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7" w:rsidRPr="00397277" w:rsidRDefault="00B556F7" w:rsidP="00D714A3">
      <w:pPr>
        <w:pStyle w:val="a4"/>
        <w:shd w:val="clear" w:color="auto" w:fill="auto"/>
        <w:spacing w:before="0" w:after="0" w:line="240" w:lineRule="auto"/>
        <w:ind w:left="5670" w:firstLine="0"/>
        <w:jc w:val="left"/>
        <w:rPr>
          <w:sz w:val="28"/>
          <w:szCs w:val="28"/>
        </w:rPr>
      </w:pPr>
      <w:r w:rsidRPr="00397277">
        <w:rPr>
          <w:sz w:val="28"/>
          <w:szCs w:val="28"/>
        </w:rPr>
        <w:t>УТВЕРЖДЕНА</w:t>
      </w:r>
    </w:p>
    <w:p w:rsidR="00B556F7" w:rsidRPr="00397277" w:rsidRDefault="00B556F7" w:rsidP="00D714A3">
      <w:pPr>
        <w:pStyle w:val="a4"/>
        <w:shd w:val="clear" w:color="auto" w:fill="auto"/>
        <w:spacing w:before="0" w:after="0" w:line="240" w:lineRule="auto"/>
        <w:ind w:left="5670" w:firstLine="0"/>
        <w:jc w:val="left"/>
        <w:rPr>
          <w:sz w:val="28"/>
          <w:szCs w:val="28"/>
        </w:rPr>
      </w:pPr>
      <w:bookmarkStart w:id="0" w:name="_GoBack"/>
      <w:proofErr w:type="gramStart"/>
      <w:r w:rsidRPr="00397277">
        <w:rPr>
          <w:sz w:val="28"/>
          <w:szCs w:val="28"/>
        </w:rPr>
        <w:t>постановлением</w:t>
      </w:r>
      <w:proofErr w:type="gramEnd"/>
      <w:r w:rsidRPr="00397277">
        <w:rPr>
          <w:sz w:val="28"/>
          <w:szCs w:val="28"/>
        </w:rPr>
        <w:t xml:space="preserve"> администрации муниципального образования Новокубанский район </w:t>
      </w:r>
    </w:p>
    <w:p w:rsidR="00B556F7" w:rsidRDefault="00B556F7" w:rsidP="00D714A3">
      <w:pPr>
        <w:pStyle w:val="a4"/>
        <w:shd w:val="clear" w:color="auto" w:fill="auto"/>
        <w:spacing w:before="0" w:after="0" w:line="240" w:lineRule="auto"/>
        <w:ind w:left="5670" w:firstLine="0"/>
        <w:jc w:val="left"/>
        <w:rPr>
          <w:sz w:val="28"/>
          <w:szCs w:val="28"/>
        </w:rPr>
      </w:pPr>
      <w:proofErr w:type="gramStart"/>
      <w:r w:rsidRPr="00397277">
        <w:rPr>
          <w:sz w:val="28"/>
          <w:szCs w:val="28"/>
        </w:rPr>
        <w:t>от</w:t>
      </w:r>
      <w:proofErr w:type="gramEnd"/>
      <w:r w:rsidRPr="00397277">
        <w:rPr>
          <w:sz w:val="28"/>
          <w:szCs w:val="28"/>
        </w:rPr>
        <w:t xml:space="preserve"> </w:t>
      </w:r>
      <w:r w:rsidR="00E23FBF">
        <w:rPr>
          <w:sz w:val="28"/>
          <w:szCs w:val="28"/>
        </w:rPr>
        <w:t>01 июля 2022</w:t>
      </w:r>
      <w:r w:rsidRPr="00397277">
        <w:rPr>
          <w:sz w:val="28"/>
          <w:szCs w:val="28"/>
        </w:rPr>
        <w:t xml:space="preserve"> </w:t>
      </w:r>
      <w:r w:rsidR="00E23FBF">
        <w:rPr>
          <w:sz w:val="28"/>
          <w:szCs w:val="28"/>
        </w:rPr>
        <w:t xml:space="preserve"> № 807</w:t>
      </w:r>
    </w:p>
    <w:p w:rsidR="00E23FBF" w:rsidRPr="00E23FBF" w:rsidRDefault="00E23FBF" w:rsidP="00D714A3">
      <w:pPr>
        <w:pStyle w:val="a4"/>
        <w:shd w:val="clear" w:color="auto" w:fill="auto"/>
        <w:spacing w:before="0" w:after="0" w:line="240" w:lineRule="auto"/>
        <w:ind w:left="5670" w:firstLine="0"/>
        <w:jc w:val="left"/>
        <w:rPr>
          <w:color w:val="0070C0"/>
          <w:sz w:val="28"/>
          <w:szCs w:val="28"/>
        </w:rPr>
      </w:pPr>
      <w:proofErr w:type="gramStart"/>
      <w:r w:rsidRPr="00E23FBF">
        <w:rPr>
          <w:color w:val="0070C0"/>
          <w:sz w:val="28"/>
          <w:szCs w:val="28"/>
          <w:highlight w:val="yellow"/>
        </w:rPr>
        <w:t>в</w:t>
      </w:r>
      <w:proofErr w:type="gramEnd"/>
      <w:r w:rsidRPr="00E23FBF">
        <w:rPr>
          <w:color w:val="0070C0"/>
          <w:sz w:val="28"/>
          <w:szCs w:val="28"/>
          <w:highlight w:val="yellow"/>
        </w:rPr>
        <w:t xml:space="preserve"> редакции от 22.09.22 №1129</w:t>
      </w:r>
    </w:p>
    <w:bookmarkEnd w:id="0"/>
    <w:p w:rsidR="00B556F7" w:rsidRPr="00397277" w:rsidRDefault="00B556F7" w:rsidP="006F7E05">
      <w:pPr>
        <w:pStyle w:val="a4"/>
        <w:shd w:val="clear" w:color="auto" w:fill="auto"/>
        <w:spacing w:before="0" w:after="0" w:line="240" w:lineRule="auto"/>
        <w:ind w:firstLine="709"/>
        <w:jc w:val="both"/>
        <w:rPr>
          <w:sz w:val="28"/>
          <w:szCs w:val="28"/>
        </w:rPr>
      </w:pPr>
    </w:p>
    <w:p w:rsidR="00B556F7" w:rsidRPr="00397277" w:rsidRDefault="00B556F7" w:rsidP="006F7E05">
      <w:pPr>
        <w:pStyle w:val="a4"/>
        <w:shd w:val="clear" w:color="auto" w:fill="auto"/>
        <w:spacing w:before="0" w:after="0" w:line="240" w:lineRule="auto"/>
        <w:ind w:firstLine="709"/>
        <w:rPr>
          <w:b/>
          <w:sz w:val="28"/>
          <w:szCs w:val="28"/>
        </w:rPr>
      </w:pPr>
      <w:r w:rsidRPr="00397277">
        <w:rPr>
          <w:b/>
          <w:sz w:val="28"/>
          <w:szCs w:val="28"/>
        </w:rPr>
        <w:t>ИНСТРУКЦИЯ</w:t>
      </w:r>
    </w:p>
    <w:p w:rsidR="00B556F7" w:rsidRPr="00397277" w:rsidRDefault="00B556F7" w:rsidP="006F7E05">
      <w:pPr>
        <w:pStyle w:val="a4"/>
        <w:shd w:val="clear" w:color="auto" w:fill="auto"/>
        <w:spacing w:before="0" w:after="0" w:line="240" w:lineRule="auto"/>
        <w:ind w:firstLine="0"/>
        <w:rPr>
          <w:b/>
          <w:sz w:val="28"/>
          <w:szCs w:val="28"/>
        </w:rPr>
      </w:pPr>
      <w:proofErr w:type="gramStart"/>
      <w:r w:rsidRPr="00397277">
        <w:rPr>
          <w:b/>
          <w:sz w:val="28"/>
          <w:szCs w:val="28"/>
        </w:rPr>
        <w:t>о</w:t>
      </w:r>
      <w:proofErr w:type="gramEnd"/>
      <w:r w:rsidRPr="00397277">
        <w:rPr>
          <w:b/>
          <w:sz w:val="28"/>
          <w:szCs w:val="28"/>
        </w:rPr>
        <w:t xml:space="preserve"> порядке рассмотрения обращений граждан</w:t>
      </w:r>
      <w:r w:rsidR="00D33DE4" w:rsidRPr="00397277">
        <w:rPr>
          <w:b/>
          <w:sz w:val="28"/>
          <w:szCs w:val="28"/>
        </w:rPr>
        <w:t xml:space="preserve"> в администрации муниципального образования Новокубанский район</w:t>
      </w:r>
    </w:p>
    <w:p w:rsidR="00B556F7" w:rsidRPr="00397277" w:rsidRDefault="00B556F7" w:rsidP="006F7E05">
      <w:pPr>
        <w:pStyle w:val="a4"/>
        <w:shd w:val="clear" w:color="auto" w:fill="auto"/>
        <w:spacing w:before="0" w:after="0" w:line="240" w:lineRule="auto"/>
        <w:ind w:firstLine="709"/>
        <w:jc w:val="both"/>
        <w:rPr>
          <w:sz w:val="28"/>
          <w:szCs w:val="28"/>
        </w:rPr>
      </w:pPr>
    </w:p>
    <w:p w:rsidR="00B556F7" w:rsidRPr="00397277" w:rsidRDefault="00B556F7" w:rsidP="006F7E05">
      <w:pPr>
        <w:pStyle w:val="a4"/>
        <w:numPr>
          <w:ilvl w:val="0"/>
          <w:numId w:val="18"/>
        </w:numPr>
        <w:shd w:val="clear" w:color="auto" w:fill="auto"/>
        <w:spacing w:before="0" w:after="0" w:line="240" w:lineRule="auto"/>
        <w:ind w:left="0" w:firstLine="0"/>
        <w:rPr>
          <w:b/>
          <w:sz w:val="28"/>
          <w:szCs w:val="28"/>
        </w:rPr>
      </w:pPr>
      <w:r w:rsidRPr="00397277">
        <w:rPr>
          <w:b/>
          <w:sz w:val="28"/>
          <w:szCs w:val="28"/>
        </w:rPr>
        <w:t>Общие положения</w:t>
      </w:r>
    </w:p>
    <w:p w:rsidR="00B556F7" w:rsidRPr="00397277" w:rsidRDefault="00B556F7"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1"/>
        </w:numPr>
        <w:shd w:val="clear" w:color="auto" w:fill="auto"/>
        <w:tabs>
          <w:tab w:val="left" w:pos="1249"/>
        </w:tabs>
        <w:spacing w:before="0" w:after="0" w:line="240" w:lineRule="auto"/>
        <w:ind w:firstLine="709"/>
        <w:jc w:val="both"/>
        <w:rPr>
          <w:sz w:val="28"/>
          <w:szCs w:val="28"/>
        </w:rPr>
      </w:pPr>
      <w:r w:rsidRPr="00397277">
        <w:rPr>
          <w:sz w:val="28"/>
          <w:szCs w:val="28"/>
        </w:rPr>
        <w:t xml:space="preserve">Инструкция о порядке рассмотрения обращений граждан </w:t>
      </w:r>
      <w:r w:rsidR="0068307E" w:rsidRPr="00397277">
        <w:rPr>
          <w:sz w:val="28"/>
          <w:szCs w:val="28"/>
        </w:rPr>
        <w:t xml:space="preserve">в администрации муниципального образования Новокубанский район </w:t>
      </w:r>
      <w:r w:rsidRPr="00397277">
        <w:rPr>
          <w:sz w:val="28"/>
          <w:szCs w:val="28"/>
        </w:rPr>
        <w:t xml:space="preserve">(далее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w:t>
      </w:r>
      <w:proofErr w:type="gramStart"/>
      <w:r w:rsidRPr="00397277">
        <w:rPr>
          <w:sz w:val="28"/>
          <w:szCs w:val="28"/>
        </w:rPr>
        <w:t>договором</w:t>
      </w:r>
      <w:proofErr w:type="gramEnd"/>
      <w:r w:rsidRPr="00397277">
        <w:rPr>
          <w:sz w:val="28"/>
          <w:szCs w:val="28"/>
        </w:rPr>
        <w:t xml:space="preserve"> Российской Федерации или федеральным законом, объединений граждан, в том числе юридических лиц (далее - граждане), поступивших в адрес администрации муниципального образования Новокубанский район, главы муниципального образования Новокубанский район, первого заместителя главы муниципального образования Новокубанский район и заместителей главы муниципального образования Новокубанский район (далее соответственно </w:t>
      </w:r>
      <w:r w:rsidR="000E61C9" w:rsidRPr="00397277">
        <w:rPr>
          <w:sz w:val="28"/>
          <w:szCs w:val="28"/>
        </w:rPr>
        <w:t>–</w:t>
      </w:r>
      <w:r w:rsidRPr="00397277">
        <w:rPr>
          <w:sz w:val="28"/>
          <w:szCs w:val="28"/>
        </w:rPr>
        <w:t xml:space="preserve"> </w:t>
      </w:r>
      <w:r w:rsidR="000E61C9" w:rsidRPr="00397277">
        <w:rPr>
          <w:sz w:val="28"/>
          <w:szCs w:val="28"/>
        </w:rPr>
        <w:t xml:space="preserve">первый заместитель и </w:t>
      </w:r>
      <w:r w:rsidRPr="00397277">
        <w:rPr>
          <w:sz w:val="28"/>
          <w:szCs w:val="28"/>
        </w:rPr>
        <w:t>заместители).</w:t>
      </w:r>
    </w:p>
    <w:p w:rsidR="00B556F7" w:rsidRPr="00397277" w:rsidRDefault="00B556F7" w:rsidP="006F7E05">
      <w:pPr>
        <w:pStyle w:val="a4"/>
        <w:numPr>
          <w:ilvl w:val="0"/>
          <w:numId w:val="1"/>
        </w:numPr>
        <w:shd w:val="clear" w:color="auto" w:fill="auto"/>
        <w:tabs>
          <w:tab w:val="left" w:pos="1450"/>
        </w:tabs>
        <w:spacing w:before="0" w:after="0" w:line="240" w:lineRule="auto"/>
        <w:ind w:firstLine="709"/>
        <w:jc w:val="both"/>
        <w:rPr>
          <w:sz w:val="28"/>
          <w:szCs w:val="28"/>
        </w:rPr>
      </w:pPr>
      <w:r w:rsidRPr="00397277">
        <w:rPr>
          <w:sz w:val="28"/>
          <w:szCs w:val="28"/>
        </w:rPr>
        <w:t>Понятия и термины, используемые в Инструкции, применяются в значениях, определенных в Федеральном законе от 2 мая 2006 г</w:t>
      </w:r>
      <w:r w:rsidR="00527502" w:rsidRPr="00397277">
        <w:rPr>
          <w:sz w:val="28"/>
          <w:szCs w:val="28"/>
        </w:rPr>
        <w:t>ода</w:t>
      </w:r>
      <w:r w:rsidRPr="00397277">
        <w:rPr>
          <w:sz w:val="28"/>
          <w:szCs w:val="28"/>
        </w:rPr>
        <w:t xml:space="preserve"> № 59-ФЗ «О</w:t>
      </w:r>
      <w:r w:rsidR="00527502" w:rsidRPr="00397277">
        <w:rPr>
          <w:sz w:val="28"/>
          <w:szCs w:val="28"/>
        </w:rPr>
        <w:t> </w:t>
      </w:r>
      <w:r w:rsidRPr="00397277">
        <w:rPr>
          <w:sz w:val="28"/>
          <w:szCs w:val="28"/>
        </w:rPr>
        <w:t>порядке рассмотрения обращений граждан Российской Федерации» (далее - Федеральный закон № 59-ФЗ).</w:t>
      </w:r>
    </w:p>
    <w:p w:rsidR="000E61C9" w:rsidRPr="00397277" w:rsidRDefault="000E61C9" w:rsidP="006F7E05">
      <w:pPr>
        <w:pStyle w:val="a4"/>
        <w:shd w:val="clear" w:color="auto" w:fill="auto"/>
        <w:spacing w:before="0" w:after="0" w:line="240" w:lineRule="auto"/>
        <w:ind w:firstLine="0"/>
        <w:rPr>
          <w:b/>
          <w:sz w:val="28"/>
          <w:szCs w:val="28"/>
        </w:rPr>
      </w:pPr>
    </w:p>
    <w:p w:rsidR="00B556F7" w:rsidRPr="00397277" w:rsidRDefault="00B556F7" w:rsidP="006F7E05">
      <w:pPr>
        <w:pStyle w:val="a4"/>
        <w:numPr>
          <w:ilvl w:val="0"/>
          <w:numId w:val="18"/>
        </w:numPr>
        <w:shd w:val="clear" w:color="auto" w:fill="auto"/>
        <w:spacing w:before="0" w:after="0" w:line="240" w:lineRule="auto"/>
        <w:ind w:left="0"/>
        <w:rPr>
          <w:b/>
          <w:sz w:val="28"/>
          <w:szCs w:val="28"/>
        </w:rPr>
      </w:pPr>
      <w:r w:rsidRPr="00397277">
        <w:rPr>
          <w:b/>
          <w:sz w:val="28"/>
          <w:szCs w:val="28"/>
        </w:rPr>
        <w:t>Порядок работы с письменными обращениями граждан</w:t>
      </w:r>
    </w:p>
    <w:p w:rsidR="000E61C9" w:rsidRPr="00397277" w:rsidRDefault="000E61C9"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shd w:val="clear" w:color="auto" w:fill="auto"/>
        <w:spacing w:before="0" w:after="0" w:line="240" w:lineRule="auto"/>
        <w:ind w:firstLine="709"/>
        <w:rPr>
          <w:b/>
          <w:sz w:val="28"/>
          <w:szCs w:val="28"/>
        </w:rPr>
      </w:pPr>
      <w:r w:rsidRPr="00397277">
        <w:rPr>
          <w:b/>
          <w:sz w:val="28"/>
          <w:szCs w:val="28"/>
        </w:rPr>
        <w:t>2.1. Прием и первичная обработка письменных обращений граждан</w:t>
      </w:r>
    </w:p>
    <w:p w:rsidR="000E61C9" w:rsidRPr="00397277" w:rsidRDefault="000E61C9" w:rsidP="006F7E05">
      <w:pPr>
        <w:pStyle w:val="a4"/>
        <w:shd w:val="clear" w:color="auto" w:fill="auto"/>
        <w:spacing w:before="0" w:after="0" w:line="240" w:lineRule="auto"/>
        <w:ind w:firstLine="709"/>
        <w:jc w:val="both"/>
        <w:rPr>
          <w:sz w:val="28"/>
          <w:szCs w:val="28"/>
        </w:rPr>
      </w:pP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2.1.1. Письменное обращение может быть направлено: почтовым отправлением по адресу: </w:t>
      </w:r>
      <w:r w:rsidR="00527502" w:rsidRPr="00397277">
        <w:rPr>
          <w:sz w:val="28"/>
          <w:szCs w:val="28"/>
        </w:rPr>
        <w:t>3522</w:t>
      </w:r>
      <w:r w:rsidR="00A17A4A">
        <w:rPr>
          <w:sz w:val="28"/>
          <w:szCs w:val="28"/>
        </w:rPr>
        <w:t>4</w:t>
      </w:r>
      <w:r w:rsidR="00527502" w:rsidRPr="00397277">
        <w:rPr>
          <w:sz w:val="28"/>
          <w:szCs w:val="28"/>
        </w:rPr>
        <w:t>0</w:t>
      </w:r>
      <w:r w:rsidRPr="00397277">
        <w:rPr>
          <w:sz w:val="28"/>
          <w:szCs w:val="28"/>
        </w:rPr>
        <w:t xml:space="preserve">, г. </w:t>
      </w:r>
      <w:r w:rsidR="00527502" w:rsidRPr="00397277">
        <w:rPr>
          <w:sz w:val="28"/>
          <w:szCs w:val="28"/>
        </w:rPr>
        <w:t>Новокубанск</w:t>
      </w:r>
      <w:r w:rsidRPr="00397277">
        <w:rPr>
          <w:sz w:val="28"/>
          <w:szCs w:val="28"/>
        </w:rPr>
        <w:t xml:space="preserve">, ул. </w:t>
      </w:r>
      <w:r w:rsidR="00527502" w:rsidRPr="00397277">
        <w:rPr>
          <w:sz w:val="28"/>
          <w:szCs w:val="28"/>
        </w:rPr>
        <w:t>Первомайская 151</w:t>
      </w:r>
      <w:r w:rsidRPr="00397277">
        <w:rPr>
          <w:sz w:val="28"/>
          <w:szCs w:val="28"/>
        </w:rPr>
        <w:t xml:space="preserve">; передано лично в </w:t>
      </w:r>
      <w:r w:rsidR="00E12E0E" w:rsidRPr="00397277">
        <w:rPr>
          <w:sz w:val="28"/>
          <w:szCs w:val="28"/>
        </w:rPr>
        <w:t xml:space="preserve">общественную </w:t>
      </w:r>
      <w:r w:rsidRPr="00397277">
        <w:rPr>
          <w:sz w:val="28"/>
          <w:szCs w:val="28"/>
        </w:rPr>
        <w:t xml:space="preserve">приемную администрации </w:t>
      </w:r>
      <w:r w:rsidR="00527502" w:rsidRPr="00397277">
        <w:rPr>
          <w:sz w:val="28"/>
          <w:szCs w:val="28"/>
        </w:rPr>
        <w:t xml:space="preserve">муниципального образования Новокубанский район </w:t>
      </w:r>
      <w:r w:rsidRPr="00397277">
        <w:rPr>
          <w:sz w:val="28"/>
          <w:szCs w:val="28"/>
        </w:rPr>
        <w:t>непосредственно гражданином, его представителем;</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принято</w:t>
      </w:r>
      <w:proofErr w:type="gramEnd"/>
      <w:r w:rsidRPr="00397277">
        <w:rPr>
          <w:sz w:val="28"/>
          <w:szCs w:val="28"/>
        </w:rPr>
        <w:t xml:space="preserve"> в ходе </w:t>
      </w:r>
      <w:r w:rsidR="000E61C9" w:rsidRPr="00397277">
        <w:rPr>
          <w:sz w:val="28"/>
          <w:szCs w:val="28"/>
        </w:rPr>
        <w:t>выездного приема</w:t>
      </w:r>
      <w:r w:rsidRPr="00397277">
        <w:rPr>
          <w:sz w:val="28"/>
          <w:szCs w:val="28"/>
        </w:rPr>
        <w:t xml:space="preserve"> главы </w:t>
      </w:r>
      <w:r w:rsidR="000E61C9" w:rsidRPr="00397277">
        <w:rPr>
          <w:sz w:val="28"/>
          <w:szCs w:val="28"/>
        </w:rPr>
        <w:t>муниципального образования Новокубанский район</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принято</w:t>
      </w:r>
      <w:proofErr w:type="gramEnd"/>
      <w:r w:rsidRPr="00397277">
        <w:rPr>
          <w:sz w:val="28"/>
          <w:szCs w:val="28"/>
        </w:rPr>
        <w:t xml:space="preserve"> в ходе личных приемов главы </w:t>
      </w:r>
      <w:r w:rsidR="000E61C9" w:rsidRPr="00397277">
        <w:rPr>
          <w:sz w:val="28"/>
          <w:szCs w:val="28"/>
        </w:rPr>
        <w:t>муниципального образования Новокубанский район</w:t>
      </w:r>
      <w:r w:rsidRPr="00397277">
        <w:rPr>
          <w:sz w:val="28"/>
          <w:szCs w:val="28"/>
        </w:rPr>
        <w:t>, первого заместителя и заместителей</w:t>
      </w:r>
      <w:r w:rsidR="000E61C9"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lastRenderedPageBreak/>
        <w:t>Обращение в форме электронного документа направляется путем заполнения гражданином специальн</w:t>
      </w:r>
      <w:r w:rsidR="00245CB1" w:rsidRPr="00397277">
        <w:rPr>
          <w:sz w:val="28"/>
          <w:szCs w:val="28"/>
        </w:rPr>
        <w:t>ой</w:t>
      </w:r>
      <w:r w:rsidRPr="00397277">
        <w:rPr>
          <w:sz w:val="28"/>
          <w:szCs w:val="28"/>
        </w:rPr>
        <w:t xml:space="preserve"> форм</w:t>
      </w:r>
      <w:r w:rsidR="00245CB1" w:rsidRPr="00397277">
        <w:rPr>
          <w:sz w:val="28"/>
          <w:szCs w:val="28"/>
        </w:rPr>
        <w:t>ы</w:t>
      </w:r>
      <w:r w:rsidRPr="00397277">
        <w:rPr>
          <w:sz w:val="28"/>
          <w:szCs w:val="28"/>
        </w:rPr>
        <w:t xml:space="preserve"> для отправки обращений, размещенн</w:t>
      </w:r>
      <w:r w:rsidR="00245CB1" w:rsidRPr="00397277">
        <w:rPr>
          <w:sz w:val="28"/>
          <w:szCs w:val="28"/>
        </w:rPr>
        <w:t>ой</w:t>
      </w:r>
      <w:r w:rsidRPr="00397277">
        <w:rPr>
          <w:sz w:val="28"/>
          <w:szCs w:val="28"/>
        </w:rPr>
        <w:t xml:space="preserve"> на </w:t>
      </w:r>
      <w:r w:rsidR="00D33DE4" w:rsidRPr="00397277">
        <w:rPr>
          <w:sz w:val="28"/>
          <w:szCs w:val="28"/>
        </w:rPr>
        <w:t>официальном сайте администрации муниципального образования Новокубанский район</w:t>
      </w:r>
      <w:r w:rsidRPr="00397277">
        <w:rPr>
          <w:sz w:val="28"/>
          <w:szCs w:val="28"/>
        </w:rPr>
        <w:t xml:space="preserve"> </w:t>
      </w:r>
      <w:r w:rsidR="00D33DE4" w:rsidRPr="00397277">
        <w:rPr>
          <w:sz w:val="28"/>
          <w:szCs w:val="28"/>
        </w:rPr>
        <w:t>(</w:t>
      </w:r>
      <w:hyperlink r:id="rId7" w:history="1">
        <w:r w:rsidR="0068307E" w:rsidRPr="00397277">
          <w:rPr>
            <w:sz w:val="28"/>
            <w:szCs w:val="28"/>
          </w:rPr>
          <w:t>novokubanskiy.ru</w:t>
        </w:r>
      </w:hyperlink>
      <w:r w:rsidR="00D33DE4" w:rsidRPr="00397277">
        <w:rPr>
          <w:sz w:val="28"/>
          <w:szCs w:val="28"/>
        </w:rPr>
        <w:t>)</w:t>
      </w:r>
      <w:r w:rsidR="00245CB1" w:rsidRPr="00397277">
        <w:rPr>
          <w:sz w:val="28"/>
          <w:szCs w:val="28"/>
        </w:rPr>
        <w:t>,</w:t>
      </w:r>
      <w:r w:rsidR="00D33DE4" w:rsidRPr="00397277">
        <w:rPr>
          <w:sz w:val="28"/>
          <w:szCs w:val="28"/>
        </w:rPr>
        <w:t xml:space="preserve"> </w:t>
      </w:r>
      <w:r w:rsidRPr="00397277">
        <w:rPr>
          <w:sz w:val="28"/>
          <w:szCs w:val="28"/>
        </w:rPr>
        <w:t xml:space="preserve">и </w:t>
      </w:r>
      <w:r w:rsidR="00245CB1" w:rsidRPr="00397277">
        <w:rPr>
          <w:sz w:val="28"/>
          <w:szCs w:val="28"/>
        </w:rPr>
        <w:t xml:space="preserve">в произвольной форме </w:t>
      </w:r>
      <w:r w:rsidRPr="00397277">
        <w:rPr>
          <w:sz w:val="28"/>
          <w:szCs w:val="28"/>
        </w:rPr>
        <w:t>на официальн</w:t>
      </w:r>
      <w:r w:rsidR="00D33DE4" w:rsidRPr="00397277">
        <w:rPr>
          <w:sz w:val="28"/>
          <w:szCs w:val="28"/>
        </w:rPr>
        <w:t>ый</w:t>
      </w:r>
      <w:r w:rsidRPr="00397277">
        <w:rPr>
          <w:sz w:val="28"/>
          <w:szCs w:val="28"/>
        </w:rPr>
        <w:t xml:space="preserve"> </w:t>
      </w:r>
      <w:r w:rsidR="00D33DE4" w:rsidRPr="00397277">
        <w:rPr>
          <w:sz w:val="28"/>
          <w:szCs w:val="28"/>
        </w:rPr>
        <w:t>адрес электронной почты</w:t>
      </w:r>
      <w:r w:rsidRPr="00397277">
        <w:rPr>
          <w:sz w:val="28"/>
          <w:szCs w:val="28"/>
        </w:rPr>
        <w:t xml:space="preserve"> администрации </w:t>
      </w:r>
      <w:r w:rsidR="00D33DE4" w:rsidRPr="00397277">
        <w:rPr>
          <w:sz w:val="28"/>
          <w:szCs w:val="28"/>
        </w:rPr>
        <w:t>муниципального образования Новокубанский район</w:t>
      </w:r>
      <w:r w:rsidRPr="00397277">
        <w:rPr>
          <w:sz w:val="28"/>
          <w:szCs w:val="28"/>
        </w:rPr>
        <w:t xml:space="preserve"> (</w:t>
      </w:r>
      <w:hyperlink r:id="rId8" w:history="1">
        <w:r w:rsidR="00D33DE4" w:rsidRPr="00397277">
          <w:rPr>
            <w:rStyle w:val="a3"/>
            <w:color w:val="auto"/>
            <w:sz w:val="28"/>
            <w:szCs w:val="28"/>
            <w:u w:val="none"/>
            <w:lang w:val="en-US"/>
          </w:rPr>
          <w:t>novokubansk</w:t>
        </w:r>
        <w:r w:rsidR="00D33DE4" w:rsidRPr="00397277">
          <w:rPr>
            <w:rStyle w:val="a3"/>
            <w:color w:val="auto"/>
            <w:sz w:val="28"/>
            <w:szCs w:val="28"/>
            <w:u w:val="none"/>
          </w:rPr>
          <w:t>@</w:t>
        </w:r>
        <w:r w:rsidR="00D33DE4" w:rsidRPr="00397277">
          <w:rPr>
            <w:rStyle w:val="a3"/>
            <w:color w:val="auto"/>
            <w:sz w:val="28"/>
            <w:szCs w:val="28"/>
            <w:u w:val="none"/>
            <w:lang w:val="en-US"/>
          </w:rPr>
          <w:t>mo</w:t>
        </w:r>
        <w:r w:rsidR="00D33DE4" w:rsidRPr="00397277">
          <w:rPr>
            <w:rStyle w:val="a3"/>
            <w:color w:val="auto"/>
            <w:sz w:val="28"/>
            <w:szCs w:val="28"/>
            <w:u w:val="none"/>
          </w:rPr>
          <w:t>.</w:t>
        </w:r>
        <w:r w:rsidR="00D33DE4" w:rsidRPr="00397277">
          <w:rPr>
            <w:rStyle w:val="a3"/>
            <w:color w:val="auto"/>
            <w:sz w:val="28"/>
            <w:szCs w:val="28"/>
            <w:u w:val="none"/>
            <w:lang w:val="en-US"/>
          </w:rPr>
          <w:t>krasnodar</w:t>
        </w:r>
        <w:r w:rsidR="00D33DE4" w:rsidRPr="00397277">
          <w:rPr>
            <w:rStyle w:val="a3"/>
            <w:color w:val="auto"/>
            <w:sz w:val="28"/>
            <w:szCs w:val="28"/>
            <w:u w:val="none"/>
          </w:rPr>
          <w:t>.</w:t>
        </w:r>
        <w:r w:rsidR="00D33DE4" w:rsidRPr="00397277">
          <w:rPr>
            <w:rStyle w:val="a3"/>
            <w:color w:val="auto"/>
            <w:sz w:val="28"/>
            <w:szCs w:val="28"/>
            <w:u w:val="none"/>
            <w:lang w:val="en-US"/>
          </w:rPr>
          <w:t>ru</w:t>
        </w:r>
      </w:hyperlink>
      <w:r w:rsidRPr="00397277">
        <w:rPr>
          <w:sz w:val="28"/>
          <w:szCs w:val="28"/>
        </w:rPr>
        <w:t>) в сети «Интернет».</w:t>
      </w:r>
    </w:p>
    <w:p w:rsidR="00B556F7" w:rsidRPr="00397277" w:rsidRDefault="00B556F7" w:rsidP="006F7E05">
      <w:pPr>
        <w:pStyle w:val="a4"/>
        <w:numPr>
          <w:ilvl w:val="0"/>
          <w:numId w:val="2"/>
        </w:numPr>
        <w:shd w:val="clear" w:color="auto" w:fill="auto"/>
        <w:tabs>
          <w:tab w:val="left" w:pos="1446"/>
        </w:tabs>
        <w:spacing w:before="0" w:after="0" w:line="240" w:lineRule="auto"/>
        <w:ind w:firstLine="709"/>
        <w:jc w:val="both"/>
        <w:rPr>
          <w:sz w:val="28"/>
          <w:szCs w:val="28"/>
        </w:rPr>
      </w:pPr>
      <w:r w:rsidRPr="00397277">
        <w:rPr>
          <w:sz w:val="28"/>
          <w:szCs w:val="28"/>
        </w:rPr>
        <w:t xml:space="preserve">Письменные обращения на имя главы </w:t>
      </w:r>
      <w:r w:rsidR="00D417E1"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а также обращения граждан, поступающие в администрацию </w:t>
      </w:r>
      <w:r w:rsidR="00D417E1" w:rsidRPr="00397277">
        <w:rPr>
          <w:sz w:val="28"/>
          <w:szCs w:val="28"/>
        </w:rPr>
        <w:t>муниципального образования Новокубанский район</w:t>
      </w:r>
      <w:r w:rsidRPr="00397277">
        <w:rPr>
          <w:sz w:val="28"/>
          <w:szCs w:val="28"/>
        </w:rPr>
        <w:t xml:space="preserve">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w:t>
      </w:r>
      <w:r w:rsidR="00D417E1" w:rsidRPr="00397277">
        <w:rPr>
          <w:sz w:val="28"/>
          <w:szCs w:val="28"/>
        </w:rPr>
        <w:t xml:space="preserve">общий </w:t>
      </w:r>
      <w:r w:rsidRPr="00397277">
        <w:rPr>
          <w:sz w:val="28"/>
          <w:szCs w:val="28"/>
        </w:rPr>
        <w:t>отдел</w:t>
      </w:r>
      <w:r w:rsidR="00D417E1" w:rsidRPr="00397277">
        <w:rPr>
          <w:sz w:val="28"/>
          <w:szCs w:val="28"/>
        </w:rPr>
        <w:t xml:space="preserve"> администраци</w:t>
      </w:r>
      <w:r w:rsidR="0068307E" w:rsidRPr="00397277">
        <w:rPr>
          <w:sz w:val="28"/>
          <w:szCs w:val="28"/>
        </w:rPr>
        <w:t>и</w:t>
      </w:r>
      <w:r w:rsidR="00D417E1" w:rsidRPr="00397277">
        <w:rPr>
          <w:sz w:val="28"/>
          <w:szCs w:val="28"/>
        </w:rPr>
        <w:t xml:space="preserve"> муниципального образования Новокубанский район</w:t>
      </w:r>
      <w:r w:rsidR="0068307E" w:rsidRPr="00397277">
        <w:rPr>
          <w:sz w:val="28"/>
          <w:szCs w:val="28"/>
        </w:rPr>
        <w:t xml:space="preserve"> (далее – общий отдел)</w:t>
      </w:r>
      <w:r w:rsidRPr="00397277">
        <w:rPr>
          <w:sz w:val="28"/>
          <w:szCs w:val="28"/>
        </w:rPr>
        <w:t xml:space="preserve"> по почте и фельдъегерской связью, передаются под роспись работнику  </w:t>
      </w:r>
      <w:r w:rsidR="00CD409A" w:rsidRPr="00397277">
        <w:rPr>
          <w:sz w:val="28"/>
          <w:szCs w:val="28"/>
        </w:rPr>
        <w:t xml:space="preserve">общественной приемной – сектора </w:t>
      </w:r>
      <w:r w:rsidRPr="00397277">
        <w:rPr>
          <w:sz w:val="28"/>
          <w:szCs w:val="28"/>
        </w:rPr>
        <w:t xml:space="preserve">по работе с обращениями граждан </w:t>
      </w:r>
      <w:r w:rsidR="00CD409A" w:rsidRPr="00397277">
        <w:rPr>
          <w:sz w:val="28"/>
          <w:szCs w:val="28"/>
        </w:rPr>
        <w:t xml:space="preserve">общего отдела администрации муниципального образования Новокубанский район </w:t>
      </w:r>
      <w:r w:rsidRPr="00397277">
        <w:rPr>
          <w:sz w:val="28"/>
          <w:szCs w:val="28"/>
        </w:rPr>
        <w:t xml:space="preserve">(далее </w:t>
      </w:r>
      <w:r w:rsidR="0068307E" w:rsidRPr="00397277">
        <w:rPr>
          <w:sz w:val="28"/>
          <w:szCs w:val="28"/>
        </w:rPr>
        <w:t>–</w:t>
      </w:r>
      <w:r w:rsidRPr="00397277">
        <w:rPr>
          <w:sz w:val="28"/>
          <w:szCs w:val="28"/>
        </w:rPr>
        <w:t xml:space="preserve"> </w:t>
      </w:r>
      <w:r w:rsidR="00CD409A" w:rsidRPr="00397277">
        <w:rPr>
          <w:sz w:val="28"/>
          <w:szCs w:val="28"/>
        </w:rPr>
        <w:t>сектор</w:t>
      </w:r>
      <w:r w:rsidR="0068307E" w:rsidRPr="00397277">
        <w:rPr>
          <w:sz w:val="28"/>
          <w:szCs w:val="28"/>
        </w:rPr>
        <w:t xml:space="preserve"> обращений</w:t>
      </w:r>
      <w:r w:rsidRPr="00397277">
        <w:rPr>
          <w:sz w:val="28"/>
          <w:szCs w:val="28"/>
        </w:rPr>
        <w:t>) в день поступления.</w:t>
      </w:r>
    </w:p>
    <w:p w:rsidR="00B556F7" w:rsidRPr="00397277" w:rsidRDefault="00B556F7" w:rsidP="006F7E05">
      <w:pPr>
        <w:pStyle w:val="a4"/>
        <w:numPr>
          <w:ilvl w:val="0"/>
          <w:numId w:val="2"/>
        </w:numPr>
        <w:shd w:val="clear" w:color="auto" w:fill="auto"/>
        <w:tabs>
          <w:tab w:val="left" w:pos="1561"/>
        </w:tabs>
        <w:spacing w:before="0" w:after="0" w:line="240" w:lineRule="auto"/>
        <w:ind w:firstLine="709"/>
        <w:jc w:val="both"/>
        <w:rPr>
          <w:sz w:val="28"/>
          <w:szCs w:val="28"/>
        </w:rPr>
      </w:pPr>
      <w:r w:rsidRPr="00397277">
        <w:rPr>
          <w:sz w:val="28"/>
          <w:szCs w:val="28"/>
        </w:rPr>
        <w:t xml:space="preserve">Работник </w:t>
      </w:r>
      <w:r w:rsidR="00CD409A" w:rsidRPr="00397277">
        <w:rPr>
          <w:sz w:val="28"/>
          <w:szCs w:val="28"/>
        </w:rPr>
        <w:t>общего отдела администрации муниципального обр</w:t>
      </w:r>
      <w:r w:rsidR="0068307E" w:rsidRPr="00397277">
        <w:rPr>
          <w:sz w:val="28"/>
          <w:szCs w:val="28"/>
        </w:rPr>
        <w:t>азования Новокубанский района</w:t>
      </w:r>
      <w:r w:rsidRPr="00397277">
        <w:rPr>
          <w:sz w:val="28"/>
          <w:szCs w:val="28"/>
        </w:rPr>
        <w:t xml:space="preserve">,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работнику организации, осуществляющей охрану административных зданий администрации </w:t>
      </w:r>
      <w:r w:rsidR="00CD409A" w:rsidRPr="00397277">
        <w:rPr>
          <w:sz w:val="28"/>
          <w:szCs w:val="28"/>
        </w:rPr>
        <w:t>муниципального образования Новокубанский район</w:t>
      </w:r>
      <w:r w:rsidRPr="00397277">
        <w:rPr>
          <w:sz w:val="28"/>
          <w:szCs w:val="28"/>
        </w:rPr>
        <w:t>.</w:t>
      </w:r>
    </w:p>
    <w:p w:rsidR="00B556F7" w:rsidRPr="00397277" w:rsidRDefault="00B556F7" w:rsidP="006F7E05">
      <w:pPr>
        <w:pStyle w:val="a4"/>
        <w:numPr>
          <w:ilvl w:val="0"/>
          <w:numId w:val="2"/>
        </w:numPr>
        <w:shd w:val="clear" w:color="auto" w:fill="auto"/>
        <w:tabs>
          <w:tab w:val="left" w:pos="1470"/>
        </w:tabs>
        <w:spacing w:before="0" w:after="0" w:line="240" w:lineRule="auto"/>
        <w:ind w:firstLine="709"/>
        <w:jc w:val="both"/>
        <w:rPr>
          <w:sz w:val="28"/>
          <w:szCs w:val="28"/>
        </w:rPr>
      </w:pPr>
      <w:r w:rsidRPr="00397277">
        <w:rPr>
          <w:sz w:val="28"/>
          <w:szCs w:val="28"/>
        </w:rPr>
        <w:t>После вскрытия конверта проверяется наличие в нем письменных вложений и при необходимости составляются следующие акты:</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об</w:t>
      </w:r>
      <w:proofErr w:type="gramEnd"/>
      <w:r w:rsidRPr="00397277">
        <w:rPr>
          <w:sz w:val="28"/>
          <w:szCs w:val="28"/>
        </w:rPr>
        <w:t xml:space="preserve">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CD409A"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(приложение </w:t>
      </w:r>
      <w:r w:rsidR="00D714A3" w:rsidRPr="00397277">
        <w:rPr>
          <w:sz w:val="28"/>
          <w:szCs w:val="28"/>
        </w:rPr>
        <w:t xml:space="preserve">№ </w:t>
      </w:r>
      <w:r w:rsidRPr="00397277">
        <w:rPr>
          <w:sz w:val="28"/>
          <w:szCs w:val="28"/>
        </w:rPr>
        <w:t>1);</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w:t>
      </w:r>
      <w:proofErr w:type="gramEnd"/>
      <w:r w:rsidRPr="00397277">
        <w:rPr>
          <w:sz w:val="28"/>
          <w:szCs w:val="28"/>
        </w:rPr>
        <w:t xml:space="preserve">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w:t>
      </w:r>
      <w:r w:rsidR="00D714A3" w:rsidRPr="00397277">
        <w:rPr>
          <w:sz w:val="28"/>
          <w:szCs w:val="28"/>
        </w:rPr>
        <w:t xml:space="preserve"> №</w:t>
      </w:r>
      <w:r w:rsidRPr="00397277">
        <w:rPr>
          <w:sz w:val="28"/>
          <w:szCs w:val="28"/>
        </w:rPr>
        <w:t xml:space="preserve"> 2);</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w:t>
      </w:r>
      <w:proofErr w:type="gramEnd"/>
      <w:r w:rsidRPr="00397277">
        <w:rPr>
          <w:sz w:val="28"/>
          <w:szCs w:val="28"/>
        </w:rPr>
        <w:t xml:space="preserve">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w:t>
      </w:r>
      <w:r w:rsidR="00D714A3" w:rsidRPr="00397277">
        <w:rPr>
          <w:sz w:val="28"/>
          <w:szCs w:val="28"/>
        </w:rPr>
        <w:t>№ </w:t>
      </w:r>
      <w:r w:rsidRPr="00397277">
        <w:rPr>
          <w:sz w:val="28"/>
          <w:szCs w:val="28"/>
        </w:rPr>
        <w:t>3);</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w:t>
      </w:r>
      <w:proofErr w:type="gramEnd"/>
      <w:r w:rsidRPr="00397277">
        <w:rPr>
          <w:sz w:val="28"/>
          <w:szCs w:val="28"/>
        </w:rPr>
        <w:t xml:space="preserve">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w:t>
      </w:r>
      <w:r w:rsidRPr="00397277">
        <w:rPr>
          <w:sz w:val="28"/>
          <w:szCs w:val="28"/>
        </w:rPr>
        <w:lastRenderedPageBreak/>
        <w:t xml:space="preserve">и имеющих юридическое значение для гражданина (паспорт, военный билет, трудовая книжка, пенсионное удостоверение и другое) (приложение </w:t>
      </w:r>
      <w:r w:rsidR="00D714A3" w:rsidRPr="00397277">
        <w:rPr>
          <w:sz w:val="28"/>
          <w:szCs w:val="28"/>
        </w:rPr>
        <w:t>№ </w:t>
      </w:r>
      <w:r w:rsidRPr="00397277">
        <w:rPr>
          <w:sz w:val="28"/>
          <w:szCs w:val="28"/>
        </w:rPr>
        <w:t xml:space="preserve">4). 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w:t>
      </w:r>
      <w:r w:rsidR="00CD409A" w:rsidRPr="00397277">
        <w:rPr>
          <w:sz w:val="28"/>
          <w:szCs w:val="28"/>
        </w:rPr>
        <w:t>самоуправления</w:t>
      </w:r>
      <w:r w:rsidRPr="00397277">
        <w:rPr>
          <w:sz w:val="28"/>
          <w:szCs w:val="28"/>
        </w:rPr>
        <w:t xml:space="preserve"> муниципального образования </w:t>
      </w:r>
      <w:r w:rsidR="00D714A3" w:rsidRPr="00397277">
        <w:rPr>
          <w:sz w:val="28"/>
          <w:szCs w:val="28"/>
        </w:rPr>
        <w:t xml:space="preserve">Новокубанский район, </w:t>
      </w:r>
      <w:r w:rsidRPr="00397277">
        <w:rPr>
          <w:sz w:val="28"/>
          <w:szCs w:val="28"/>
        </w:rPr>
        <w:t>для вручения заявителю по месту его проживания или о хранении вещей до востребования.</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CD409A" w:rsidRPr="00397277">
        <w:rPr>
          <w:sz w:val="28"/>
          <w:szCs w:val="28"/>
        </w:rPr>
        <w:t>общем отделе</w:t>
      </w:r>
      <w:r w:rsidR="00D714A3" w:rsidRPr="00397277">
        <w:rPr>
          <w:sz w:val="28"/>
          <w:szCs w:val="28"/>
        </w:rPr>
        <w:t xml:space="preserve"> и приобщается к реестру получаемой корреспонденции</w:t>
      </w:r>
      <w:r w:rsidRPr="00397277">
        <w:rPr>
          <w:sz w:val="28"/>
          <w:szCs w:val="28"/>
        </w:rPr>
        <w:t xml:space="preserve">. При этом заявитель в установленном порядке уведомляется </w:t>
      </w:r>
      <w:r w:rsidR="0068307E" w:rsidRPr="00397277">
        <w:rPr>
          <w:sz w:val="28"/>
          <w:szCs w:val="28"/>
        </w:rPr>
        <w:t xml:space="preserve">работниками сектора </w:t>
      </w:r>
      <w:r w:rsidR="00D714A3" w:rsidRPr="00397277">
        <w:rPr>
          <w:sz w:val="28"/>
          <w:szCs w:val="28"/>
        </w:rPr>
        <w:t xml:space="preserve">обращений </w:t>
      </w:r>
      <w:r w:rsidRPr="00397277">
        <w:rPr>
          <w:sz w:val="28"/>
          <w:szCs w:val="28"/>
        </w:rPr>
        <w:t>об отсутствии либо недостаче документов или возврате оригиналов документов. Комиссия для подписания соответствующего акта форм</w:t>
      </w:r>
      <w:r w:rsidR="0068307E" w:rsidRPr="00397277">
        <w:rPr>
          <w:sz w:val="28"/>
          <w:szCs w:val="28"/>
        </w:rPr>
        <w:t>ируется из работника</w:t>
      </w:r>
      <w:r w:rsidRPr="00397277">
        <w:rPr>
          <w:sz w:val="28"/>
          <w:szCs w:val="28"/>
        </w:rPr>
        <w:t xml:space="preserve"> </w:t>
      </w:r>
      <w:r w:rsidR="00CD409A" w:rsidRPr="00397277">
        <w:rPr>
          <w:sz w:val="28"/>
          <w:szCs w:val="28"/>
        </w:rPr>
        <w:t>общего отдела</w:t>
      </w:r>
      <w:r w:rsidR="0068307E" w:rsidRPr="00397277">
        <w:rPr>
          <w:sz w:val="28"/>
          <w:szCs w:val="28"/>
        </w:rPr>
        <w:t xml:space="preserve"> уполномоченного на прием корреспонденции, </w:t>
      </w:r>
      <w:r w:rsidR="00BC794D" w:rsidRPr="00397277">
        <w:rPr>
          <w:sz w:val="28"/>
          <w:szCs w:val="28"/>
        </w:rPr>
        <w:t>начальника общего отдела</w:t>
      </w:r>
      <w:r w:rsidR="0068307E" w:rsidRPr="00397277">
        <w:rPr>
          <w:sz w:val="28"/>
          <w:szCs w:val="28"/>
        </w:rPr>
        <w:t xml:space="preserve"> и заведующего сектора обращений, </w:t>
      </w:r>
      <w:r w:rsidRPr="00397277">
        <w:rPr>
          <w:sz w:val="28"/>
          <w:szCs w:val="28"/>
        </w:rPr>
        <w:t>в составе трех человек.</w:t>
      </w:r>
    </w:p>
    <w:p w:rsidR="00B556F7" w:rsidRPr="00397277" w:rsidRDefault="00B556F7" w:rsidP="006F7E05">
      <w:pPr>
        <w:pStyle w:val="a4"/>
        <w:numPr>
          <w:ilvl w:val="0"/>
          <w:numId w:val="2"/>
        </w:numPr>
        <w:shd w:val="clear" w:color="auto" w:fill="auto"/>
        <w:tabs>
          <w:tab w:val="left" w:pos="1538"/>
        </w:tabs>
        <w:spacing w:before="0" w:after="0" w:line="240" w:lineRule="auto"/>
        <w:ind w:firstLine="709"/>
        <w:jc w:val="both"/>
        <w:rPr>
          <w:sz w:val="28"/>
          <w:szCs w:val="28"/>
        </w:rPr>
      </w:pPr>
      <w:r w:rsidRPr="00397277">
        <w:rPr>
          <w:sz w:val="28"/>
          <w:szCs w:val="28"/>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Срок хранения документов по обращениям граждан (в том числе конвертов) составляет 5 лет.</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7B0708" w:rsidRPr="00397277" w:rsidRDefault="007B0708" w:rsidP="008276D8">
      <w:pPr>
        <w:pStyle w:val="a4"/>
        <w:numPr>
          <w:ilvl w:val="0"/>
          <w:numId w:val="2"/>
        </w:numPr>
        <w:shd w:val="clear" w:color="auto" w:fill="auto"/>
        <w:tabs>
          <w:tab w:val="left" w:pos="1470"/>
        </w:tabs>
        <w:spacing w:before="0" w:after="0" w:line="240" w:lineRule="auto"/>
        <w:ind w:firstLine="851"/>
        <w:jc w:val="both"/>
        <w:rPr>
          <w:sz w:val="28"/>
          <w:szCs w:val="28"/>
        </w:rPr>
      </w:pPr>
      <w:r w:rsidRPr="00397277">
        <w:rPr>
          <w:sz w:val="28"/>
          <w:szCs w:val="28"/>
        </w:rPr>
        <w:t xml:space="preserve"> </w:t>
      </w:r>
      <w:r w:rsidR="00B556F7" w:rsidRPr="00397277">
        <w:rPr>
          <w:sz w:val="28"/>
          <w:szCs w:val="28"/>
        </w:rPr>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w:t>
      </w:r>
      <w:r w:rsidR="009815F4" w:rsidRPr="00397277">
        <w:rPr>
          <w:sz w:val="28"/>
          <w:szCs w:val="28"/>
        </w:rPr>
        <w:t xml:space="preserve">, </w:t>
      </w:r>
      <w:r w:rsidR="00B556F7" w:rsidRPr="00397277">
        <w:rPr>
          <w:sz w:val="28"/>
          <w:szCs w:val="28"/>
        </w:rPr>
        <w:t>не</w:t>
      </w:r>
      <w:r w:rsidR="00EC0C7D" w:rsidRPr="00397277">
        <w:rPr>
          <w:sz w:val="28"/>
          <w:szCs w:val="28"/>
        </w:rPr>
        <w:t xml:space="preserve"> относящиеся к обращениям граждан, </w:t>
      </w:r>
      <w:r w:rsidR="00B556F7" w:rsidRPr="00397277">
        <w:rPr>
          <w:sz w:val="28"/>
          <w:szCs w:val="28"/>
        </w:rPr>
        <w:t xml:space="preserve">передаются в </w:t>
      </w:r>
      <w:r w:rsidR="00CD409A" w:rsidRPr="00397277">
        <w:rPr>
          <w:sz w:val="28"/>
          <w:szCs w:val="28"/>
        </w:rPr>
        <w:t xml:space="preserve">общий </w:t>
      </w:r>
      <w:r w:rsidR="00B556F7" w:rsidRPr="00397277">
        <w:rPr>
          <w:sz w:val="28"/>
          <w:szCs w:val="28"/>
        </w:rPr>
        <w:t xml:space="preserve">отдел </w:t>
      </w:r>
      <w:r w:rsidR="00CD409A" w:rsidRPr="00397277">
        <w:rPr>
          <w:sz w:val="28"/>
          <w:szCs w:val="28"/>
        </w:rPr>
        <w:t>для последующей регистрации в порядке</w:t>
      </w:r>
      <w:r w:rsidR="00245CB1" w:rsidRPr="00397277">
        <w:rPr>
          <w:sz w:val="28"/>
          <w:szCs w:val="28"/>
        </w:rPr>
        <w:t>, установленном для регистрации служебной переписки</w:t>
      </w:r>
      <w:r w:rsidR="00B556F7" w:rsidRPr="00397277">
        <w:rPr>
          <w:sz w:val="28"/>
          <w:szCs w:val="28"/>
        </w:rPr>
        <w:t>.</w:t>
      </w:r>
      <w:r w:rsidR="00A640BA" w:rsidRPr="00397277">
        <w:rPr>
          <w:sz w:val="28"/>
          <w:szCs w:val="28"/>
        </w:rPr>
        <w:t xml:space="preserve"> </w:t>
      </w:r>
    </w:p>
    <w:p w:rsidR="00BC794D" w:rsidRPr="00397277" w:rsidRDefault="007B0708" w:rsidP="007B0708">
      <w:pPr>
        <w:pStyle w:val="a4"/>
        <w:shd w:val="clear" w:color="auto" w:fill="auto"/>
        <w:tabs>
          <w:tab w:val="left" w:pos="851"/>
        </w:tabs>
        <w:spacing w:before="0" w:after="0" w:line="240" w:lineRule="auto"/>
        <w:ind w:firstLine="0"/>
        <w:jc w:val="both"/>
        <w:rPr>
          <w:sz w:val="28"/>
          <w:szCs w:val="28"/>
        </w:rPr>
      </w:pPr>
      <w:r w:rsidRPr="00397277">
        <w:rPr>
          <w:sz w:val="28"/>
          <w:szCs w:val="28"/>
        </w:rPr>
        <w:tab/>
      </w:r>
      <w:r w:rsidR="00A640BA" w:rsidRPr="00397277">
        <w:rPr>
          <w:sz w:val="28"/>
          <w:szCs w:val="28"/>
        </w:rPr>
        <w:t xml:space="preserve">В целях </w:t>
      </w:r>
      <w:r w:rsidR="00EC0C7D" w:rsidRPr="00397277">
        <w:rPr>
          <w:sz w:val="28"/>
          <w:szCs w:val="28"/>
        </w:rPr>
        <w:t>получени</w:t>
      </w:r>
      <w:r w:rsidR="00245CB1" w:rsidRPr="00397277">
        <w:rPr>
          <w:sz w:val="28"/>
          <w:szCs w:val="28"/>
        </w:rPr>
        <w:t>я</w:t>
      </w:r>
      <w:r w:rsidR="00EC0C7D" w:rsidRPr="00397277">
        <w:rPr>
          <w:sz w:val="28"/>
          <w:szCs w:val="28"/>
        </w:rPr>
        <w:t xml:space="preserve"> объективной информации о деятельности органов местного самоуправления по рассмотрению обращений граждан, а также разработки по резуль</w:t>
      </w:r>
      <w:r w:rsidR="00245CB1" w:rsidRPr="00397277">
        <w:rPr>
          <w:sz w:val="28"/>
          <w:szCs w:val="28"/>
        </w:rPr>
        <w:t>татам проведенной информационно</w:t>
      </w:r>
      <w:r w:rsidR="00EC0C7D" w:rsidRPr="00397277">
        <w:rPr>
          <w:sz w:val="28"/>
          <w:szCs w:val="28"/>
        </w:rPr>
        <w:t>-аналитической работы обоснованных предложений по повышению эффективности деятельности органов местного самоуправления Новокубанского района, направленной на защиту законных интересов и прав граждан</w:t>
      </w:r>
      <w:r w:rsidR="00A640BA" w:rsidRPr="00397277">
        <w:rPr>
          <w:sz w:val="28"/>
          <w:szCs w:val="28"/>
        </w:rPr>
        <w:t>, з</w:t>
      </w:r>
      <w:r w:rsidR="00BC794D" w:rsidRPr="00397277">
        <w:rPr>
          <w:sz w:val="28"/>
          <w:szCs w:val="28"/>
        </w:rPr>
        <w:t>апросы указанных органов, о предоставлении информации</w:t>
      </w:r>
      <w:r w:rsidR="00245CB1" w:rsidRPr="00397277">
        <w:rPr>
          <w:sz w:val="28"/>
          <w:szCs w:val="28"/>
        </w:rPr>
        <w:t>,</w:t>
      </w:r>
      <w:r w:rsidR="00BC794D" w:rsidRPr="00397277">
        <w:rPr>
          <w:sz w:val="28"/>
          <w:szCs w:val="28"/>
        </w:rPr>
        <w:t xml:space="preserve"> связанной с рассмотрением обращений граждан</w:t>
      </w:r>
      <w:r w:rsidR="00283C84" w:rsidRPr="00397277">
        <w:rPr>
          <w:sz w:val="28"/>
          <w:szCs w:val="28"/>
        </w:rPr>
        <w:t>, содержащих поручения по рассмотрению обращений без приложения обращений</w:t>
      </w:r>
      <w:r w:rsidR="00BC794D" w:rsidRPr="00397277">
        <w:rPr>
          <w:sz w:val="28"/>
          <w:szCs w:val="28"/>
        </w:rPr>
        <w:t xml:space="preserve"> регистрируются в секторе обращений</w:t>
      </w:r>
      <w:r w:rsidR="00A640BA" w:rsidRPr="00397277">
        <w:rPr>
          <w:sz w:val="28"/>
          <w:szCs w:val="28"/>
        </w:rPr>
        <w:t xml:space="preserve"> в отдельный раздел ЕСЭД</w:t>
      </w:r>
      <w:r w:rsidR="00BC794D" w:rsidRPr="00397277">
        <w:rPr>
          <w:sz w:val="28"/>
          <w:szCs w:val="28"/>
        </w:rPr>
        <w:t>, формируются в номенклатурное дело как переписка</w:t>
      </w:r>
      <w:r w:rsidR="00245CB1" w:rsidRPr="00397277">
        <w:rPr>
          <w:sz w:val="28"/>
          <w:szCs w:val="28"/>
        </w:rPr>
        <w:t>. Р</w:t>
      </w:r>
      <w:r w:rsidR="00BC794D" w:rsidRPr="00397277">
        <w:rPr>
          <w:sz w:val="28"/>
          <w:szCs w:val="28"/>
        </w:rPr>
        <w:t>абота с ними осуществляется в порядке</w:t>
      </w:r>
      <w:r w:rsidR="00245CB1" w:rsidRPr="00397277">
        <w:rPr>
          <w:sz w:val="28"/>
          <w:szCs w:val="28"/>
        </w:rPr>
        <w:t>,</w:t>
      </w:r>
      <w:r w:rsidR="00BC794D" w:rsidRPr="00397277">
        <w:rPr>
          <w:sz w:val="28"/>
          <w:szCs w:val="28"/>
        </w:rPr>
        <w:t xml:space="preserve"> установленном И</w:t>
      </w:r>
      <w:r w:rsidR="00283C84" w:rsidRPr="00397277">
        <w:rPr>
          <w:sz w:val="28"/>
          <w:szCs w:val="28"/>
        </w:rPr>
        <w:t xml:space="preserve">нструкцией по делопроизводству </w:t>
      </w:r>
      <w:r w:rsidR="00245CB1" w:rsidRPr="00397277">
        <w:rPr>
          <w:sz w:val="28"/>
          <w:szCs w:val="28"/>
        </w:rPr>
        <w:t xml:space="preserve">в </w:t>
      </w:r>
      <w:r w:rsidR="00BC794D" w:rsidRPr="00397277">
        <w:rPr>
          <w:sz w:val="28"/>
          <w:szCs w:val="28"/>
        </w:rPr>
        <w:t>администрации муниципального образования Новокубанский район</w:t>
      </w:r>
      <w:r w:rsidR="00245CB1" w:rsidRPr="00397277">
        <w:rPr>
          <w:sz w:val="28"/>
          <w:szCs w:val="28"/>
        </w:rPr>
        <w:t>.</w:t>
      </w:r>
      <w:r w:rsidR="00BC794D" w:rsidRPr="00397277">
        <w:rPr>
          <w:sz w:val="28"/>
          <w:szCs w:val="28"/>
        </w:rPr>
        <w:t xml:space="preserve"> </w:t>
      </w:r>
      <w:r w:rsidR="00245CB1" w:rsidRPr="00397277">
        <w:rPr>
          <w:sz w:val="28"/>
          <w:szCs w:val="28"/>
        </w:rPr>
        <w:t>Д</w:t>
      </w:r>
      <w:r w:rsidR="00BC794D" w:rsidRPr="00397277">
        <w:rPr>
          <w:sz w:val="28"/>
          <w:szCs w:val="28"/>
        </w:rPr>
        <w:t xml:space="preserve">анный </w:t>
      </w:r>
      <w:r w:rsidR="00BC794D" w:rsidRPr="00397277">
        <w:rPr>
          <w:sz w:val="28"/>
          <w:szCs w:val="28"/>
        </w:rPr>
        <w:lastRenderedPageBreak/>
        <w:t>вид документов не входит в статистику</w:t>
      </w:r>
      <w:r w:rsidR="00A640BA" w:rsidRPr="00397277">
        <w:rPr>
          <w:sz w:val="28"/>
          <w:szCs w:val="28"/>
        </w:rPr>
        <w:t xml:space="preserve"> по поступившим</w:t>
      </w:r>
      <w:r w:rsidR="00BC794D" w:rsidRPr="00397277">
        <w:rPr>
          <w:sz w:val="28"/>
          <w:szCs w:val="28"/>
        </w:rPr>
        <w:t xml:space="preserve"> обращени</w:t>
      </w:r>
      <w:r w:rsidR="00A640BA" w:rsidRPr="00397277">
        <w:rPr>
          <w:sz w:val="28"/>
          <w:szCs w:val="28"/>
        </w:rPr>
        <w:t>ям</w:t>
      </w:r>
      <w:r w:rsidR="00BC794D" w:rsidRPr="00397277">
        <w:rPr>
          <w:sz w:val="28"/>
          <w:szCs w:val="28"/>
        </w:rPr>
        <w:t xml:space="preserve"> </w:t>
      </w:r>
      <w:r w:rsidR="00EC0C7D" w:rsidRPr="00397277">
        <w:rPr>
          <w:sz w:val="28"/>
          <w:szCs w:val="28"/>
        </w:rPr>
        <w:t xml:space="preserve">от </w:t>
      </w:r>
      <w:r w:rsidR="00BC794D" w:rsidRPr="00397277">
        <w:rPr>
          <w:sz w:val="28"/>
          <w:szCs w:val="28"/>
        </w:rPr>
        <w:t>граждан.</w:t>
      </w:r>
    </w:p>
    <w:p w:rsidR="00B556F7" w:rsidRPr="00397277" w:rsidRDefault="00B556F7" w:rsidP="006F7E05">
      <w:pPr>
        <w:pStyle w:val="a4"/>
        <w:numPr>
          <w:ilvl w:val="0"/>
          <w:numId w:val="2"/>
        </w:numPr>
        <w:shd w:val="clear" w:color="auto" w:fill="auto"/>
        <w:tabs>
          <w:tab w:val="left" w:pos="1581"/>
        </w:tabs>
        <w:spacing w:before="0" w:after="0" w:line="240" w:lineRule="auto"/>
        <w:ind w:firstLine="709"/>
        <w:jc w:val="both"/>
        <w:rPr>
          <w:sz w:val="28"/>
          <w:szCs w:val="28"/>
        </w:rPr>
      </w:pPr>
      <w:r w:rsidRPr="00397277">
        <w:rPr>
          <w:sz w:val="28"/>
          <w:szCs w:val="28"/>
        </w:rPr>
        <w:t xml:space="preserve">Конверты с пометкой «лично» вскрываются в общем порядке </w:t>
      </w:r>
      <w:proofErr w:type="gramStart"/>
      <w:r w:rsidRPr="00397277">
        <w:rPr>
          <w:sz w:val="28"/>
          <w:szCs w:val="28"/>
        </w:rPr>
        <w:t xml:space="preserve">работником  </w:t>
      </w:r>
      <w:r w:rsidR="00CD409A" w:rsidRPr="00397277">
        <w:rPr>
          <w:sz w:val="28"/>
          <w:szCs w:val="28"/>
        </w:rPr>
        <w:t>общего</w:t>
      </w:r>
      <w:proofErr w:type="gramEnd"/>
      <w:r w:rsidR="00CD409A" w:rsidRPr="00397277">
        <w:rPr>
          <w:sz w:val="28"/>
          <w:szCs w:val="28"/>
        </w:rPr>
        <w:t xml:space="preserve"> отдела</w:t>
      </w:r>
      <w:r w:rsidRPr="00397277">
        <w:rPr>
          <w:sz w:val="28"/>
          <w:szCs w:val="28"/>
        </w:rPr>
        <w:t>, обрабатывающим корреспонденцию.</w:t>
      </w:r>
    </w:p>
    <w:p w:rsidR="00B556F7" w:rsidRPr="00397277" w:rsidRDefault="00B556F7" w:rsidP="006F7E05">
      <w:pPr>
        <w:pStyle w:val="a4"/>
        <w:numPr>
          <w:ilvl w:val="0"/>
          <w:numId w:val="2"/>
        </w:numPr>
        <w:shd w:val="clear" w:color="auto" w:fill="auto"/>
        <w:tabs>
          <w:tab w:val="left" w:pos="1480"/>
        </w:tabs>
        <w:spacing w:before="0" w:after="0" w:line="240" w:lineRule="auto"/>
        <w:ind w:firstLine="709"/>
        <w:jc w:val="both"/>
        <w:rPr>
          <w:sz w:val="28"/>
          <w:szCs w:val="28"/>
        </w:rPr>
      </w:pPr>
      <w:r w:rsidRPr="00397277">
        <w:rPr>
          <w:sz w:val="28"/>
          <w:szCs w:val="28"/>
        </w:rPr>
        <w:t xml:space="preserve">Письменные обращения на имя главы </w:t>
      </w:r>
      <w:r w:rsidR="00CD409A"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доставленные в администрацию </w:t>
      </w:r>
      <w:r w:rsidR="00CD409A" w:rsidRPr="00397277">
        <w:rPr>
          <w:sz w:val="28"/>
          <w:szCs w:val="28"/>
        </w:rPr>
        <w:t xml:space="preserve">муниципального образования Новокубанский район </w:t>
      </w:r>
      <w:r w:rsidRPr="00397277">
        <w:rPr>
          <w:sz w:val="28"/>
          <w:szCs w:val="28"/>
        </w:rPr>
        <w:t>лично автором или лицом, представляющим в установленном порядке его ин</w:t>
      </w:r>
      <w:r w:rsidR="00D714A3" w:rsidRPr="00397277">
        <w:rPr>
          <w:sz w:val="28"/>
          <w:szCs w:val="28"/>
        </w:rPr>
        <w:t xml:space="preserve">тересы, принимаются работником </w:t>
      </w:r>
      <w:r w:rsidRPr="00397277">
        <w:rPr>
          <w:sz w:val="28"/>
          <w:szCs w:val="28"/>
        </w:rPr>
        <w:t>сектора</w:t>
      </w:r>
      <w:r w:rsidR="00072721" w:rsidRPr="00397277">
        <w:rPr>
          <w:sz w:val="28"/>
          <w:szCs w:val="28"/>
        </w:rPr>
        <w:t xml:space="preserve"> обращений</w:t>
      </w:r>
      <w:r w:rsidRPr="00397277">
        <w:rPr>
          <w:sz w:val="28"/>
          <w:szCs w:val="28"/>
        </w:rPr>
        <w:t xml:space="preserve">. На копии обращения проставляется штамп-уведомление о поступлении обращения в администрацию </w:t>
      </w:r>
      <w:r w:rsidR="00CD409A" w:rsidRPr="00397277">
        <w:rPr>
          <w:sz w:val="28"/>
          <w:szCs w:val="28"/>
        </w:rPr>
        <w:t xml:space="preserve">муниципального образования Новокубанский район </w:t>
      </w:r>
      <w:r w:rsidRPr="00397277">
        <w:rPr>
          <w:sz w:val="28"/>
          <w:szCs w:val="28"/>
        </w:rPr>
        <w:t>с указанием даты поступления, количества листов обращения и контак</w:t>
      </w:r>
      <w:r w:rsidR="00072721" w:rsidRPr="00397277">
        <w:rPr>
          <w:sz w:val="28"/>
          <w:szCs w:val="28"/>
        </w:rPr>
        <w:t>тного номера телефона работника</w:t>
      </w:r>
      <w:r w:rsidRPr="00397277">
        <w:rPr>
          <w:sz w:val="28"/>
          <w:szCs w:val="28"/>
        </w:rPr>
        <w:t xml:space="preserve"> сектора</w:t>
      </w:r>
      <w:r w:rsidR="00072721" w:rsidRPr="00397277">
        <w:rPr>
          <w:sz w:val="28"/>
          <w:szCs w:val="28"/>
        </w:rPr>
        <w:t xml:space="preserve"> обращений</w:t>
      </w:r>
      <w:r w:rsidRPr="00397277">
        <w:rPr>
          <w:sz w:val="28"/>
          <w:szCs w:val="28"/>
        </w:rPr>
        <w:t>, ведущего прием.</w:t>
      </w:r>
    </w:p>
    <w:p w:rsidR="00B556F7" w:rsidRPr="00397277" w:rsidRDefault="00B556F7" w:rsidP="006F7E05">
      <w:pPr>
        <w:pStyle w:val="a4"/>
        <w:numPr>
          <w:ilvl w:val="0"/>
          <w:numId w:val="2"/>
        </w:numPr>
        <w:shd w:val="clear" w:color="auto" w:fill="auto"/>
        <w:tabs>
          <w:tab w:val="left" w:pos="1667"/>
        </w:tabs>
        <w:spacing w:before="0" w:after="0" w:line="240" w:lineRule="auto"/>
        <w:ind w:firstLine="709"/>
        <w:jc w:val="both"/>
        <w:rPr>
          <w:sz w:val="28"/>
          <w:szCs w:val="28"/>
        </w:rPr>
      </w:pPr>
      <w:r w:rsidRPr="00397277">
        <w:rPr>
          <w:sz w:val="28"/>
          <w:szCs w:val="28"/>
        </w:rP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автоматически экспортируются в систему электронного документооборота (далее - СЭД).</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В случае направления обращения в адрес главы </w:t>
      </w:r>
      <w:r w:rsidR="00244ABE"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на официальный электронный адрес </w:t>
      </w:r>
      <w:r w:rsidR="00072721" w:rsidRPr="00397277">
        <w:rPr>
          <w:sz w:val="28"/>
          <w:szCs w:val="28"/>
        </w:rPr>
        <w:t xml:space="preserve">администрации муниципального образования Новокубанский район </w:t>
      </w:r>
      <w:r w:rsidRPr="00397277">
        <w:rPr>
          <w:sz w:val="28"/>
          <w:szCs w:val="28"/>
        </w:rPr>
        <w:t xml:space="preserve">в день обработки входящей корреспонденции обращения перенаправляются </w:t>
      </w:r>
      <w:r w:rsidR="00072721" w:rsidRPr="00397277">
        <w:rPr>
          <w:sz w:val="28"/>
          <w:szCs w:val="28"/>
        </w:rPr>
        <w:t xml:space="preserve">работнику </w:t>
      </w:r>
      <w:r w:rsidRPr="00397277">
        <w:rPr>
          <w:sz w:val="28"/>
          <w:szCs w:val="28"/>
        </w:rPr>
        <w:t>сектора</w:t>
      </w:r>
      <w:r w:rsidR="00072721" w:rsidRPr="00397277">
        <w:rPr>
          <w:sz w:val="28"/>
          <w:szCs w:val="28"/>
        </w:rPr>
        <w:t xml:space="preserve"> обращений</w:t>
      </w:r>
      <w:r w:rsidRPr="00397277">
        <w:rPr>
          <w:sz w:val="28"/>
          <w:szCs w:val="28"/>
        </w:rPr>
        <w:t>, в должностные обязанности которого входит прием корреспонденции, и автоматически экспортируются в СЭД.</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2.1.10. Обращения граждан, поступившие по системе межведомственного электронного документооборота из федеральных</w:t>
      </w:r>
      <w:r w:rsidR="00244ABE" w:rsidRPr="00397277">
        <w:rPr>
          <w:sz w:val="28"/>
          <w:szCs w:val="28"/>
        </w:rPr>
        <w:t>, региональных</w:t>
      </w:r>
      <w:r w:rsidRPr="00397277">
        <w:rPr>
          <w:sz w:val="28"/>
          <w:szCs w:val="28"/>
        </w:rPr>
        <w:t xml:space="preserve"> органов государственной власти, автоматически экспортируются в СЭД.</w:t>
      </w:r>
    </w:p>
    <w:p w:rsidR="00244ABE" w:rsidRPr="00397277" w:rsidRDefault="00244ABE" w:rsidP="006F7E05">
      <w:pPr>
        <w:pStyle w:val="a4"/>
        <w:shd w:val="clear" w:color="auto" w:fill="auto"/>
        <w:spacing w:before="0" w:after="0" w:line="240" w:lineRule="auto"/>
        <w:ind w:firstLine="709"/>
        <w:rPr>
          <w:b/>
          <w:sz w:val="28"/>
          <w:szCs w:val="28"/>
        </w:rPr>
      </w:pPr>
    </w:p>
    <w:p w:rsidR="00B556F7" w:rsidRPr="00397277" w:rsidRDefault="00B556F7" w:rsidP="000D77E0">
      <w:pPr>
        <w:pStyle w:val="a4"/>
        <w:numPr>
          <w:ilvl w:val="1"/>
          <w:numId w:val="18"/>
        </w:numPr>
        <w:shd w:val="clear" w:color="auto" w:fill="auto"/>
        <w:spacing w:before="0" w:after="0" w:line="240" w:lineRule="auto"/>
        <w:ind w:left="0" w:firstLine="0"/>
        <w:rPr>
          <w:b/>
          <w:sz w:val="28"/>
          <w:szCs w:val="28"/>
        </w:rPr>
      </w:pPr>
      <w:r w:rsidRPr="00397277">
        <w:rPr>
          <w:b/>
          <w:sz w:val="28"/>
          <w:szCs w:val="28"/>
        </w:rPr>
        <w:t>Регистрация письменных обращений граждан</w:t>
      </w:r>
    </w:p>
    <w:p w:rsidR="00244ABE" w:rsidRPr="00397277" w:rsidRDefault="00244ABE"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3"/>
        </w:numPr>
        <w:shd w:val="clear" w:color="auto" w:fill="auto"/>
        <w:tabs>
          <w:tab w:val="left" w:pos="1494"/>
        </w:tabs>
        <w:spacing w:before="0" w:after="0" w:line="240" w:lineRule="auto"/>
        <w:ind w:firstLine="709"/>
        <w:jc w:val="both"/>
        <w:rPr>
          <w:sz w:val="28"/>
          <w:szCs w:val="28"/>
        </w:rPr>
      </w:pPr>
      <w:r w:rsidRPr="00397277">
        <w:rPr>
          <w:sz w:val="28"/>
          <w:szCs w:val="28"/>
        </w:rPr>
        <w:t xml:space="preserve">Письменные обращения граждан, поступающие в администрацию </w:t>
      </w:r>
      <w:r w:rsidR="00072721" w:rsidRPr="00397277">
        <w:rPr>
          <w:sz w:val="28"/>
          <w:szCs w:val="28"/>
        </w:rPr>
        <w:t>муниципального образования Новокубанский район</w:t>
      </w:r>
      <w:r w:rsidRPr="00397277">
        <w:rPr>
          <w:sz w:val="28"/>
          <w:szCs w:val="28"/>
        </w:rPr>
        <w:t xml:space="preserve">, на имя главы </w:t>
      </w:r>
      <w:r w:rsidR="00244ABE"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а также обращения граждан, поступающие в администрацию </w:t>
      </w:r>
      <w:r w:rsidR="00244ABE" w:rsidRPr="00397277">
        <w:rPr>
          <w:sz w:val="28"/>
          <w:szCs w:val="28"/>
        </w:rPr>
        <w:t>муниципального образования Новокубанский район</w:t>
      </w:r>
      <w:r w:rsidRPr="00397277">
        <w:rPr>
          <w:sz w:val="28"/>
          <w:szCs w:val="28"/>
        </w:rPr>
        <w:t xml:space="preserve"> из органов государственной власти Российской Федерации, </w:t>
      </w:r>
      <w:r w:rsidR="00072721" w:rsidRPr="00397277">
        <w:rPr>
          <w:sz w:val="28"/>
          <w:szCs w:val="28"/>
        </w:rPr>
        <w:t xml:space="preserve">региональных, </w:t>
      </w:r>
      <w:r w:rsidRPr="00397277">
        <w:rPr>
          <w:sz w:val="28"/>
          <w:szCs w:val="28"/>
        </w:rPr>
        <w:t xml:space="preserve">территориальных органов исполнительной власти, иных органов, осуществляющих публично значимые функции, регистрируются в </w:t>
      </w:r>
      <w:r w:rsidR="00244ABE" w:rsidRPr="00397277">
        <w:rPr>
          <w:sz w:val="28"/>
          <w:szCs w:val="28"/>
        </w:rPr>
        <w:t>секторе</w:t>
      </w:r>
      <w:r w:rsidR="00072721" w:rsidRPr="00397277">
        <w:rPr>
          <w:sz w:val="28"/>
          <w:szCs w:val="28"/>
        </w:rPr>
        <w:t xml:space="preserve"> обращений</w:t>
      </w:r>
      <w:r w:rsidR="00412E21" w:rsidRPr="00397277">
        <w:rPr>
          <w:sz w:val="28"/>
          <w:szCs w:val="28"/>
        </w:rPr>
        <w:t>.</w:t>
      </w:r>
    </w:p>
    <w:p w:rsidR="00B556F7" w:rsidRPr="00397277" w:rsidRDefault="00B556F7" w:rsidP="006F7E05">
      <w:pPr>
        <w:pStyle w:val="a4"/>
        <w:numPr>
          <w:ilvl w:val="0"/>
          <w:numId w:val="3"/>
        </w:numPr>
        <w:shd w:val="clear" w:color="auto" w:fill="auto"/>
        <w:tabs>
          <w:tab w:val="left" w:pos="1494"/>
        </w:tabs>
        <w:spacing w:before="0" w:after="0" w:line="240" w:lineRule="auto"/>
        <w:ind w:firstLine="709"/>
        <w:jc w:val="both"/>
        <w:rPr>
          <w:sz w:val="28"/>
          <w:szCs w:val="28"/>
        </w:rPr>
      </w:pPr>
      <w:r w:rsidRPr="00397277">
        <w:rPr>
          <w:sz w:val="28"/>
          <w:szCs w:val="28"/>
        </w:rPr>
        <w:t xml:space="preserve">Все поступающие в администрацию </w:t>
      </w:r>
      <w:r w:rsidR="00244ABE" w:rsidRPr="00397277">
        <w:rPr>
          <w:sz w:val="28"/>
          <w:szCs w:val="28"/>
        </w:rPr>
        <w:t>муниципального образования Новокубанский район</w:t>
      </w:r>
      <w:r w:rsidRPr="00397277">
        <w:rPr>
          <w:sz w:val="28"/>
          <w:szCs w:val="28"/>
        </w:rPr>
        <w:t xml:space="preserve"> письменные обращения граждан, в том числе в форме электронных документов, регистрируются в </w:t>
      </w:r>
      <w:r w:rsidR="00244ABE" w:rsidRPr="00397277">
        <w:rPr>
          <w:sz w:val="28"/>
          <w:szCs w:val="28"/>
        </w:rPr>
        <w:t>секторе</w:t>
      </w:r>
      <w:r w:rsidRPr="00397277">
        <w:rPr>
          <w:sz w:val="28"/>
          <w:szCs w:val="28"/>
        </w:rPr>
        <w:t xml:space="preserve"> </w:t>
      </w:r>
      <w:r w:rsidR="00072721" w:rsidRPr="00397277">
        <w:rPr>
          <w:sz w:val="28"/>
          <w:szCs w:val="28"/>
        </w:rPr>
        <w:t xml:space="preserve">обращений </w:t>
      </w:r>
      <w:r w:rsidRPr="00397277">
        <w:rPr>
          <w:sz w:val="28"/>
          <w:szCs w:val="28"/>
        </w:rPr>
        <w:t xml:space="preserve">в СЭД не позднее </w:t>
      </w:r>
      <w:r w:rsidR="00412E21" w:rsidRPr="00397277">
        <w:rPr>
          <w:sz w:val="28"/>
          <w:szCs w:val="28"/>
        </w:rPr>
        <w:t>двух</w:t>
      </w:r>
      <w:r w:rsidRPr="00397277">
        <w:rPr>
          <w:sz w:val="28"/>
          <w:szCs w:val="28"/>
        </w:rPr>
        <w:t xml:space="preserve"> раб</w:t>
      </w:r>
      <w:r w:rsidR="00412E21" w:rsidRPr="00397277">
        <w:rPr>
          <w:sz w:val="28"/>
          <w:szCs w:val="28"/>
        </w:rPr>
        <w:t xml:space="preserve">очих дней со дня их поступления, за исключением случаев </w:t>
      </w:r>
      <w:r w:rsidR="00412E21" w:rsidRPr="00397277">
        <w:rPr>
          <w:sz w:val="28"/>
          <w:szCs w:val="28"/>
        </w:rPr>
        <w:lastRenderedPageBreak/>
        <w:t>поступления жалоб на решение руководителя органа местного самоуправления Новокубанского района, руководителя структурного подразделения администрации муниципального образования Новокубанский район, предоставляющих муниципальную услугу, подлежащих регистрации в секторе обращений не позднее следующего рабочего дня со дня их поступления.</w:t>
      </w:r>
    </w:p>
    <w:p w:rsidR="00B556F7" w:rsidRPr="00397277" w:rsidRDefault="00072721" w:rsidP="006F7E05">
      <w:pPr>
        <w:pStyle w:val="a4"/>
        <w:numPr>
          <w:ilvl w:val="0"/>
          <w:numId w:val="3"/>
        </w:numPr>
        <w:shd w:val="clear" w:color="auto" w:fill="auto"/>
        <w:tabs>
          <w:tab w:val="left" w:pos="1695"/>
        </w:tabs>
        <w:spacing w:before="0" w:after="0" w:line="240" w:lineRule="auto"/>
        <w:ind w:firstLine="709"/>
        <w:jc w:val="both"/>
        <w:rPr>
          <w:sz w:val="28"/>
          <w:szCs w:val="28"/>
        </w:rPr>
      </w:pPr>
      <w:r w:rsidRPr="00397277">
        <w:rPr>
          <w:sz w:val="28"/>
          <w:szCs w:val="28"/>
        </w:rPr>
        <w:t>Муниципальный</w:t>
      </w:r>
      <w:r w:rsidR="00B556F7" w:rsidRPr="00397277">
        <w:rPr>
          <w:sz w:val="28"/>
          <w:szCs w:val="28"/>
        </w:rPr>
        <w:t xml:space="preserve"> служащий, в должностные обязанности которого входит прием корреспонденции в </w:t>
      </w:r>
      <w:r w:rsidR="00244ABE" w:rsidRPr="00397277">
        <w:rPr>
          <w:sz w:val="28"/>
          <w:szCs w:val="28"/>
        </w:rPr>
        <w:t>общем отделе</w:t>
      </w:r>
      <w:r w:rsidR="00B556F7" w:rsidRPr="00397277">
        <w:rPr>
          <w:sz w:val="28"/>
          <w:szCs w:val="28"/>
        </w:rPr>
        <w:t>,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w:t>
      </w:r>
    </w:p>
    <w:p w:rsidR="00B556F7" w:rsidRPr="00397277" w:rsidRDefault="00B556F7" w:rsidP="006F7E05">
      <w:pPr>
        <w:pStyle w:val="a4"/>
        <w:numPr>
          <w:ilvl w:val="0"/>
          <w:numId w:val="3"/>
        </w:numPr>
        <w:shd w:val="clear" w:color="auto" w:fill="auto"/>
        <w:tabs>
          <w:tab w:val="left" w:pos="1503"/>
        </w:tabs>
        <w:spacing w:before="0" w:after="0" w:line="240" w:lineRule="auto"/>
        <w:ind w:firstLine="709"/>
        <w:jc w:val="both"/>
        <w:rPr>
          <w:sz w:val="28"/>
          <w:szCs w:val="28"/>
        </w:rPr>
      </w:pPr>
      <w:r w:rsidRPr="00397277">
        <w:rPr>
          <w:sz w:val="28"/>
          <w:szCs w:val="28"/>
        </w:rP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556F7" w:rsidRPr="00397277" w:rsidRDefault="00B556F7" w:rsidP="006F7E05">
      <w:pPr>
        <w:pStyle w:val="a4"/>
        <w:numPr>
          <w:ilvl w:val="0"/>
          <w:numId w:val="3"/>
        </w:numPr>
        <w:shd w:val="clear" w:color="auto" w:fill="auto"/>
        <w:tabs>
          <w:tab w:val="left" w:pos="1599"/>
        </w:tabs>
        <w:spacing w:before="0" w:after="0" w:line="240" w:lineRule="auto"/>
        <w:ind w:firstLine="709"/>
        <w:jc w:val="both"/>
        <w:rPr>
          <w:sz w:val="28"/>
          <w:szCs w:val="28"/>
        </w:rPr>
      </w:pPr>
      <w:r w:rsidRPr="00397277">
        <w:rPr>
          <w:sz w:val="28"/>
          <w:szCs w:val="28"/>
        </w:rP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556F7" w:rsidRPr="00397277" w:rsidRDefault="00B556F7" w:rsidP="006F7E05">
      <w:pPr>
        <w:pStyle w:val="a4"/>
        <w:numPr>
          <w:ilvl w:val="0"/>
          <w:numId w:val="3"/>
        </w:numPr>
        <w:shd w:val="clear" w:color="auto" w:fill="auto"/>
        <w:tabs>
          <w:tab w:val="left" w:pos="1570"/>
        </w:tabs>
        <w:spacing w:before="0" w:after="0" w:line="240" w:lineRule="auto"/>
        <w:ind w:firstLine="709"/>
        <w:jc w:val="both"/>
        <w:rPr>
          <w:sz w:val="28"/>
          <w:szCs w:val="28"/>
        </w:rPr>
      </w:pPr>
      <w:r w:rsidRPr="00397277">
        <w:rPr>
          <w:sz w:val="28"/>
          <w:szCs w:val="28"/>
        </w:rPr>
        <w:t>В электронную учетную карточку СЭД (далее - электронная учетная карточка) вносятся:</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дата</w:t>
      </w:r>
      <w:proofErr w:type="gramEnd"/>
      <w:r w:rsidRPr="00397277">
        <w:rPr>
          <w:sz w:val="28"/>
          <w:szCs w:val="28"/>
        </w:rPr>
        <w:t xml:space="preserve"> регистрации;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регистрационный</w:t>
      </w:r>
      <w:proofErr w:type="gramEnd"/>
      <w:r w:rsidRPr="00397277">
        <w:rPr>
          <w:sz w:val="28"/>
          <w:szCs w:val="28"/>
        </w:rPr>
        <w:t xml:space="preserve"> номер;</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фамилия</w:t>
      </w:r>
      <w:proofErr w:type="gramEnd"/>
      <w:r w:rsidRPr="00397277">
        <w:rPr>
          <w:sz w:val="28"/>
          <w:szCs w:val="28"/>
        </w:rPr>
        <w:t xml:space="preserve">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412E21"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городское</w:t>
      </w:r>
      <w:proofErr w:type="gramEnd"/>
      <w:r w:rsidRPr="00397277">
        <w:rPr>
          <w:sz w:val="28"/>
          <w:szCs w:val="28"/>
        </w:rPr>
        <w:t xml:space="preserve"> или сельское поселение проживания автора обращения;</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источник</w:t>
      </w:r>
      <w:proofErr w:type="gramEnd"/>
      <w:r w:rsidRPr="00397277">
        <w:rPr>
          <w:sz w:val="28"/>
          <w:szCs w:val="28"/>
        </w:rPr>
        <w:t xml:space="preserve"> поступления;</w:t>
      </w:r>
    </w:p>
    <w:p w:rsidR="00244ABE"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тип</w:t>
      </w:r>
      <w:proofErr w:type="gramEnd"/>
      <w:r w:rsidRPr="00397277">
        <w:rPr>
          <w:sz w:val="28"/>
          <w:szCs w:val="28"/>
        </w:rPr>
        <w:t xml:space="preserve">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телефон</w:t>
      </w:r>
      <w:proofErr w:type="gramEnd"/>
      <w:r w:rsidRPr="00397277">
        <w:rPr>
          <w:sz w:val="28"/>
          <w:szCs w:val="28"/>
        </w:rPr>
        <w:t xml:space="preserve"> (при наличии);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вид</w:t>
      </w:r>
      <w:proofErr w:type="gramEnd"/>
      <w:r w:rsidRPr="00397277">
        <w:rPr>
          <w:sz w:val="28"/>
          <w:szCs w:val="28"/>
        </w:rPr>
        <w:t xml:space="preserve"> обращения (заявление, предложение, жалоба);</w:t>
      </w:r>
    </w:p>
    <w:p w:rsidR="00B556F7" w:rsidRPr="00397277" w:rsidRDefault="007B0708" w:rsidP="006F7E05">
      <w:pPr>
        <w:pStyle w:val="a4"/>
        <w:shd w:val="clear" w:color="auto" w:fill="auto"/>
        <w:spacing w:before="0" w:after="0" w:line="240" w:lineRule="auto"/>
        <w:ind w:firstLine="709"/>
        <w:jc w:val="both"/>
        <w:rPr>
          <w:sz w:val="28"/>
          <w:szCs w:val="28"/>
        </w:rPr>
      </w:pPr>
      <w:proofErr w:type="gramStart"/>
      <w:r w:rsidRPr="00397277">
        <w:rPr>
          <w:sz w:val="28"/>
          <w:szCs w:val="28"/>
        </w:rPr>
        <w:t>электронный</w:t>
      </w:r>
      <w:proofErr w:type="gramEnd"/>
      <w:r w:rsidRPr="00397277">
        <w:rPr>
          <w:sz w:val="28"/>
          <w:szCs w:val="28"/>
        </w:rPr>
        <w:t xml:space="preserve"> почтовый адрес</w:t>
      </w:r>
      <w:r w:rsidR="00B556F7" w:rsidRPr="00397277">
        <w:rPr>
          <w:sz w:val="28"/>
          <w:szCs w:val="28"/>
        </w:rPr>
        <w:t xml:space="preserve"> (при наличии);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адресат</w:t>
      </w:r>
      <w:proofErr w:type="gramEnd"/>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отправитель</w:t>
      </w:r>
      <w:proofErr w:type="gramEnd"/>
      <w:r w:rsidRPr="00397277">
        <w:rPr>
          <w:sz w:val="28"/>
          <w:szCs w:val="28"/>
        </w:rPr>
        <w:t>, направивший обращение;</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исходящий</w:t>
      </w:r>
      <w:proofErr w:type="gramEnd"/>
      <w:r w:rsidRPr="00397277">
        <w:rPr>
          <w:sz w:val="28"/>
          <w:szCs w:val="28"/>
        </w:rPr>
        <w:t xml:space="preserve"> номер сопроводительного письма (при наличии такого письма);</w:t>
      </w:r>
    </w:p>
    <w:p w:rsidR="00412E21"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признак</w:t>
      </w:r>
      <w:proofErr w:type="gramEnd"/>
      <w:r w:rsidRPr="00397277">
        <w:rPr>
          <w:sz w:val="28"/>
          <w:szCs w:val="28"/>
        </w:rPr>
        <w:t xml:space="preserve"> обращения (первичное, повторное, многократное, дубликатное); </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lastRenderedPageBreak/>
        <w:t>аннотация</w:t>
      </w:r>
      <w:proofErr w:type="gramEnd"/>
      <w:r w:rsidRPr="00397277">
        <w:rPr>
          <w:sz w:val="28"/>
          <w:szCs w:val="28"/>
        </w:rPr>
        <w:t xml:space="preserve"> обращения, которая должна быть ясной и понятной, отражать его суть;</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код</w:t>
      </w:r>
      <w:proofErr w:type="gramEnd"/>
      <w:r w:rsidRPr="00397277">
        <w:rPr>
          <w:sz w:val="28"/>
          <w:szCs w:val="28"/>
        </w:rPr>
        <w:t xml:space="preserve">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412E21"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количество</w:t>
      </w:r>
      <w:proofErr w:type="gramEnd"/>
      <w:r w:rsidRPr="00397277">
        <w:rPr>
          <w:sz w:val="28"/>
          <w:szCs w:val="28"/>
        </w:rPr>
        <w:t xml:space="preserve"> листов с приложениями (если имеются); </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тема</w:t>
      </w:r>
      <w:proofErr w:type="gramEnd"/>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сведения</w:t>
      </w:r>
      <w:proofErr w:type="gramEnd"/>
      <w:r w:rsidRPr="00397277">
        <w:rPr>
          <w:sz w:val="28"/>
          <w:szCs w:val="28"/>
        </w:rPr>
        <w:t xml:space="preserve"> о предыдущих обращениях автора;</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фамилия</w:t>
      </w:r>
      <w:proofErr w:type="gramEnd"/>
      <w:r w:rsidRPr="00397277">
        <w:rPr>
          <w:sz w:val="28"/>
          <w:szCs w:val="28"/>
        </w:rPr>
        <w:t xml:space="preserve"> и проект резолюции должностного лица, которому обращение направляется на рассмотрение;</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наименование</w:t>
      </w:r>
      <w:proofErr w:type="gramEnd"/>
      <w:r w:rsidRPr="00397277">
        <w:rPr>
          <w:sz w:val="28"/>
          <w:szCs w:val="28"/>
        </w:rPr>
        <w:t xml:space="preserve">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скан</w:t>
      </w:r>
      <w:proofErr w:type="gramEnd"/>
      <w:r w:rsidRPr="00397277">
        <w:rPr>
          <w:sz w:val="28"/>
          <w:szCs w:val="28"/>
        </w:rPr>
        <w:t>-образы обращений граждан, поступивших на бумажных носителях, которые прикрепляются в поле «вложение».</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2.2.7. При регистрации коллективных обращений в электронную учетную карточку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w:t>
      </w:r>
      <w:r w:rsidR="00412E21" w:rsidRPr="00397277">
        <w:rPr>
          <w:sz w:val="28"/>
          <w:szCs w:val="28"/>
        </w:rPr>
        <w:t xml:space="preserve"> </w:t>
      </w:r>
      <w:r w:rsidRPr="00397277">
        <w:rPr>
          <w:sz w:val="28"/>
          <w:szCs w:val="28"/>
        </w:rPr>
        <w:t>улицы Длинной», «жильцы дома №...»).</w:t>
      </w:r>
    </w:p>
    <w:p w:rsidR="00B556F7" w:rsidRPr="00397277" w:rsidRDefault="00B556F7" w:rsidP="006F7E05">
      <w:pPr>
        <w:pStyle w:val="a4"/>
        <w:numPr>
          <w:ilvl w:val="0"/>
          <w:numId w:val="4"/>
        </w:numPr>
        <w:shd w:val="clear" w:color="auto" w:fill="auto"/>
        <w:tabs>
          <w:tab w:val="left" w:pos="1489"/>
        </w:tabs>
        <w:spacing w:before="0" w:after="0" w:line="240" w:lineRule="auto"/>
        <w:ind w:firstLine="709"/>
        <w:jc w:val="both"/>
        <w:rPr>
          <w:sz w:val="28"/>
          <w:szCs w:val="28"/>
        </w:rPr>
      </w:pPr>
      <w:r w:rsidRPr="00397277">
        <w:rPr>
          <w:sz w:val="28"/>
          <w:szCs w:val="28"/>
        </w:rPr>
        <w:t>Если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556F7" w:rsidRPr="00397277" w:rsidRDefault="00B556F7" w:rsidP="006F7E05">
      <w:pPr>
        <w:pStyle w:val="a4"/>
        <w:numPr>
          <w:ilvl w:val="0"/>
          <w:numId w:val="4"/>
        </w:numPr>
        <w:shd w:val="clear" w:color="auto" w:fill="auto"/>
        <w:tabs>
          <w:tab w:val="left" w:pos="1436"/>
        </w:tabs>
        <w:spacing w:before="0" w:after="0" w:line="240" w:lineRule="auto"/>
        <w:ind w:firstLine="709"/>
        <w:jc w:val="both"/>
        <w:rPr>
          <w:sz w:val="28"/>
          <w:szCs w:val="28"/>
        </w:rPr>
      </w:pPr>
      <w:r w:rsidRPr="00397277">
        <w:rPr>
          <w:sz w:val="28"/>
          <w:szCs w:val="28"/>
        </w:rPr>
        <w:t>Если заявитель не указал своей фамилии, то в электронную учетную карточку вносится запись «без фамилии».</w:t>
      </w:r>
    </w:p>
    <w:p w:rsidR="00B556F7" w:rsidRPr="00397277" w:rsidRDefault="00B556F7" w:rsidP="006F7E05">
      <w:pPr>
        <w:pStyle w:val="a4"/>
        <w:numPr>
          <w:ilvl w:val="0"/>
          <w:numId w:val="4"/>
        </w:numPr>
        <w:shd w:val="clear" w:color="auto" w:fill="auto"/>
        <w:tabs>
          <w:tab w:val="left" w:pos="1638"/>
        </w:tabs>
        <w:spacing w:before="0" w:after="0" w:line="240" w:lineRule="auto"/>
        <w:ind w:firstLine="709"/>
        <w:jc w:val="both"/>
        <w:rPr>
          <w:sz w:val="28"/>
          <w:szCs w:val="28"/>
        </w:rPr>
      </w:pPr>
      <w:r w:rsidRPr="00397277">
        <w:rPr>
          <w:sz w:val="28"/>
          <w:szCs w:val="28"/>
        </w:rPr>
        <w:t>Оригиналы обращений с регистрационным штампом сектора обращений заявителям не возвращаются (за исключением случаев, предусмотренных федеральным законодательством).</w:t>
      </w:r>
    </w:p>
    <w:p w:rsidR="00F9572B" w:rsidRPr="000D4D11" w:rsidRDefault="00F9572B" w:rsidP="006F7E05">
      <w:pPr>
        <w:pStyle w:val="a4"/>
        <w:shd w:val="clear" w:color="auto" w:fill="auto"/>
        <w:tabs>
          <w:tab w:val="left" w:pos="1638"/>
        </w:tabs>
        <w:spacing w:before="0" w:after="0" w:line="240" w:lineRule="auto"/>
        <w:ind w:firstLine="0"/>
        <w:jc w:val="both"/>
        <w:rPr>
          <w:sz w:val="18"/>
          <w:szCs w:val="28"/>
        </w:rPr>
      </w:pPr>
    </w:p>
    <w:p w:rsidR="00B556F7" w:rsidRPr="00397277" w:rsidRDefault="00B556F7" w:rsidP="000D4D11">
      <w:pPr>
        <w:pStyle w:val="a4"/>
        <w:numPr>
          <w:ilvl w:val="1"/>
          <w:numId w:val="18"/>
        </w:numPr>
        <w:shd w:val="clear" w:color="auto" w:fill="auto"/>
        <w:spacing w:before="0" w:after="0" w:line="240" w:lineRule="auto"/>
        <w:ind w:left="0" w:firstLine="0"/>
        <w:rPr>
          <w:b/>
          <w:sz w:val="28"/>
          <w:szCs w:val="28"/>
        </w:rPr>
      </w:pPr>
      <w:r w:rsidRPr="00397277">
        <w:rPr>
          <w:b/>
          <w:sz w:val="28"/>
          <w:szCs w:val="28"/>
        </w:rPr>
        <w:t>Сроки рассмотрения письменных обращений граждан</w:t>
      </w:r>
    </w:p>
    <w:p w:rsidR="00F9572B" w:rsidRPr="000D4D11" w:rsidRDefault="00F9572B" w:rsidP="006F7E05">
      <w:pPr>
        <w:pStyle w:val="a4"/>
        <w:shd w:val="clear" w:color="auto" w:fill="auto"/>
        <w:spacing w:before="0" w:after="0" w:line="240" w:lineRule="auto"/>
        <w:ind w:firstLine="0"/>
        <w:jc w:val="left"/>
        <w:rPr>
          <w:b/>
          <w:sz w:val="18"/>
          <w:szCs w:val="28"/>
        </w:rPr>
      </w:pPr>
    </w:p>
    <w:p w:rsidR="00B556F7" w:rsidRPr="00397277" w:rsidRDefault="00B556F7" w:rsidP="006F7E05">
      <w:pPr>
        <w:pStyle w:val="a4"/>
        <w:numPr>
          <w:ilvl w:val="0"/>
          <w:numId w:val="5"/>
        </w:numPr>
        <w:shd w:val="clear" w:color="auto" w:fill="auto"/>
        <w:tabs>
          <w:tab w:val="left" w:pos="1498"/>
        </w:tabs>
        <w:spacing w:before="0" w:after="0" w:line="240" w:lineRule="auto"/>
        <w:ind w:firstLine="709"/>
        <w:jc w:val="both"/>
        <w:rPr>
          <w:sz w:val="28"/>
          <w:szCs w:val="28"/>
        </w:rPr>
      </w:pPr>
      <w:r w:rsidRPr="00397277">
        <w:rPr>
          <w:sz w:val="28"/>
          <w:szCs w:val="28"/>
        </w:rPr>
        <w:t xml:space="preserve">Обращения, поступившие в администрацию </w:t>
      </w:r>
      <w:r w:rsidR="00244ABE" w:rsidRPr="00397277">
        <w:rPr>
          <w:sz w:val="28"/>
          <w:szCs w:val="28"/>
        </w:rPr>
        <w:t>муниципального образования Новокубанский район</w:t>
      </w:r>
      <w:r w:rsidRPr="00397277">
        <w:rPr>
          <w:sz w:val="28"/>
          <w:szCs w:val="28"/>
        </w:rPr>
        <w:t xml:space="preserve"> по компетенции, рассматриваются в течение 30 дней. Указанный срок исчисляется со дня регистрации обращения в администрации </w:t>
      </w:r>
      <w:r w:rsidR="00244ABE" w:rsidRPr="00397277">
        <w:rPr>
          <w:sz w:val="28"/>
          <w:szCs w:val="28"/>
        </w:rPr>
        <w:t>муниципального образования Новокубанский район</w:t>
      </w:r>
      <w:r w:rsidRPr="00397277">
        <w:rPr>
          <w:sz w:val="28"/>
          <w:szCs w:val="28"/>
        </w:rPr>
        <w:t>.</w:t>
      </w:r>
    </w:p>
    <w:p w:rsidR="00245CB1" w:rsidRPr="002127F3" w:rsidRDefault="00E23FBF" w:rsidP="008276D8">
      <w:pPr>
        <w:pStyle w:val="a4"/>
        <w:numPr>
          <w:ilvl w:val="0"/>
          <w:numId w:val="5"/>
        </w:numPr>
        <w:shd w:val="clear" w:color="auto" w:fill="auto"/>
        <w:tabs>
          <w:tab w:val="left" w:pos="1642"/>
        </w:tabs>
        <w:spacing w:before="0" w:after="0" w:line="240" w:lineRule="auto"/>
        <w:ind w:firstLine="709"/>
        <w:jc w:val="both"/>
        <w:rPr>
          <w:color w:val="0070C0"/>
          <w:sz w:val="28"/>
          <w:szCs w:val="28"/>
        </w:rPr>
      </w:pPr>
      <w:r w:rsidRPr="00E23FBF">
        <w:rPr>
          <w:color w:val="0070C0"/>
          <w:sz w:val="28"/>
          <w:szCs w:val="28"/>
          <w:highlight w:val="yellow"/>
        </w:rPr>
        <w:t>*</w:t>
      </w:r>
      <w:r>
        <w:rPr>
          <w:sz w:val="28"/>
          <w:szCs w:val="28"/>
        </w:rPr>
        <w:t xml:space="preserve"> </w:t>
      </w:r>
      <w:r w:rsidRPr="002127F3">
        <w:rPr>
          <w:color w:val="0070C0"/>
          <w:sz w:val="28"/>
          <w:szCs w:val="28"/>
        </w:rPr>
        <w:t>Письменное обращение, содержащее информацию о фактах возможных нарушений </w:t>
      </w:r>
      <w:hyperlink r:id="rId9" w:anchor="/multilink/12146661/paragraph/11943/number/0" w:history="1">
        <w:r w:rsidRPr="002127F3">
          <w:rPr>
            <w:color w:val="0070C0"/>
            <w:sz w:val="28"/>
            <w:szCs w:val="28"/>
          </w:rPr>
          <w:t>законодательства</w:t>
        </w:r>
      </w:hyperlink>
      <w:r w:rsidRPr="002127F3">
        <w:rPr>
          <w:color w:val="0070C0"/>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w:t>
      </w:r>
      <w:r w:rsidRPr="002127F3">
        <w:rPr>
          <w:color w:val="0070C0"/>
          <w:sz w:val="28"/>
          <w:szCs w:val="28"/>
          <w:highlight w:val="yellow"/>
        </w:rPr>
        <w:t>и главе администрации (губернатору) Краснодарского края</w:t>
      </w:r>
      <w:r w:rsidRPr="002127F3">
        <w:rPr>
          <w:color w:val="0070C0"/>
          <w:sz w:val="28"/>
          <w:szCs w:val="28"/>
        </w:rPr>
        <w:t>.</w:t>
      </w:r>
    </w:p>
    <w:p w:rsidR="00E23FBF" w:rsidRPr="00397277" w:rsidRDefault="00E23FBF" w:rsidP="00E23FBF">
      <w:pPr>
        <w:pStyle w:val="a4"/>
        <w:shd w:val="clear" w:color="auto" w:fill="auto"/>
        <w:spacing w:before="0" w:after="0" w:line="240" w:lineRule="auto"/>
        <w:ind w:firstLine="0"/>
        <w:jc w:val="left"/>
        <w:rPr>
          <w:sz w:val="28"/>
          <w:szCs w:val="28"/>
        </w:rPr>
      </w:pPr>
      <w:r>
        <w:rPr>
          <w:color w:val="0070C0"/>
          <w:sz w:val="28"/>
          <w:szCs w:val="28"/>
          <w:highlight w:val="yellow"/>
        </w:rPr>
        <w:lastRenderedPageBreak/>
        <w:t xml:space="preserve">* </w:t>
      </w:r>
      <w:r w:rsidRPr="00E23FBF">
        <w:rPr>
          <w:color w:val="0070C0"/>
          <w:sz w:val="28"/>
          <w:szCs w:val="28"/>
          <w:highlight w:val="yellow"/>
        </w:rPr>
        <w:t>в редакции от 22.09.22 №1129</w:t>
      </w:r>
    </w:p>
    <w:p w:rsidR="00B556F7" w:rsidRPr="00397277" w:rsidRDefault="00B556F7" w:rsidP="008276D8">
      <w:pPr>
        <w:pStyle w:val="a4"/>
        <w:numPr>
          <w:ilvl w:val="0"/>
          <w:numId w:val="5"/>
        </w:numPr>
        <w:shd w:val="clear" w:color="auto" w:fill="auto"/>
        <w:tabs>
          <w:tab w:val="left" w:pos="1642"/>
        </w:tabs>
        <w:spacing w:before="0" w:after="0" w:line="240" w:lineRule="auto"/>
        <w:ind w:firstLine="709"/>
        <w:jc w:val="both"/>
        <w:rPr>
          <w:sz w:val="28"/>
          <w:szCs w:val="28"/>
        </w:rPr>
      </w:pPr>
      <w:r w:rsidRPr="00397277">
        <w:rPr>
          <w:sz w:val="28"/>
          <w:szCs w:val="28"/>
        </w:rP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556F7" w:rsidRPr="00397277" w:rsidRDefault="00B556F7" w:rsidP="006F7E05">
      <w:pPr>
        <w:pStyle w:val="a4"/>
        <w:numPr>
          <w:ilvl w:val="0"/>
          <w:numId w:val="5"/>
        </w:numPr>
        <w:shd w:val="clear" w:color="auto" w:fill="auto"/>
        <w:tabs>
          <w:tab w:val="left" w:pos="1657"/>
        </w:tabs>
        <w:spacing w:before="0" w:after="0" w:line="240" w:lineRule="auto"/>
        <w:ind w:firstLine="709"/>
        <w:jc w:val="both"/>
        <w:rPr>
          <w:sz w:val="28"/>
          <w:szCs w:val="28"/>
        </w:rPr>
      </w:pPr>
      <w:r w:rsidRPr="00397277">
        <w:rPr>
          <w:sz w:val="28"/>
          <w:szCs w:val="28"/>
        </w:rP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B556F7" w:rsidRPr="00397277" w:rsidRDefault="00B556F7" w:rsidP="006F7E05">
      <w:pPr>
        <w:pStyle w:val="a4"/>
        <w:numPr>
          <w:ilvl w:val="0"/>
          <w:numId w:val="5"/>
        </w:numPr>
        <w:shd w:val="clear" w:color="auto" w:fill="auto"/>
        <w:tabs>
          <w:tab w:val="left" w:pos="1614"/>
        </w:tabs>
        <w:spacing w:before="0" w:after="0" w:line="240" w:lineRule="auto"/>
        <w:ind w:firstLine="709"/>
        <w:jc w:val="both"/>
        <w:rPr>
          <w:sz w:val="28"/>
          <w:szCs w:val="28"/>
        </w:rPr>
      </w:pPr>
      <w:r w:rsidRPr="00397277">
        <w:rPr>
          <w:sz w:val="28"/>
          <w:szCs w:val="28"/>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556F7" w:rsidRPr="00397277" w:rsidRDefault="00B556F7" w:rsidP="006F7E05">
      <w:pPr>
        <w:pStyle w:val="a4"/>
        <w:numPr>
          <w:ilvl w:val="0"/>
          <w:numId w:val="5"/>
        </w:numPr>
        <w:shd w:val="clear" w:color="auto" w:fill="auto"/>
        <w:tabs>
          <w:tab w:val="left" w:pos="1446"/>
        </w:tabs>
        <w:spacing w:before="0" w:after="0" w:line="240" w:lineRule="auto"/>
        <w:ind w:firstLine="709"/>
        <w:jc w:val="both"/>
        <w:rPr>
          <w:sz w:val="28"/>
          <w:szCs w:val="28"/>
        </w:rPr>
      </w:pPr>
      <w:r w:rsidRPr="00397277">
        <w:rPr>
          <w:sz w:val="28"/>
          <w:szCs w:val="28"/>
        </w:rPr>
        <w:t xml:space="preserve">В исключительных случаях, а также в случае направления запроса в другие государственные органы, органы местного </w:t>
      </w:r>
      <w:r w:rsidR="00244ABE" w:rsidRPr="00397277">
        <w:rPr>
          <w:sz w:val="28"/>
          <w:szCs w:val="28"/>
        </w:rPr>
        <w:t>самоуправления</w:t>
      </w:r>
      <w:r w:rsidR="00F9572B" w:rsidRPr="00397277">
        <w:rPr>
          <w:sz w:val="28"/>
          <w:szCs w:val="28"/>
        </w:rPr>
        <w:t>,</w:t>
      </w:r>
      <w:r w:rsidRPr="00397277">
        <w:rPr>
          <w:sz w:val="28"/>
          <w:szCs w:val="28"/>
        </w:rPr>
        <w:t xml:space="preserve">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556F7" w:rsidRPr="00397277" w:rsidRDefault="00B556F7" w:rsidP="006F7E05">
      <w:pPr>
        <w:pStyle w:val="a4"/>
        <w:numPr>
          <w:ilvl w:val="0"/>
          <w:numId w:val="5"/>
        </w:numPr>
        <w:shd w:val="clear" w:color="auto" w:fill="auto"/>
        <w:tabs>
          <w:tab w:val="left" w:pos="1450"/>
        </w:tabs>
        <w:spacing w:before="0" w:after="0" w:line="240" w:lineRule="auto"/>
        <w:ind w:firstLine="709"/>
        <w:jc w:val="both"/>
        <w:rPr>
          <w:sz w:val="28"/>
          <w:szCs w:val="28"/>
        </w:rPr>
      </w:pPr>
      <w:r w:rsidRPr="00397277">
        <w:rPr>
          <w:sz w:val="28"/>
          <w:szCs w:val="28"/>
        </w:rPr>
        <w:t xml:space="preserve">В случае если администрацией </w:t>
      </w:r>
      <w:r w:rsidR="00F9572B" w:rsidRPr="00397277">
        <w:rPr>
          <w:sz w:val="28"/>
          <w:szCs w:val="28"/>
        </w:rPr>
        <w:t xml:space="preserve">муниципального образования Новокубанский район </w:t>
      </w:r>
      <w:r w:rsidRPr="00397277">
        <w:rPr>
          <w:sz w:val="28"/>
          <w:szCs w:val="28"/>
        </w:rPr>
        <w:t xml:space="preserve">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w:t>
      </w:r>
      <w:r w:rsidR="00F9572B" w:rsidRPr="00397277">
        <w:rPr>
          <w:sz w:val="28"/>
          <w:szCs w:val="28"/>
        </w:rPr>
        <w:t xml:space="preserve">непосредственным </w:t>
      </w:r>
      <w:r w:rsidRPr="00397277">
        <w:rPr>
          <w:sz w:val="28"/>
          <w:szCs w:val="28"/>
        </w:rPr>
        <w:t>исполнителем, с приложением уведомления заявителя о продлении срока рассмотрения его обращения.</w:t>
      </w:r>
    </w:p>
    <w:p w:rsidR="00F9572B" w:rsidRPr="00397277" w:rsidRDefault="00F9572B" w:rsidP="006F7E05">
      <w:pPr>
        <w:pStyle w:val="a4"/>
        <w:shd w:val="clear" w:color="auto" w:fill="auto"/>
        <w:tabs>
          <w:tab w:val="left" w:pos="1450"/>
        </w:tabs>
        <w:spacing w:before="0" w:after="0" w:line="240" w:lineRule="auto"/>
        <w:ind w:firstLine="0"/>
        <w:jc w:val="both"/>
        <w:rPr>
          <w:sz w:val="28"/>
          <w:szCs w:val="28"/>
        </w:rPr>
      </w:pPr>
    </w:p>
    <w:p w:rsidR="00B556F7" w:rsidRPr="00397277" w:rsidRDefault="00B556F7" w:rsidP="000D77E0">
      <w:pPr>
        <w:pStyle w:val="a4"/>
        <w:numPr>
          <w:ilvl w:val="1"/>
          <w:numId w:val="18"/>
        </w:numPr>
        <w:shd w:val="clear" w:color="auto" w:fill="auto"/>
        <w:spacing w:before="0" w:after="0" w:line="240" w:lineRule="auto"/>
        <w:ind w:left="0" w:firstLine="0"/>
        <w:rPr>
          <w:b/>
          <w:sz w:val="28"/>
          <w:szCs w:val="28"/>
        </w:rPr>
      </w:pPr>
      <w:r w:rsidRPr="00397277">
        <w:rPr>
          <w:b/>
          <w:sz w:val="28"/>
          <w:szCs w:val="28"/>
        </w:rPr>
        <w:t>Направление письменных обращений граждан на рассмотрение</w:t>
      </w:r>
    </w:p>
    <w:p w:rsidR="00F9572B" w:rsidRPr="00397277" w:rsidRDefault="00F9572B"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6"/>
        </w:numPr>
        <w:shd w:val="clear" w:color="auto" w:fill="auto"/>
        <w:tabs>
          <w:tab w:val="left" w:pos="1657"/>
        </w:tabs>
        <w:spacing w:before="0" w:after="0" w:line="240" w:lineRule="auto"/>
        <w:ind w:firstLine="709"/>
        <w:jc w:val="both"/>
        <w:rPr>
          <w:sz w:val="28"/>
          <w:szCs w:val="28"/>
        </w:rPr>
      </w:pPr>
      <w:r w:rsidRPr="00397277">
        <w:rPr>
          <w:sz w:val="28"/>
          <w:szCs w:val="28"/>
        </w:rPr>
        <w:t xml:space="preserve">Работники </w:t>
      </w:r>
      <w:r w:rsidR="00F9572B" w:rsidRPr="00397277">
        <w:rPr>
          <w:sz w:val="28"/>
          <w:szCs w:val="28"/>
        </w:rPr>
        <w:t>сектора</w:t>
      </w:r>
      <w:r w:rsidR="000313F0" w:rsidRPr="00397277">
        <w:rPr>
          <w:sz w:val="28"/>
          <w:szCs w:val="28"/>
        </w:rPr>
        <w:t xml:space="preserve"> обращений</w:t>
      </w:r>
      <w:r w:rsidRPr="00397277">
        <w:rPr>
          <w:sz w:val="28"/>
          <w:szCs w:val="28"/>
        </w:rPr>
        <w:t>, осуществляя работу с письменными обращениями, в день регистрации обращения вносят предложения:</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w:t>
      </w:r>
      <w:proofErr w:type="gramEnd"/>
      <w:r w:rsidRPr="00397277">
        <w:rPr>
          <w:sz w:val="28"/>
          <w:szCs w:val="28"/>
        </w:rPr>
        <w:t xml:space="preserve"> предоставлении обращения для резолюции главе </w:t>
      </w:r>
      <w:r w:rsidR="00F9572B" w:rsidRPr="00397277">
        <w:rPr>
          <w:sz w:val="28"/>
          <w:szCs w:val="28"/>
        </w:rPr>
        <w:t>муниципального образования Новокубанский район</w:t>
      </w:r>
      <w:r w:rsidRPr="00397277">
        <w:rPr>
          <w:sz w:val="28"/>
          <w:szCs w:val="28"/>
        </w:rPr>
        <w:t xml:space="preserve">, первому заместителю или заместителям для принятия решения о ходе рассмотрения. При рассмотрении обращения глава </w:t>
      </w:r>
      <w:r w:rsidR="00F9572B" w:rsidRPr="00397277">
        <w:rPr>
          <w:sz w:val="28"/>
          <w:szCs w:val="28"/>
        </w:rPr>
        <w:t>муниципального образования Новокубанский район</w:t>
      </w:r>
      <w:r w:rsidRPr="00397277">
        <w:rPr>
          <w:sz w:val="28"/>
          <w:szCs w:val="28"/>
        </w:rPr>
        <w:t>, первый заместитель или заместители определяют исполнителей, срок и порядок разрешения вопросов обращения, необходимость</w:t>
      </w:r>
      <w:r w:rsidR="00F9572B" w:rsidRPr="00397277">
        <w:rPr>
          <w:sz w:val="28"/>
          <w:szCs w:val="28"/>
        </w:rPr>
        <w:t xml:space="preserve"> представления в администрацию муниципального образования Новокубанский район</w:t>
      </w:r>
      <w:r w:rsidRPr="00397277">
        <w:rPr>
          <w:sz w:val="28"/>
          <w:szCs w:val="28"/>
        </w:rPr>
        <w:t xml:space="preserve"> информации о результатах его рассмотрения;</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о направлении обращения </w:t>
      </w:r>
      <w:r w:rsidR="00AC75F9" w:rsidRPr="00397277">
        <w:rPr>
          <w:sz w:val="28"/>
          <w:szCs w:val="28"/>
        </w:rPr>
        <w:t xml:space="preserve">заместителям главы для принятия решения о перенаправлении по </w:t>
      </w:r>
      <w:r w:rsidRPr="00397277">
        <w:rPr>
          <w:sz w:val="28"/>
          <w:szCs w:val="28"/>
        </w:rPr>
        <w:t xml:space="preserve">компетенции в орган исполнительной власти Краснодарского края, орган местного </w:t>
      </w:r>
      <w:r w:rsidR="00F9572B" w:rsidRPr="00397277">
        <w:rPr>
          <w:sz w:val="28"/>
          <w:szCs w:val="28"/>
        </w:rPr>
        <w:t>самоуправления</w:t>
      </w:r>
      <w:r w:rsidRPr="00397277">
        <w:rPr>
          <w:sz w:val="28"/>
          <w:szCs w:val="28"/>
        </w:rPr>
        <w:t xml:space="preserve"> муниципального образования </w:t>
      </w:r>
      <w:r w:rsidR="00F9572B" w:rsidRPr="00397277">
        <w:rPr>
          <w:sz w:val="28"/>
          <w:szCs w:val="28"/>
        </w:rPr>
        <w:t>Новокубанский район</w:t>
      </w:r>
      <w:r w:rsidR="00207AD4" w:rsidRPr="00397277">
        <w:rPr>
          <w:sz w:val="28"/>
          <w:szCs w:val="28"/>
        </w:rPr>
        <w:t xml:space="preserve">, </w:t>
      </w:r>
      <w:r w:rsidR="00C12B4B" w:rsidRPr="00397277">
        <w:rPr>
          <w:sz w:val="28"/>
          <w:szCs w:val="28"/>
        </w:rPr>
        <w:t xml:space="preserve">орган местного самоуправления муниципального образования </w:t>
      </w:r>
      <w:r w:rsidR="00207AD4" w:rsidRPr="00397277">
        <w:rPr>
          <w:sz w:val="28"/>
          <w:szCs w:val="28"/>
        </w:rPr>
        <w:t>Краснодарского края</w:t>
      </w:r>
      <w:r w:rsidRPr="00397277">
        <w:rPr>
          <w:sz w:val="28"/>
          <w:szCs w:val="28"/>
        </w:rPr>
        <w:t xml:space="preserve">, территориальный орган федерального органа исполнительной власти, в иные организации, </w:t>
      </w:r>
      <w:r w:rsidRPr="00397277">
        <w:rPr>
          <w:sz w:val="28"/>
          <w:szCs w:val="28"/>
        </w:rPr>
        <w:lastRenderedPageBreak/>
        <w:t>осуществляющие публично значимые функции</w:t>
      </w:r>
      <w:r w:rsidR="00C12B4B" w:rsidRPr="00397277">
        <w:rPr>
          <w:sz w:val="28"/>
          <w:szCs w:val="28"/>
        </w:rPr>
        <w:t>, с сопроводительным письмом за подписью главы муниципального образования Новокубанский район, первого заместителя или заместителей.</w:t>
      </w:r>
    </w:p>
    <w:p w:rsidR="00B556F7" w:rsidRPr="00397277" w:rsidRDefault="00B556F7" w:rsidP="006F7E05">
      <w:pPr>
        <w:pStyle w:val="a4"/>
        <w:numPr>
          <w:ilvl w:val="0"/>
          <w:numId w:val="6"/>
        </w:numPr>
        <w:shd w:val="clear" w:color="auto" w:fill="auto"/>
        <w:tabs>
          <w:tab w:val="left" w:pos="1474"/>
        </w:tabs>
        <w:spacing w:before="0" w:after="0" w:line="240" w:lineRule="auto"/>
        <w:ind w:firstLine="709"/>
        <w:jc w:val="both"/>
        <w:rPr>
          <w:sz w:val="28"/>
          <w:szCs w:val="28"/>
        </w:rPr>
      </w:pPr>
      <w:r w:rsidRPr="00397277">
        <w:rPr>
          <w:sz w:val="28"/>
          <w:szCs w:val="28"/>
        </w:rP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556F7" w:rsidRPr="00397277" w:rsidRDefault="00B556F7" w:rsidP="006F7E05">
      <w:pPr>
        <w:pStyle w:val="a4"/>
        <w:numPr>
          <w:ilvl w:val="0"/>
          <w:numId w:val="6"/>
        </w:numPr>
        <w:shd w:val="clear" w:color="auto" w:fill="auto"/>
        <w:tabs>
          <w:tab w:val="left" w:pos="1666"/>
        </w:tabs>
        <w:spacing w:before="0" w:after="0" w:line="240" w:lineRule="auto"/>
        <w:ind w:firstLine="709"/>
        <w:jc w:val="both"/>
        <w:rPr>
          <w:sz w:val="28"/>
          <w:szCs w:val="28"/>
        </w:rPr>
      </w:pPr>
      <w:r w:rsidRPr="00397277">
        <w:rPr>
          <w:sz w:val="28"/>
          <w:szCs w:val="28"/>
        </w:rPr>
        <w:t>Ответ на обращение, содержащее вопросы, входящие в компетенцию сектора</w:t>
      </w:r>
      <w:r w:rsidR="00B34EC7" w:rsidRPr="00397277">
        <w:rPr>
          <w:sz w:val="28"/>
          <w:szCs w:val="28"/>
        </w:rPr>
        <w:t xml:space="preserve"> обращений</w:t>
      </w:r>
      <w:r w:rsidRPr="00397277">
        <w:rPr>
          <w:sz w:val="28"/>
          <w:szCs w:val="28"/>
        </w:rPr>
        <w:t xml:space="preserve">, направляется за </w:t>
      </w:r>
      <w:r w:rsidR="00F9572B" w:rsidRPr="00397277">
        <w:rPr>
          <w:sz w:val="28"/>
          <w:szCs w:val="28"/>
        </w:rPr>
        <w:t xml:space="preserve">подписью </w:t>
      </w:r>
      <w:r w:rsidR="00245CB1" w:rsidRPr="00397277">
        <w:rPr>
          <w:sz w:val="28"/>
          <w:szCs w:val="28"/>
        </w:rPr>
        <w:t xml:space="preserve">заместителя главы, </w:t>
      </w:r>
      <w:r w:rsidR="00F9572B" w:rsidRPr="00397277">
        <w:rPr>
          <w:sz w:val="28"/>
          <w:szCs w:val="28"/>
        </w:rPr>
        <w:t>управляющего делами</w:t>
      </w:r>
      <w:r w:rsidR="007216A6" w:rsidRPr="00397277">
        <w:rPr>
          <w:sz w:val="28"/>
          <w:szCs w:val="28"/>
        </w:rPr>
        <w:t>, начальника общего отдела</w:t>
      </w:r>
      <w:r w:rsidR="00F9572B" w:rsidRPr="00397277">
        <w:rPr>
          <w:sz w:val="28"/>
          <w:szCs w:val="28"/>
        </w:rPr>
        <w:t xml:space="preserve"> или заведующего сектор</w:t>
      </w:r>
      <w:r w:rsidR="00F61114" w:rsidRPr="00397277">
        <w:rPr>
          <w:sz w:val="28"/>
          <w:szCs w:val="28"/>
        </w:rPr>
        <w:t>ом</w:t>
      </w:r>
      <w:r w:rsidRPr="00397277">
        <w:rPr>
          <w:sz w:val="28"/>
          <w:szCs w:val="28"/>
        </w:rPr>
        <w:t>.</w:t>
      </w:r>
    </w:p>
    <w:p w:rsidR="00B556F7" w:rsidRPr="00397277" w:rsidRDefault="00B556F7" w:rsidP="006F7E05">
      <w:pPr>
        <w:pStyle w:val="a4"/>
        <w:numPr>
          <w:ilvl w:val="0"/>
          <w:numId w:val="6"/>
        </w:numPr>
        <w:shd w:val="clear" w:color="auto" w:fill="auto"/>
        <w:tabs>
          <w:tab w:val="left" w:pos="1570"/>
        </w:tabs>
        <w:spacing w:before="0" w:after="0" w:line="240" w:lineRule="auto"/>
        <w:ind w:firstLine="709"/>
        <w:jc w:val="both"/>
        <w:rPr>
          <w:sz w:val="28"/>
          <w:szCs w:val="28"/>
        </w:rPr>
      </w:pPr>
      <w:r w:rsidRPr="00397277">
        <w:rPr>
          <w:sz w:val="28"/>
          <w:szCs w:val="28"/>
        </w:rPr>
        <w:t xml:space="preserve">Поступившие письма с оценкой деятельности администрации </w:t>
      </w:r>
      <w:r w:rsidR="00F61114" w:rsidRPr="00397277">
        <w:rPr>
          <w:sz w:val="28"/>
          <w:szCs w:val="28"/>
        </w:rPr>
        <w:t>муниципального образования Новокубанский район</w:t>
      </w:r>
      <w:r w:rsidRPr="00397277">
        <w:rPr>
          <w:sz w:val="28"/>
          <w:szCs w:val="28"/>
        </w:rPr>
        <w:t xml:space="preserve">, ее структурных подразделений, </w:t>
      </w:r>
      <w:r w:rsidR="007216A6" w:rsidRPr="00397277">
        <w:rPr>
          <w:sz w:val="28"/>
          <w:szCs w:val="28"/>
        </w:rPr>
        <w:t xml:space="preserve">должностных лиц </w:t>
      </w:r>
      <w:r w:rsidRPr="00397277">
        <w:rPr>
          <w:sz w:val="28"/>
          <w:szCs w:val="28"/>
        </w:rPr>
        <w:t xml:space="preserve">или муниципальных учреждений, осуществляющих публично значимые функции, регистрируются в </w:t>
      </w:r>
      <w:r w:rsidR="00F61114" w:rsidRPr="00397277">
        <w:rPr>
          <w:sz w:val="28"/>
          <w:szCs w:val="28"/>
        </w:rPr>
        <w:t>секторе</w:t>
      </w:r>
      <w:r w:rsidRPr="00397277">
        <w:rPr>
          <w:sz w:val="28"/>
          <w:szCs w:val="28"/>
        </w:rPr>
        <w:t xml:space="preserve"> </w:t>
      </w:r>
      <w:r w:rsidR="00C2605E" w:rsidRPr="00397277">
        <w:rPr>
          <w:sz w:val="28"/>
          <w:szCs w:val="28"/>
        </w:rPr>
        <w:t xml:space="preserve">обращений </w:t>
      </w:r>
      <w:r w:rsidRPr="00397277">
        <w:rPr>
          <w:sz w:val="28"/>
          <w:szCs w:val="28"/>
        </w:rPr>
        <w:t xml:space="preserve">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w:t>
      </w:r>
      <w:r w:rsidR="00C2605E" w:rsidRPr="00397277">
        <w:rPr>
          <w:sz w:val="28"/>
          <w:szCs w:val="28"/>
        </w:rPr>
        <w:t>начальником общего отдела или заведующим</w:t>
      </w:r>
      <w:r w:rsidRPr="00397277">
        <w:rPr>
          <w:sz w:val="28"/>
          <w:szCs w:val="28"/>
        </w:rPr>
        <w:t xml:space="preserve"> </w:t>
      </w:r>
      <w:r w:rsidR="00F61114" w:rsidRPr="00397277">
        <w:rPr>
          <w:sz w:val="28"/>
          <w:szCs w:val="28"/>
        </w:rPr>
        <w:t>сектора</w:t>
      </w:r>
      <w:r w:rsidR="00C2605E" w:rsidRPr="00397277">
        <w:rPr>
          <w:sz w:val="28"/>
          <w:szCs w:val="28"/>
        </w:rPr>
        <w:t xml:space="preserve"> обращений</w:t>
      </w:r>
      <w:r w:rsidRPr="00397277">
        <w:rPr>
          <w:sz w:val="28"/>
          <w:szCs w:val="28"/>
        </w:rPr>
        <w:t>.</w:t>
      </w:r>
    </w:p>
    <w:p w:rsidR="00B556F7" w:rsidRPr="00397277" w:rsidRDefault="00B556F7" w:rsidP="006F7E05">
      <w:pPr>
        <w:pStyle w:val="a4"/>
        <w:numPr>
          <w:ilvl w:val="0"/>
          <w:numId w:val="6"/>
        </w:numPr>
        <w:shd w:val="clear" w:color="auto" w:fill="auto"/>
        <w:tabs>
          <w:tab w:val="left" w:pos="1441"/>
        </w:tabs>
        <w:spacing w:before="0" w:after="0" w:line="240" w:lineRule="auto"/>
        <w:ind w:firstLine="709"/>
        <w:jc w:val="both"/>
        <w:rPr>
          <w:sz w:val="28"/>
          <w:szCs w:val="28"/>
        </w:rPr>
      </w:pPr>
      <w:r w:rsidRPr="00397277">
        <w:rPr>
          <w:sz w:val="28"/>
          <w:szCs w:val="28"/>
        </w:rPr>
        <w:t xml:space="preserve">Письменные обращения, содержащие вопросы, решение которых не входит в компетенцию администрации </w:t>
      </w:r>
      <w:r w:rsidR="00F61114" w:rsidRPr="00397277">
        <w:rPr>
          <w:sz w:val="28"/>
          <w:szCs w:val="28"/>
        </w:rPr>
        <w:t>муниципального образования Новокубанский район</w:t>
      </w:r>
      <w:r w:rsidRPr="00397277">
        <w:rPr>
          <w:sz w:val="28"/>
          <w:szCs w:val="28"/>
        </w:rPr>
        <w:t>, в течение 7 дней со дня регистрации</w:t>
      </w:r>
      <w:r w:rsidR="00C2605E" w:rsidRPr="00397277">
        <w:rPr>
          <w:sz w:val="28"/>
          <w:szCs w:val="28"/>
        </w:rPr>
        <w:t>,</w:t>
      </w:r>
      <w:r w:rsidRPr="00397277">
        <w:rPr>
          <w:sz w:val="28"/>
          <w:szCs w:val="28"/>
        </w:rPr>
        <w:t xml:space="preserve"> </w:t>
      </w:r>
      <w:r w:rsidR="00A30C06" w:rsidRPr="00397277">
        <w:rPr>
          <w:sz w:val="28"/>
          <w:szCs w:val="28"/>
        </w:rPr>
        <w:t xml:space="preserve">направляются </w:t>
      </w:r>
      <w:r w:rsidRPr="00397277">
        <w:rPr>
          <w:sz w:val="28"/>
          <w:szCs w:val="28"/>
        </w:rPr>
        <w:t>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r w:rsidR="007216A6" w:rsidRPr="00397277">
        <w:rPr>
          <w:sz w:val="28"/>
          <w:szCs w:val="28"/>
        </w:rPr>
        <w:t>, через сектор обращений</w:t>
      </w:r>
      <w:r w:rsidRPr="00397277">
        <w:rPr>
          <w:sz w:val="28"/>
          <w:szCs w:val="28"/>
        </w:rPr>
        <w:t>.</w:t>
      </w:r>
    </w:p>
    <w:p w:rsidR="00B556F7" w:rsidRPr="00397277" w:rsidRDefault="00B556F7" w:rsidP="006F7E05">
      <w:pPr>
        <w:pStyle w:val="a4"/>
        <w:numPr>
          <w:ilvl w:val="0"/>
          <w:numId w:val="6"/>
        </w:numPr>
        <w:shd w:val="clear" w:color="auto" w:fill="auto"/>
        <w:tabs>
          <w:tab w:val="left" w:pos="1513"/>
        </w:tabs>
        <w:spacing w:before="0" w:after="0" w:line="240" w:lineRule="auto"/>
        <w:ind w:firstLine="709"/>
        <w:jc w:val="both"/>
        <w:rPr>
          <w:sz w:val="28"/>
          <w:szCs w:val="28"/>
        </w:rPr>
      </w:pPr>
      <w:r w:rsidRPr="00397277">
        <w:rPr>
          <w:sz w:val="28"/>
          <w:szCs w:val="28"/>
        </w:rPr>
        <w:t xml:space="preserve">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w:t>
      </w:r>
      <w:r w:rsidR="00A30C06" w:rsidRPr="00397277">
        <w:rPr>
          <w:sz w:val="28"/>
          <w:szCs w:val="28"/>
        </w:rPr>
        <w:t xml:space="preserve">исполнителем </w:t>
      </w:r>
      <w:r w:rsidRPr="00397277">
        <w:rPr>
          <w:sz w:val="28"/>
          <w:szCs w:val="28"/>
        </w:rPr>
        <w:t>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A30C06" w:rsidRPr="00777958" w:rsidRDefault="00B556F7" w:rsidP="006F7E05">
      <w:pPr>
        <w:pStyle w:val="a4"/>
        <w:numPr>
          <w:ilvl w:val="0"/>
          <w:numId w:val="6"/>
        </w:numPr>
        <w:shd w:val="clear" w:color="auto" w:fill="auto"/>
        <w:tabs>
          <w:tab w:val="left" w:pos="1734"/>
        </w:tabs>
        <w:spacing w:before="0" w:after="0" w:line="240" w:lineRule="auto"/>
        <w:ind w:firstLine="709"/>
        <w:jc w:val="both"/>
        <w:rPr>
          <w:sz w:val="28"/>
          <w:szCs w:val="28"/>
        </w:rPr>
      </w:pPr>
      <w:r w:rsidRPr="00777958">
        <w:rPr>
          <w:sz w:val="28"/>
          <w:szCs w:val="28"/>
        </w:rPr>
        <w:t xml:space="preserve">Письменное обращение, поступившее в администрацию </w:t>
      </w:r>
      <w:r w:rsidR="00F61114" w:rsidRPr="00777958">
        <w:rPr>
          <w:sz w:val="28"/>
          <w:szCs w:val="28"/>
        </w:rPr>
        <w:t xml:space="preserve">муниципального образования Новокубанский район </w:t>
      </w:r>
      <w:r w:rsidRPr="00777958">
        <w:rPr>
          <w:sz w:val="28"/>
          <w:szCs w:val="28"/>
        </w:rPr>
        <w:t xml:space="preserve">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w:t>
      </w:r>
      <w:r w:rsidR="00245CB1" w:rsidRPr="00777958">
        <w:rPr>
          <w:sz w:val="28"/>
          <w:szCs w:val="28"/>
        </w:rPr>
        <w:t>территориальный орган федерального органа исполнительной власти в сфере внутренних дел</w:t>
      </w:r>
      <w:r w:rsidR="00CF22A8" w:rsidRPr="00777958">
        <w:rPr>
          <w:sz w:val="28"/>
          <w:szCs w:val="28"/>
        </w:rPr>
        <w:t xml:space="preserve"> и</w:t>
      </w:r>
      <w:r w:rsidR="001C2ACC" w:rsidRPr="00777958">
        <w:rPr>
          <w:sz w:val="28"/>
          <w:szCs w:val="28"/>
        </w:rPr>
        <w:t xml:space="preserve"> </w:t>
      </w:r>
      <w:r w:rsidR="00CF22A8" w:rsidRPr="00777958">
        <w:rPr>
          <w:sz w:val="28"/>
          <w:szCs w:val="28"/>
        </w:rPr>
        <w:t xml:space="preserve"> копи</w:t>
      </w:r>
      <w:r w:rsidR="001C2ACC" w:rsidRPr="00777958">
        <w:rPr>
          <w:sz w:val="28"/>
          <w:szCs w:val="28"/>
        </w:rPr>
        <w:t>я,</w:t>
      </w:r>
      <w:r w:rsidR="00CF22A8" w:rsidRPr="00777958">
        <w:rPr>
          <w:sz w:val="28"/>
          <w:szCs w:val="28"/>
        </w:rPr>
        <w:t xml:space="preserve"> </w:t>
      </w:r>
      <w:r w:rsidR="001C2ACC" w:rsidRPr="00777958">
        <w:rPr>
          <w:sz w:val="28"/>
          <w:szCs w:val="28"/>
        </w:rPr>
        <w:t xml:space="preserve">с сопроводительным письмом </w:t>
      </w:r>
      <w:r w:rsidR="00CF22A8" w:rsidRPr="00777958">
        <w:rPr>
          <w:sz w:val="28"/>
          <w:szCs w:val="28"/>
        </w:rPr>
        <w:t xml:space="preserve">- главе администрации (губернатору) Краснодарского края, </w:t>
      </w:r>
      <w:r w:rsidRPr="00777958">
        <w:rPr>
          <w:sz w:val="28"/>
          <w:szCs w:val="28"/>
        </w:rPr>
        <w:t xml:space="preserve">с уведомлением заявителя </w:t>
      </w:r>
      <w:r w:rsidR="00777958" w:rsidRPr="00777958">
        <w:rPr>
          <w:sz w:val="28"/>
          <w:szCs w:val="28"/>
        </w:rPr>
        <w:t xml:space="preserve">направившего обращение, </w:t>
      </w:r>
      <w:r w:rsidRPr="00777958">
        <w:rPr>
          <w:sz w:val="28"/>
          <w:szCs w:val="28"/>
        </w:rPr>
        <w:t>о переадресации его обращения, за исключением случая, указанного в части 4 статьи 11 Федерального закона № 59-ФЗ.</w:t>
      </w:r>
      <w:r w:rsidR="0042523F" w:rsidRPr="00777958">
        <w:rPr>
          <w:sz w:val="28"/>
          <w:szCs w:val="28"/>
        </w:rPr>
        <w:t xml:space="preserve"> </w:t>
      </w:r>
    </w:p>
    <w:p w:rsidR="00B556F7" w:rsidRPr="00397277" w:rsidRDefault="00CF22A8" w:rsidP="006F7E05">
      <w:pPr>
        <w:pStyle w:val="a4"/>
        <w:numPr>
          <w:ilvl w:val="0"/>
          <w:numId w:val="6"/>
        </w:numPr>
        <w:shd w:val="clear" w:color="auto" w:fill="auto"/>
        <w:tabs>
          <w:tab w:val="left" w:pos="1734"/>
        </w:tabs>
        <w:spacing w:before="0" w:after="0" w:line="240" w:lineRule="auto"/>
        <w:ind w:firstLine="709"/>
        <w:jc w:val="both"/>
        <w:rPr>
          <w:sz w:val="28"/>
          <w:szCs w:val="28"/>
        </w:rPr>
      </w:pPr>
      <w:r w:rsidRPr="00397277">
        <w:rPr>
          <w:sz w:val="28"/>
          <w:szCs w:val="28"/>
        </w:rPr>
        <w:lastRenderedPageBreak/>
        <w:t xml:space="preserve">Сопроводительное </w:t>
      </w:r>
      <w:r w:rsidR="00A30C06" w:rsidRPr="00397277">
        <w:rPr>
          <w:sz w:val="28"/>
          <w:szCs w:val="28"/>
        </w:rPr>
        <w:t>письмо</w:t>
      </w:r>
      <w:r w:rsidR="001C2ACC" w:rsidRPr="00397277">
        <w:rPr>
          <w:sz w:val="28"/>
          <w:szCs w:val="28"/>
        </w:rPr>
        <w:t xml:space="preserve"> главе администрации (губернатору) Краснодарского края</w:t>
      </w:r>
      <w:r w:rsidRPr="00397277">
        <w:rPr>
          <w:sz w:val="28"/>
          <w:szCs w:val="28"/>
        </w:rPr>
        <w:t xml:space="preserve"> с копией обращения</w:t>
      </w:r>
      <w:r w:rsidR="00245CB1" w:rsidRPr="00397277">
        <w:rPr>
          <w:sz w:val="28"/>
          <w:szCs w:val="28"/>
        </w:rPr>
        <w:t>,</w:t>
      </w:r>
      <w:r w:rsidR="00A30C06" w:rsidRPr="00397277">
        <w:rPr>
          <w:sz w:val="28"/>
          <w:szCs w:val="28"/>
        </w:rPr>
        <w:t xml:space="preserve"> содержащ</w:t>
      </w:r>
      <w:r w:rsidRPr="00397277">
        <w:rPr>
          <w:sz w:val="28"/>
          <w:szCs w:val="28"/>
        </w:rPr>
        <w:t>его</w:t>
      </w:r>
      <w:r w:rsidR="00A30C06" w:rsidRPr="00397277">
        <w:rPr>
          <w:sz w:val="28"/>
          <w:szCs w:val="28"/>
        </w:rPr>
        <w:t xml:space="preserve"> информацию о фактах возможных нарушений законодательства Российской Федерации в сфере миграции</w:t>
      </w:r>
      <w:r w:rsidR="00245CB1" w:rsidRPr="00397277">
        <w:rPr>
          <w:sz w:val="28"/>
          <w:szCs w:val="28"/>
        </w:rPr>
        <w:t>,</w:t>
      </w:r>
      <w:r w:rsidRPr="00397277">
        <w:rPr>
          <w:sz w:val="28"/>
          <w:szCs w:val="28"/>
        </w:rPr>
        <w:t xml:space="preserve"> готов</w:t>
      </w:r>
      <w:r w:rsidR="00C12B4B" w:rsidRPr="00397277">
        <w:rPr>
          <w:sz w:val="28"/>
          <w:szCs w:val="28"/>
        </w:rPr>
        <w:t>и</w:t>
      </w:r>
      <w:r w:rsidRPr="00397277">
        <w:rPr>
          <w:sz w:val="28"/>
          <w:szCs w:val="28"/>
        </w:rPr>
        <w:t xml:space="preserve">тся </w:t>
      </w:r>
      <w:r w:rsidR="0042523F" w:rsidRPr="00397277">
        <w:rPr>
          <w:sz w:val="28"/>
          <w:szCs w:val="28"/>
        </w:rPr>
        <w:t xml:space="preserve">отделом по взаимодействию с правоохранительными органами администрации муниципального образования Новокубанский район </w:t>
      </w:r>
      <w:r w:rsidRPr="00397277">
        <w:rPr>
          <w:sz w:val="28"/>
          <w:szCs w:val="28"/>
        </w:rPr>
        <w:t>согласовыва</w:t>
      </w:r>
      <w:r w:rsidR="00245CB1" w:rsidRPr="00397277">
        <w:rPr>
          <w:sz w:val="28"/>
          <w:szCs w:val="28"/>
        </w:rPr>
        <w:t>е</w:t>
      </w:r>
      <w:r w:rsidRPr="00397277">
        <w:rPr>
          <w:sz w:val="28"/>
          <w:szCs w:val="28"/>
        </w:rPr>
        <w:t xml:space="preserve">тся с </w:t>
      </w:r>
      <w:r w:rsidR="0042523F" w:rsidRPr="00397277">
        <w:rPr>
          <w:sz w:val="28"/>
          <w:szCs w:val="28"/>
        </w:rPr>
        <w:t>заместителем главы муниципального образования Новокубанский район, курирующим отдел по взаимодействию с правоохранительными органами администрации муниципального образования Новокубанский район</w:t>
      </w:r>
      <w:r w:rsidR="00245CB1" w:rsidRPr="00397277">
        <w:rPr>
          <w:sz w:val="28"/>
          <w:szCs w:val="28"/>
        </w:rPr>
        <w:t>,</w:t>
      </w:r>
      <w:r w:rsidRPr="00397277">
        <w:rPr>
          <w:sz w:val="28"/>
          <w:szCs w:val="28"/>
        </w:rPr>
        <w:t xml:space="preserve"> и подписыва</w:t>
      </w:r>
      <w:r w:rsidR="00245CB1" w:rsidRPr="00397277">
        <w:rPr>
          <w:sz w:val="28"/>
          <w:szCs w:val="28"/>
        </w:rPr>
        <w:t>е</w:t>
      </w:r>
      <w:r w:rsidRPr="00397277">
        <w:rPr>
          <w:sz w:val="28"/>
          <w:szCs w:val="28"/>
        </w:rPr>
        <w:t>тся главой муниципального образования Новокубанский район</w:t>
      </w:r>
      <w:r w:rsidR="0042523F" w:rsidRPr="00397277">
        <w:rPr>
          <w:sz w:val="28"/>
          <w:szCs w:val="28"/>
        </w:rPr>
        <w:t>.</w:t>
      </w:r>
      <w:r w:rsidR="001C2ACC" w:rsidRPr="00397277">
        <w:rPr>
          <w:sz w:val="28"/>
          <w:szCs w:val="28"/>
        </w:rPr>
        <w:t xml:space="preserve"> Уведомление заявителю о переадресации обращения</w:t>
      </w:r>
      <w:r w:rsidR="00345521" w:rsidRPr="00397277">
        <w:rPr>
          <w:sz w:val="28"/>
          <w:szCs w:val="28"/>
        </w:rPr>
        <w:t xml:space="preserve"> </w:t>
      </w:r>
      <w:r w:rsidR="001C2ACC" w:rsidRPr="00397277">
        <w:rPr>
          <w:sz w:val="28"/>
          <w:szCs w:val="28"/>
        </w:rPr>
        <w:t>готовится сектором обращений.</w:t>
      </w:r>
    </w:p>
    <w:p w:rsidR="00B556F7" w:rsidRPr="00397277" w:rsidRDefault="00B556F7" w:rsidP="006F7E05">
      <w:pPr>
        <w:pStyle w:val="a4"/>
        <w:numPr>
          <w:ilvl w:val="0"/>
          <w:numId w:val="6"/>
        </w:numPr>
        <w:shd w:val="clear" w:color="auto" w:fill="auto"/>
        <w:tabs>
          <w:tab w:val="left" w:pos="1734"/>
        </w:tabs>
        <w:spacing w:before="0" w:after="0" w:line="240" w:lineRule="auto"/>
        <w:ind w:firstLine="709"/>
        <w:jc w:val="both"/>
        <w:rPr>
          <w:sz w:val="28"/>
          <w:szCs w:val="28"/>
        </w:rPr>
      </w:pPr>
      <w:r w:rsidRPr="00397277">
        <w:rPr>
          <w:sz w:val="28"/>
          <w:szCs w:val="28"/>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w:t>
      </w:r>
      <w:r w:rsidR="0042523F" w:rsidRPr="00397277">
        <w:rPr>
          <w:sz w:val="28"/>
          <w:szCs w:val="28"/>
        </w:rPr>
        <w:t>самоуправления</w:t>
      </w:r>
      <w:r w:rsidRPr="00397277">
        <w:rPr>
          <w:sz w:val="28"/>
          <w:szCs w:val="28"/>
        </w:rPr>
        <w:t xml:space="preserve"> или должностных лиц, </w:t>
      </w:r>
      <w:r w:rsidR="001C2ACC" w:rsidRPr="00397277">
        <w:rPr>
          <w:sz w:val="28"/>
          <w:szCs w:val="28"/>
        </w:rPr>
        <w:t xml:space="preserve">исполнителем, определенным резолюцией должностного лица, </w:t>
      </w:r>
      <w:r w:rsidRPr="00397277">
        <w:rPr>
          <w:sz w:val="28"/>
          <w:szCs w:val="28"/>
        </w:rPr>
        <w:t>копия обращения в течение 7 дней со дня регистрации</w:t>
      </w:r>
      <w:r w:rsidR="007216A6" w:rsidRPr="00397277">
        <w:rPr>
          <w:sz w:val="28"/>
          <w:szCs w:val="28"/>
        </w:rPr>
        <w:t xml:space="preserve"> </w:t>
      </w:r>
      <w:r w:rsidRPr="00397277">
        <w:rPr>
          <w:sz w:val="28"/>
          <w:szCs w:val="28"/>
        </w:rPr>
        <w:t xml:space="preserve">направляется в соответствующие государственные органы, органы местного </w:t>
      </w:r>
      <w:r w:rsidR="0042523F" w:rsidRPr="00397277">
        <w:rPr>
          <w:sz w:val="28"/>
          <w:szCs w:val="28"/>
        </w:rPr>
        <w:t xml:space="preserve">самоуправления </w:t>
      </w:r>
      <w:r w:rsidRPr="00397277">
        <w:rPr>
          <w:sz w:val="28"/>
          <w:szCs w:val="28"/>
        </w:rPr>
        <w:t>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w:t>
      </w:r>
      <w:r w:rsidR="007216A6" w:rsidRPr="00397277">
        <w:rPr>
          <w:sz w:val="28"/>
          <w:szCs w:val="28"/>
        </w:rPr>
        <w:t> </w:t>
      </w:r>
      <w:r w:rsidRPr="00397277">
        <w:rPr>
          <w:sz w:val="28"/>
          <w:szCs w:val="28"/>
        </w:rPr>
        <w:t>59-ФЗ.</w:t>
      </w:r>
    </w:p>
    <w:p w:rsidR="00B556F7" w:rsidRPr="00397277" w:rsidRDefault="00B556F7" w:rsidP="006F7E05">
      <w:pPr>
        <w:pStyle w:val="a4"/>
        <w:numPr>
          <w:ilvl w:val="0"/>
          <w:numId w:val="6"/>
        </w:numPr>
        <w:shd w:val="clear" w:color="auto" w:fill="auto"/>
        <w:tabs>
          <w:tab w:val="left" w:pos="1786"/>
        </w:tabs>
        <w:spacing w:before="0" w:after="0" w:line="240" w:lineRule="auto"/>
        <w:ind w:firstLine="709"/>
        <w:jc w:val="both"/>
        <w:rPr>
          <w:sz w:val="28"/>
          <w:szCs w:val="28"/>
        </w:rPr>
      </w:pPr>
      <w:r w:rsidRPr="00397277">
        <w:rPr>
          <w:sz w:val="28"/>
          <w:szCs w:val="28"/>
        </w:rPr>
        <w:t>Уведомления о переадресации обращений</w:t>
      </w:r>
      <w:r w:rsidR="00CF22A8" w:rsidRPr="00397277">
        <w:rPr>
          <w:sz w:val="28"/>
          <w:szCs w:val="28"/>
        </w:rPr>
        <w:t xml:space="preserve"> готовятся исполнителем</w:t>
      </w:r>
      <w:r w:rsidRPr="00397277">
        <w:rPr>
          <w:sz w:val="28"/>
          <w:szCs w:val="28"/>
        </w:rPr>
        <w:t xml:space="preserve"> </w:t>
      </w:r>
      <w:r w:rsidR="00CF22A8" w:rsidRPr="00397277">
        <w:rPr>
          <w:sz w:val="28"/>
          <w:szCs w:val="28"/>
        </w:rPr>
        <w:t>определенн</w:t>
      </w:r>
      <w:r w:rsidR="00345521" w:rsidRPr="00397277">
        <w:rPr>
          <w:sz w:val="28"/>
          <w:szCs w:val="28"/>
        </w:rPr>
        <w:t>ы</w:t>
      </w:r>
      <w:r w:rsidR="00CF22A8" w:rsidRPr="00397277">
        <w:rPr>
          <w:sz w:val="28"/>
          <w:szCs w:val="28"/>
        </w:rPr>
        <w:t>м резолюцией на рассмотрение обращения</w:t>
      </w:r>
      <w:r w:rsidR="00345521" w:rsidRPr="00397277">
        <w:rPr>
          <w:sz w:val="28"/>
          <w:szCs w:val="28"/>
        </w:rPr>
        <w:t>,</w:t>
      </w:r>
      <w:r w:rsidR="00CF22A8" w:rsidRPr="00397277">
        <w:rPr>
          <w:sz w:val="28"/>
          <w:szCs w:val="28"/>
        </w:rPr>
        <w:t xml:space="preserve"> и </w:t>
      </w:r>
      <w:r w:rsidRPr="00397277">
        <w:rPr>
          <w:sz w:val="28"/>
          <w:szCs w:val="28"/>
        </w:rPr>
        <w:t xml:space="preserve">подписываются </w:t>
      </w:r>
      <w:r w:rsidR="007216A6" w:rsidRPr="00397277">
        <w:rPr>
          <w:sz w:val="28"/>
          <w:szCs w:val="28"/>
        </w:rPr>
        <w:t>заместителем главы</w:t>
      </w:r>
      <w:r w:rsidR="00CF22A8" w:rsidRPr="00397277">
        <w:rPr>
          <w:sz w:val="28"/>
          <w:szCs w:val="28"/>
        </w:rPr>
        <w:t xml:space="preserve"> курирующим соответствующее направление</w:t>
      </w:r>
      <w:r w:rsidR="00345521" w:rsidRPr="00397277">
        <w:rPr>
          <w:sz w:val="28"/>
          <w:szCs w:val="28"/>
        </w:rPr>
        <w:t>,</w:t>
      </w:r>
      <w:r w:rsidR="007216A6" w:rsidRPr="00397277">
        <w:rPr>
          <w:sz w:val="28"/>
          <w:szCs w:val="28"/>
        </w:rPr>
        <w:t xml:space="preserve"> </w:t>
      </w:r>
      <w:r w:rsidRPr="00397277">
        <w:rPr>
          <w:sz w:val="28"/>
          <w:szCs w:val="28"/>
        </w:rPr>
        <w:t>при этом допускается использование факсимильного воспроизведения подписи с помощью средств СЭД</w:t>
      </w:r>
      <w:r w:rsidR="00882BC1" w:rsidRPr="00397277">
        <w:rPr>
          <w:sz w:val="28"/>
          <w:szCs w:val="28"/>
        </w:rPr>
        <w:t>, направление осуществляется через сектор обращений</w:t>
      </w:r>
      <w:r w:rsidRPr="00397277">
        <w:rPr>
          <w:sz w:val="28"/>
          <w:szCs w:val="28"/>
        </w:rPr>
        <w:t>.</w:t>
      </w:r>
    </w:p>
    <w:p w:rsidR="00882BC1" w:rsidRPr="00397277" w:rsidRDefault="008A0E09" w:rsidP="006F7E05">
      <w:pPr>
        <w:pStyle w:val="ac"/>
        <w:numPr>
          <w:ilvl w:val="0"/>
          <w:numId w:val="6"/>
        </w:numPr>
        <w:ind w:left="0" w:firstLine="709"/>
        <w:jc w:val="both"/>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w:t>
      </w:r>
      <w:r w:rsidR="00345521" w:rsidRPr="00397277">
        <w:rPr>
          <w:rFonts w:ascii="Times New Roman" w:eastAsiaTheme="minorHAnsi" w:hAnsi="Times New Roman" w:cs="Times New Roman"/>
          <w:color w:val="auto"/>
          <w:sz w:val="28"/>
          <w:szCs w:val="28"/>
          <w:lang w:eastAsia="en-US"/>
        </w:rPr>
        <w:t xml:space="preserve">в соответствии </w:t>
      </w:r>
      <w:r w:rsidRPr="00397277">
        <w:rPr>
          <w:rFonts w:ascii="Times New Roman" w:eastAsiaTheme="minorHAnsi" w:hAnsi="Times New Roman" w:cs="Times New Roman"/>
          <w:color w:val="auto"/>
          <w:sz w:val="28"/>
          <w:szCs w:val="28"/>
          <w:lang w:eastAsia="en-US"/>
        </w:rPr>
        <w:t xml:space="preserve">с запретом, предусмотренным частью 6 статьи 8 Федерального закона от 02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rsidR="00882BC1" w:rsidRPr="00397277" w:rsidRDefault="00882BC1" w:rsidP="006F7E05">
      <w:pPr>
        <w:pStyle w:val="a4"/>
        <w:shd w:val="clear" w:color="auto" w:fill="auto"/>
        <w:spacing w:before="0" w:after="0" w:line="240" w:lineRule="auto"/>
        <w:ind w:firstLine="696"/>
        <w:jc w:val="both"/>
        <w:rPr>
          <w:sz w:val="28"/>
          <w:szCs w:val="28"/>
        </w:rPr>
      </w:pPr>
      <w:r w:rsidRPr="00397277">
        <w:rPr>
          <w:sz w:val="28"/>
          <w:szCs w:val="28"/>
        </w:rPr>
        <w:t xml:space="preserve">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Новокубанский район или органа местного самоуправления муниципального образования Новокубанский район, жалоба направляется вышестоящему должностному лицу, руководителю структурного подразделения администрации </w:t>
      </w:r>
      <w:r w:rsidR="00C12B4B" w:rsidRPr="00397277">
        <w:rPr>
          <w:sz w:val="28"/>
          <w:szCs w:val="28"/>
        </w:rPr>
        <w:t>м</w:t>
      </w:r>
      <w:r w:rsidRPr="00397277">
        <w:rPr>
          <w:sz w:val="28"/>
          <w:szCs w:val="28"/>
        </w:rPr>
        <w:t xml:space="preserve">униципального образования </w:t>
      </w:r>
      <w:r w:rsidRPr="00397277">
        <w:rPr>
          <w:sz w:val="28"/>
          <w:szCs w:val="28"/>
        </w:rPr>
        <w:lastRenderedPageBreak/>
        <w:t>Новокубанский район, или органа местного самоуправления муниципального образования Новокубанский район для рассмотрения в порядке подчиненности.</w:t>
      </w:r>
    </w:p>
    <w:p w:rsidR="00882BC1" w:rsidRPr="00397277" w:rsidRDefault="00882BC1" w:rsidP="006F7E05">
      <w:pPr>
        <w:pStyle w:val="a4"/>
        <w:shd w:val="clear" w:color="auto" w:fill="auto"/>
        <w:spacing w:before="0" w:after="0" w:line="240" w:lineRule="auto"/>
        <w:ind w:firstLine="696"/>
        <w:jc w:val="both"/>
        <w:rPr>
          <w:sz w:val="28"/>
          <w:szCs w:val="28"/>
        </w:rPr>
      </w:pPr>
      <w:r w:rsidRPr="00397277">
        <w:rPr>
          <w:sz w:val="28"/>
          <w:szCs w:val="28"/>
        </w:rPr>
        <w:t xml:space="preserve">В случае если обжалуется ответ по предыдущему обращению заявителя, который был дан не руководителем структурного подразделения администрации </w:t>
      </w:r>
      <w:r w:rsidR="006B3638" w:rsidRPr="00397277">
        <w:rPr>
          <w:sz w:val="28"/>
          <w:szCs w:val="28"/>
        </w:rPr>
        <w:t>муниципального образования Новокубанский район</w:t>
      </w:r>
      <w:r w:rsidRPr="00397277">
        <w:rPr>
          <w:sz w:val="28"/>
          <w:szCs w:val="28"/>
        </w:rPr>
        <w:t xml:space="preserve">, жалоба может быть направлена </w:t>
      </w:r>
      <w:r w:rsidR="006B3638" w:rsidRPr="00397277">
        <w:rPr>
          <w:sz w:val="28"/>
          <w:szCs w:val="28"/>
        </w:rPr>
        <w:t xml:space="preserve">заместителю главы или </w:t>
      </w:r>
      <w:r w:rsidRPr="00397277">
        <w:rPr>
          <w:sz w:val="28"/>
          <w:szCs w:val="28"/>
        </w:rPr>
        <w:t xml:space="preserve">руководителю структурного подразделения администрации </w:t>
      </w:r>
      <w:r w:rsidR="006B3638" w:rsidRPr="00397277">
        <w:rPr>
          <w:sz w:val="28"/>
          <w:szCs w:val="28"/>
        </w:rPr>
        <w:t xml:space="preserve">муниципального образования Новокубанский район </w:t>
      </w:r>
      <w:r w:rsidRPr="00397277">
        <w:rPr>
          <w:sz w:val="28"/>
          <w:szCs w:val="28"/>
        </w:rPr>
        <w:t>или органа местного самоуправления муниципального образования Краснодарского края для рассмотрения в порядке подчиненности.</w:t>
      </w:r>
    </w:p>
    <w:p w:rsidR="006B3638" w:rsidRPr="00397277" w:rsidRDefault="006B3638" w:rsidP="006F7E05">
      <w:pPr>
        <w:pStyle w:val="ac"/>
        <w:numPr>
          <w:ilvl w:val="0"/>
          <w:numId w:val="6"/>
        </w:numPr>
        <w:ind w:left="0" w:firstLine="709"/>
        <w:jc w:val="both"/>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Жалобы на решения, действия (бездействие) главы муниципального образования Новокубанский район направляются заместителям главы</w:t>
      </w:r>
      <w:r w:rsidR="00345521" w:rsidRPr="00397277">
        <w:rPr>
          <w:rFonts w:ascii="Times New Roman" w:eastAsiaTheme="minorHAnsi" w:hAnsi="Times New Roman" w:cs="Times New Roman"/>
          <w:color w:val="auto"/>
          <w:sz w:val="28"/>
          <w:szCs w:val="28"/>
          <w:lang w:eastAsia="en-US"/>
        </w:rPr>
        <w:t>,</w:t>
      </w:r>
      <w:r w:rsidRPr="00397277">
        <w:rPr>
          <w:rFonts w:ascii="Times New Roman" w:eastAsiaTheme="minorHAnsi" w:hAnsi="Times New Roman" w:cs="Times New Roman"/>
          <w:color w:val="auto"/>
          <w:sz w:val="28"/>
          <w:szCs w:val="28"/>
          <w:lang w:eastAsia="en-US"/>
        </w:rPr>
        <w:t xml:space="preserve"> курирующим структурные подразделения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6B3638" w:rsidRPr="00397277" w:rsidRDefault="006B3638" w:rsidP="006F7E05">
      <w:pPr>
        <w:pStyle w:val="ac"/>
        <w:numPr>
          <w:ilvl w:val="0"/>
          <w:numId w:val="6"/>
        </w:numPr>
        <w:ind w:left="0" w:firstLine="709"/>
        <w:jc w:val="both"/>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Жалобы на решения, действия (бездействие) первого заместителя</w:t>
      </w:r>
      <w:r w:rsidR="00030DBC" w:rsidRPr="00397277">
        <w:rPr>
          <w:rFonts w:ascii="Times New Roman" w:eastAsiaTheme="minorHAnsi" w:hAnsi="Times New Roman" w:cs="Times New Roman"/>
          <w:color w:val="auto"/>
          <w:sz w:val="28"/>
          <w:szCs w:val="28"/>
          <w:lang w:eastAsia="en-US"/>
        </w:rPr>
        <w:t xml:space="preserve"> главы </w:t>
      </w:r>
      <w:r w:rsidRPr="00397277">
        <w:rPr>
          <w:rFonts w:ascii="Times New Roman" w:eastAsiaTheme="minorHAnsi" w:hAnsi="Times New Roman" w:cs="Times New Roman"/>
          <w:color w:val="auto"/>
          <w:sz w:val="28"/>
          <w:szCs w:val="28"/>
          <w:lang w:eastAsia="en-US"/>
        </w:rPr>
        <w:t>или заместителей</w:t>
      </w:r>
      <w:r w:rsidR="00030DBC" w:rsidRPr="00397277">
        <w:rPr>
          <w:rFonts w:ascii="Times New Roman" w:eastAsiaTheme="minorHAnsi" w:hAnsi="Times New Roman" w:cs="Times New Roman"/>
          <w:color w:val="auto"/>
          <w:sz w:val="28"/>
          <w:szCs w:val="28"/>
          <w:lang w:eastAsia="en-US"/>
        </w:rPr>
        <w:t xml:space="preserve"> главы</w:t>
      </w:r>
      <w:r w:rsidRPr="00397277">
        <w:rPr>
          <w:rFonts w:ascii="Times New Roman" w:eastAsiaTheme="minorHAnsi" w:hAnsi="Times New Roman" w:cs="Times New Roman"/>
          <w:color w:val="auto"/>
          <w:sz w:val="28"/>
          <w:szCs w:val="28"/>
          <w:lang w:eastAsia="en-US"/>
        </w:rPr>
        <w:t xml:space="preserve"> муниципального образования Новокубанский район направляются для рассмотрения </w:t>
      </w:r>
      <w:r w:rsidR="00030DBC" w:rsidRPr="00397277">
        <w:rPr>
          <w:rFonts w:ascii="Times New Roman" w:eastAsiaTheme="minorHAnsi" w:hAnsi="Times New Roman" w:cs="Times New Roman"/>
          <w:color w:val="auto"/>
          <w:sz w:val="28"/>
          <w:szCs w:val="28"/>
          <w:lang w:eastAsia="en-US"/>
        </w:rPr>
        <w:t>главе муниципального образования Новокубанский район.</w:t>
      </w:r>
    </w:p>
    <w:p w:rsidR="006B3638" w:rsidRPr="00397277" w:rsidRDefault="006B3638" w:rsidP="006F7E05">
      <w:pPr>
        <w:pStyle w:val="ac"/>
        <w:numPr>
          <w:ilvl w:val="0"/>
          <w:numId w:val="6"/>
        </w:numPr>
        <w:ind w:left="0" w:firstLine="709"/>
        <w:jc w:val="both"/>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Жалобы на решения, действия (бездействие) </w:t>
      </w:r>
      <w:r w:rsidR="00030DBC" w:rsidRPr="00397277">
        <w:rPr>
          <w:rFonts w:ascii="Times New Roman" w:eastAsiaTheme="minorHAnsi" w:hAnsi="Times New Roman" w:cs="Times New Roman"/>
          <w:color w:val="auto"/>
          <w:sz w:val="28"/>
          <w:szCs w:val="28"/>
          <w:lang w:eastAsia="en-US"/>
        </w:rPr>
        <w:t xml:space="preserve">руководителей структурных подразделений администрации муниципального образования Новокубанский район </w:t>
      </w:r>
      <w:r w:rsidRPr="00397277">
        <w:rPr>
          <w:rFonts w:ascii="Times New Roman" w:eastAsiaTheme="minorHAnsi" w:hAnsi="Times New Roman" w:cs="Times New Roman"/>
          <w:color w:val="auto"/>
          <w:sz w:val="28"/>
          <w:szCs w:val="28"/>
          <w:lang w:eastAsia="en-US"/>
        </w:rPr>
        <w:t xml:space="preserve">направляются для рассмотрения </w:t>
      </w:r>
      <w:r w:rsidR="00030DBC" w:rsidRPr="00397277">
        <w:rPr>
          <w:rFonts w:ascii="Times New Roman" w:eastAsiaTheme="minorHAnsi" w:hAnsi="Times New Roman" w:cs="Times New Roman"/>
          <w:color w:val="auto"/>
          <w:sz w:val="28"/>
          <w:szCs w:val="28"/>
          <w:lang w:eastAsia="en-US"/>
        </w:rPr>
        <w:t>заместителю главы</w:t>
      </w:r>
      <w:r w:rsidR="00345521" w:rsidRPr="00397277">
        <w:rPr>
          <w:rFonts w:ascii="Times New Roman" w:eastAsiaTheme="minorHAnsi" w:hAnsi="Times New Roman" w:cs="Times New Roman"/>
          <w:color w:val="auto"/>
          <w:sz w:val="28"/>
          <w:szCs w:val="28"/>
          <w:lang w:eastAsia="en-US"/>
        </w:rPr>
        <w:t>,</w:t>
      </w:r>
      <w:r w:rsidR="00030DBC" w:rsidRPr="00397277">
        <w:rPr>
          <w:rFonts w:ascii="Times New Roman" w:eastAsiaTheme="minorHAnsi" w:hAnsi="Times New Roman" w:cs="Times New Roman"/>
          <w:color w:val="auto"/>
          <w:sz w:val="28"/>
          <w:szCs w:val="28"/>
          <w:lang w:eastAsia="en-US"/>
        </w:rPr>
        <w:t xml:space="preserve"> курирующему соответствующее структурное подразделение</w:t>
      </w:r>
      <w:r w:rsidRPr="00397277">
        <w:rPr>
          <w:rFonts w:ascii="Times New Roman" w:eastAsiaTheme="minorHAnsi" w:hAnsi="Times New Roman" w:cs="Times New Roman"/>
          <w:color w:val="auto"/>
          <w:sz w:val="28"/>
          <w:szCs w:val="28"/>
          <w:lang w:eastAsia="en-US"/>
        </w:rPr>
        <w:t>.</w:t>
      </w:r>
    </w:p>
    <w:p w:rsidR="006B3638" w:rsidRPr="00397277" w:rsidRDefault="00030DBC" w:rsidP="006F7E05">
      <w:pPr>
        <w:pStyle w:val="ac"/>
        <w:numPr>
          <w:ilvl w:val="0"/>
          <w:numId w:val="6"/>
        </w:numPr>
        <w:ind w:left="0" w:firstLine="851"/>
        <w:jc w:val="both"/>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 </w:t>
      </w:r>
      <w:r w:rsidR="006B3638" w:rsidRPr="00397277">
        <w:rPr>
          <w:rFonts w:ascii="Times New Roman" w:eastAsiaTheme="minorHAnsi" w:hAnsi="Times New Roman" w:cs="Times New Roman"/>
          <w:color w:val="auto"/>
          <w:sz w:val="28"/>
          <w:szCs w:val="28"/>
          <w:lang w:eastAsia="en-US"/>
        </w:rPr>
        <w:t xml:space="preserve">Жалобы, содержащие сведения о нарушении требований законодательства о противодействии коррупции лицами замещающими </w:t>
      </w:r>
      <w:r w:rsidRPr="00397277">
        <w:rPr>
          <w:rFonts w:ascii="Times New Roman" w:eastAsiaTheme="minorHAnsi" w:hAnsi="Times New Roman" w:cs="Times New Roman"/>
          <w:color w:val="auto"/>
          <w:sz w:val="28"/>
          <w:szCs w:val="28"/>
          <w:lang w:eastAsia="en-US"/>
        </w:rPr>
        <w:t>должности</w:t>
      </w:r>
      <w:r w:rsidR="00345521" w:rsidRPr="00397277">
        <w:rPr>
          <w:rFonts w:ascii="Times New Roman" w:eastAsiaTheme="minorHAnsi" w:hAnsi="Times New Roman" w:cs="Times New Roman"/>
          <w:color w:val="auto"/>
          <w:sz w:val="28"/>
          <w:szCs w:val="28"/>
          <w:lang w:eastAsia="en-US"/>
        </w:rPr>
        <w:t xml:space="preserve"> муниципальной службы</w:t>
      </w:r>
      <w:r w:rsidRPr="00397277">
        <w:rPr>
          <w:rFonts w:ascii="Times New Roman" w:eastAsiaTheme="minorHAnsi" w:hAnsi="Times New Roman" w:cs="Times New Roman"/>
          <w:color w:val="auto"/>
          <w:sz w:val="28"/>
          <w:szCs w:val="28"/>
          <w:lang w:eastAsia="en-US"/>
        </w:rPr>
        <w:t xml:space="preserve">; </w:t>
      </w:r>
      <w:r w:rsidR="006B3638" w:rsidRPr="00397277">
        <w:rPr>
          <w:rFonts w:ascii="Times New Roman" w:eastAsiaTheme="minorHAnsi" w:hAnsi="Times New Roman" w:cs="Times New Roman"/>
          <w:color w:val="auto"/>
          <w:sz w:val="28"/>
          <w:szCs w:val="28"/>
          <w:lang w:eastAsia="en-US"/>
        </w:rPr>
        <w:t xml:space="preserve">лицами замещающими отдельные должности на основании трудового договора в организациях, созданных для выполнения задач, поставленных перед органами </w:t>
      </w:r>
      <w:r w:rsidRPr="00397277">
        <w:rPr>
          <w:rFonts w:ascii="Times New Roman" w:eastAsiaTheme="minorHAnsi" w:hAnsi="Times New Roman" w:cs="Times New Roman"/>
          <w:color w:val="auto"/>
          <w:sz w:val="28"/>
          <w:szCs w:val="28"/>
          <w:lang w:eastAsia="en-US"/>
        </w:rPr>
        <w:t>местного самоуправления</w:t>
      </w:r>
      <w:r w:rsidR="006B3638" w:rsidRPr="00397277">
        <w:rPr>
          <w:rFonts w:ascii="Times New Roman" w:eastAsiaTheme="minorHAnsi" w:hAnsi="Times New Roman" w:cs="Times New Roman"/>
          <w:color w:val="auto"/>
          <w:sz w:val="28"/>
          <w:szCs w:val="28"/>
          <w:lang w:eastAsia="en-US"/>
        </w:rPr>
        <w:t xml:space="preserve">; направляются в </w:t>
      </w:r>
      <w:r w:rsidRPr="00397277">
        <w:rPr>
          <w:rFonts w:ascii="Times New Roman" w:eastAsiaTheme="minorHAnsi" w:hAnsi="Times New Roman" w:cs="Times New Roman"/>
          <w:color w:val="auto"/>
          <w:sz w:val="28"/>
          <w:szCs w:val="28"/>
          <w:lang w:eastAsia="en-US"/>
        </w:rPr>
        <w:t xml:space="preserve">комиссию по соблюдению требований к служебному поведению муниципальных служащих и урегулированию конфликта интересов, </w:t>
      </w:r>
      <w:r w:rsidR="006B3638" w:rsidRPr="00397277">
        <w:rPr>
          <w:rFonts w:ascii="Times New Roman" w:eastAsiaTheme="minorHAnsi" w:hAnsi="Times New Roman" w:cs="Times New Roman"/>
          <w:color w:val="auto"/>
          <w:sz w:val="28"/>
          <w:szCs w:val="28"/>
          <w:lang w:eastAsia="en-US"/>
        </w:rPr>
        <w:t>для рассмотрения в пределах установленной компетенции</w:t>
      </w:r>
      <w:r w:rsidRPr="00397277">
        <w:rPr>
          <w:rFonts w:ascii="Times New Roman" w:eastAsiaTheme="minorHAnsi" w:hAnsi="Times New Roman" w:cs="Times New Roman"/>
          <w:color w:val="auto"/>
          <w:sz w:val="28"/>
          <w:szCs w:val="28"/>
          <w:lang w:eastAsia="en-US"/>
        </w:rPr>
        <w:t xml:space="preserve"> и, в целях осуществления работ по профилактике правонарушений в администрации муниципального образования Новокубанский район, направляются </w:t>
      </w:r>
      <w:r w:rsidR="00895A4D" w:rsidRPr="00397277">
        <w:rPr>
          <w:rFonts w:ascii="Times New Roman" w:eastAsiaTheme="minorHAnsi" w:hAnsi="Times New Roman" w:cs="Times New Roman"/>
          <w:color w:val="auto"/>
          <w:sz w:val="28"/>
          <w:szCs w:val="28"/>
          <w:lang w:eastAsia="en-US"/>
        </w:rPr>
        <w:t xml:space="preserve">работниками сектора обращений </w:t>
      </w:r>
      <w:r w:rsidRPr="00397277">
        <w:rPr>
          <w:rFonts w:ascii="Times New Roman" w:eastAsiaTheme="minorHAnsi" w:hAnsi="Times New Roman" w:cs="Times New Roman"/>
          <w:color w:val="auto"/>
          <w:sz w:val="28"/>
          <w:szCs w:val="28"/>
          <w:lang w:eastAsia="en-US"/>
        </w:rPr>
        <w:t xml:space="preserve">для принятия решений в контролирующие и правоохранительные органы. </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Жалобы на решения руководителей структурных подразделений администрации </w:t>
      </w:r>
      <w:r w:rsidR="00030DBC" w:rsidRPr="00397277">
        <w:rPr>
          <w:rFonts w:ascii="Times New Roman" w:eastAsiaTheme="minorHAnsi" w:hAnsi="Times New Roman" w:cs="Times New Roman"/>
          <w:color w:val="auto"/>
          <w:sz w:val="28"/>
          <w:szCs w:val="28"/>
          <w:lang w:eastAsia="en-US"/>
        </w:rPr>
        <w:t>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 xml:space="preserve">, предоставляющих </w:t>
      </w:r>
      <w:r w:rsidR="00030DBC" w:rsidRPr="00397277">
        <w:rPr>
          <w:rFonts w:ascii="Times New Roman" w:eastAsiaTheme="minorHAnsi" w:hAnsi="Times New Roman" w:cs="Times New Roman"/>
          <w:color w:val="auto"/>
          <w:sz w:val="28"/>
          <w:szCs w:val="28"/>
          <w:lang w:eastAsia="en-US"/>
        </w:rPr>
        <w:t>муниципальные</w:t>
      </w:r>
      <w:r w:rsidRPr="00397277">
        <w:rPr>
          <w:rFonts w:ascii="Times New Roman" w:eastAsiaTheme="minorHAnsi" w:hAnsi="Times New Roman" w:cs="Times New Roman"/>
          <w:color w:val="auto"/>
          <w:sz w:val="28"/>
          <w:szCs w:val="28"/>
          <w:lang w:eastAsia="en-US"/>
        </w:rPr>
        <w:t xml:space="preserve"> услуги, в день регистрации в </w:t>
      </w:r>
      <w:r w:rsidR="00030DBC" w:rsidRPr="00397277">
        <w:rPr>
          <w:rFonts w:ascii="Times New Roman" w:eastAsiaTheme="minorHAnsi" w:hAnsi="Times New Roman" w:cs="Times New Roman"/>
          <w:color w:val="auto"/>
          <w:sz w:val="28"/>
          <w:szCs w:val="28"/>
          <w:lang w:eastAsia="en-US"/>
        </w:rPr>
        <w:t>секторе обращений</w:t>
      </w:r>
      <w:r w:rsidRPr="00397277">
        <w:rPr>
          <w:rFonts w:ascii="Times New Roman" w:eastAsiaTheme="minorHAnsi" w:hAnsi="Times New Roman" w:cs="Times New Roman"/>
          <w:color w:val="auto"/>
          <w:sz w:val="28"/>
          <w:szCs w:val="28"/>
          <w:lang w:eastAsia="en-US"/>
        </w:rPr>
        <w:t xml:space="preserve"> направляются </w:t>
      </w:r>
      <w:r w:rsidR="00F357FC" w:rsidRPr="00397277">
        <w:rPr>
          <w:rFonts w:ascii="Times New Roman" w:eastAsiaTheme="minorHAnsi" w:hAnsi="Times New Roman" w:cs="Times New Roman"/>
          <w:color w:val="auto"/>
          <w:sz w:val="28"/>
          <w:szCs w:val="28"/>
          <w:lang w:eastAsia="en-US"/>
        </w:rPr>
        <w:t xml:space="preserve">работниками сектора обращений </w:t>
      </w:r>
      <w:r w:rsidR="00895A4D" w:rsidRPr="00397277">
        <w:rPr>
          <w:rFonts w:ascii="Times New Roman" w:eastAsiaTheme="minorHAnsi" w:hAnsi="Times New Roman" w:cs="Times New Roman"/>
          <w:color w:val="auto"/>
          <w:sz w:val="28"/>
          <w:szCs w:val="28"/>
          <w:lang w:eastAsia="en-US"/>
        </w:rPr>
        <w:t xml:space="preserve">в </w:t>
      </w:r>
      <w:r w:rsidR="00F357FC" w:rsidRPr="00397277">
        <w:rPr>
          <w:rFonts w:ascii="Times New Roman" w:eastAsiaTheme="minorHAnsi" w:hAnsi="Times New Roman" w:cs="Times New Roman"/>
          <w:color w:val="auto"/>
          <w:sz w:val="28"/>
          <w:szCs w:val="28"/>
          <w:lang w:eastAsia="en-US"/>
        </w:rPr>
        <w:t xml:space="preserve">структурное подразделение </w:t>
      </w:r>
      <w:r w:rsidR="00345521" w:rsidRPr="00397277">
        <w:rPr>
          <w:rFonts w:ascii="Times New Roman" w:eastAsiaTheme="minorHAnsi" w:hAnsi="Times New Roman" w:cs="Times New Roman"/>
          <w:color w:val="auto"/>
          <w:sz w:val="28"/>
          <w:szCs w:val="28"/>
          <w:lang w:eastAsia="en-US"/>
        </w:rPr>
        <w:t>предоставляющее</w:t>
      </w:r>
      <w:r w:rsidR="00F357FC" w:rsidRPr="00397277">
        <w:rPr>
          <w:rFonts w:ascii="Times New Roman" w:eastAsiaTheme="minorHAnsi" w:hAnsi="Times New Roman" w:cs="Times New Roman"/>
          <w:color w:val="auto"/>
          <w:sz w:val="28"/>
          <w:szCs w:val="28"/>
          <w:lang w:eastAsia="en-US"/>
        </w:rPr>
        <w:t xml:space="preserve"> муниципальную услугу</w:t>
      </w:r>
      <w:r w:rsidR="00345521" w:rsidRPr="00397277">
        <w:rPr>
          <w:rFonts w:ascii="Times New Roman" w:eastAsiaTheme="minorHAnsi" w:hAnsi="Times New Roman" w:cs="Times New Roman"/>
          <w:color w:val="auto"/>
          <w:sz w:val="28"/>
          <w:szCs w:val="28"/>
          <w:lang w:eastAsia="en-US"/>
        </w:rPr>
        <w:t>,</w:t>
      </w:r>
      <w:r w:rsidRPr="00397277">
        <w:rPr>
          <w:rFonts w:ascii="Times New Roman" w:eastAsiaTheme="minorHAnsi" w:hAnsi="Times New Roman" w:cs="Times New Roman"/>
          <w:color w:val="auto"/>
          <w:sz w:val="28"/>
          <w:szCs w:val="28"/>
          <w:lang w:eastAsia="en-US"/>
        </w:rPr>
        <w:t xml:space="preserve"> и рассматриваются в соответствии с постановлением администрации</w:t>
      </w:r>
      <w:r w:rsidR="002F62BA" w:rsidRPr="00397277">
        <w:rPr>
          <w:rFonts w:ascii="Times New Roman" w:eastAsiaTheme="minorHAnsi" w:hAnsi="Times New Roman" w:cs="Times New Roman"/>
          <w:color w:val="auto"/>
          <w:sz w:val="28"/>
          <w:szCs w:val="28"/>
          <w:lang w:eastAsia="en-US"/>
        </w:rPr>
        <w:t xml:space="preserve"> </w:t>
      </w:r>
      <w:r w:rsidR="00F357FC" w:rsidRPr="00397277">
        <w:rPr>
          <w:rFonts w:ascii="Times New Roman" w:eastAsiaTheme="minorHAnsi" w:hAnsi="Times New Roman" w:cs="Times New Roman"/>
          <w:color w:val="auto"/>
          <w:sz w:val="28"/>
          <w:szCs w:val="28"/>
          <w:lang w:eastAsia="en-US"/>
        </w:rPr>
        <w:t>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 xml:space="preserve"> от </w:t>
      </w:r>
      <w:r w:rsidR="00F357FC" w:rsidRPr="00397277">
        <w:rPr>
          <w:rFonts w:ascii="Times New Roman" w:eastAsiaTheme="minorHAnsi" w:hAnsi="Times New Roman" w:cs="Times New Roman"/>
          <w:color w:val="auto"/>
          <w:sz w:val="28"/>
          <w:szCs w:val="28"/>
          <w:lang w:eastAsia="en-US"/>
        </w:rPr>
        <w:t xml:space="preserve">25 мая 2019 года № 622 «Об утверждении Порядка досудебного (внесудебного) обжалования заявителем решений и действий (бездействия) администрации муниципального образования Новокубанский </w:t>
      </w:r>
      <w:r w:rsidR="00F357FC" w:rsidRPr="00397277">
        <w:rPr>
          <w:rFonts w:ascii="Times New Roman" w:eastAsiaTheme="minorHAnsi" w:hAnsi="Times New Roman" w:cs="Times New Roman"/>
          <w:color w:val="auto"/>
          <w:sz w:val="28"/>
          <w:szCs w:val="28"/>
          <w:lang w:eastAsia="en-US"/>
        </w:rPr>
        <w:lastRenderedPageBreak/>
        <w:t>район, предоставляющей муниципальные услуги, должностных лиц, предоставляющих муниципальные услуги, либо муниципальных служащих администрации 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w:t>
      </w:r>
    </w:p>
    <w:p w:rsidR="00AC75F9"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В случае обжалования решений и действий (бездействия) органа местного самоуправления </w:t>
      </w:r>
      <w:r w:rsidR="00C3339E" w:rsidRPr="00397277">
        <w:rPr>
          <w:rFonts w:ascii="Times New Roman" w:eastAsiaTheme="minorHAnsi" w:hAnsi="Times New Roman" w:cs="Times New Roman"/>
          <w:color w:val="auto"/>
          <w:sz w:val="28"/>
          <w:szCs w:val="28"/>
          <w:lang w:eastAsia="en-US"/>
        </w:rPr>
        <w:t xml:space="preserve">городского или сельского поселений </w:t>
      </w:r>
      <w:r w:rsidR="00C843E5" w:rsidRPr="00397277">
        <w:rPr>
          <w:rFonts w:ascii="Times New Roman" w:eastAsiaTheme="minorHAnsi" w:hAnsi="Times New Roman" w:cs="Times New Roman"/>
          <w:color w:val="auto"/>
          <w:sz w:val="28"/>
          <w:szCs w:val="28"/>
          <w:lang w:eastAsia="en-US"/>
        </w:rPr>
        <w:t>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 а также руководителей указанных органов обращение направляется в структурн</w:t>
      </w:r>
      <w:r w:rsidR="00C3339E" w:rsidRPr="00397277">
        <w:rPr>
          <w:rFonts w:ascii="Times New Roman" w:eastAsiaTheme="minorHAnsi" w:hAnsi="Times New Roman" w:cs="Times New Roman"/>
          <w:color w:val="auto"/>
          <w:sz w:val="28"/>
          <w:szCs w:val="28"/>
          <w:lang w:eastAsia="en-US"/>
        </w:rPr>
        <w:t>ое</w:t>
      </w:r>
      <w:r w:rsidRPr="00397277">
        <w:rPr>
          <w:rFonts w:ascii="Times New Roman" w:eastAsiaTheme="minorHAnsi" w:hAnsi="Times New Roman" w:cs="Times New Roman"/>
          <w:color w:val="auto"/>
          <w:sz w:val="28"/>
          <w:szCs w:val="28"/>
          <w:lang w:eastAsia="en-US"/>
        </w:rPr>
        <w:t xml:space="preserve"> подразделение администрации </w:t>
      </w:r>
      <w:r w:rsidR="00C843E5" w:rsidRPr="00397277">
        <w:rPr>
          <w:rFonts w:ascii="Times New Roman" w:eastAsiaTheme="minorHAnsi" w:hAnsi="Times New Roman" w:cs="Times New Roman"/>
          <w:color w:val="auto"/>
          <w:sz w:val="28"/>
          <w:szCs w:val="28"/>
          <w:lang w:eastAsia="en-US"/>
        </w:rPr>
        <w:t>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 уполномоченн</w:t>
      </w:r>
      <w:r w:rsidR="00C3339E" w:rsidRPr="00397277">
        <w:rPr>
          <w:rFonts w:ascii="Times New Roman" w:eastAsiaTheme="minorHAnsi" w:hAnsi="Times New Roman" w:cs="Times New Roman"/>
          <w:color w:val="auto"/>
          <w:sz w:val="28"/>
          <w:szCs w:val="28"/>
          <w:lang w:eastAsia="en-US"/>
        </w:rPr>
        <w:t>ое</w:t>
      </w:r>
      <w:r w:rsidRPr="00397277">
        <w:rPr>
          <w:rFonts w:ascii="Times New Roman" w:eastAsiaTheme="minorHAnsi" w:hAnsi="Times New Roman" w:cs="Times New Roman"/>
          <w:color w:val="auto"/>
          <w:sz w:val="28"/>
          <w:szCs w:val="28"/>
          <w:lang w:eastAsia="en-US"/>
        </w:rPr>
        <w:t xml:space="preserve"> в соответствующей сфере, к которой относится поднимаемый автором вопрос, для принятия в пределах компетенции мер в рамках </w:t>
      </w:r>
      <w:r w:rsidR="00C3339E" w:rsidRPr="00397277">
        <w:rPr>
          <w:rFonts w:ascii="Times New Roman" w:eastAsiaTheme="minorHAnsi" w:hAnsi="Times New Roman" w:cs="Times New Roman"/>
          <w:color w:val="auto"/>
          <w:sz w:val="28"/>
          <w:szCs w:val="28"/>
          <w:lang w:eastAsia="en-US"/>
        </w:rPr>
        <w:t xml:space="preserve">муниципального контроля </w:t>
      </w:r>
      <w:r w:rsidRPr="00397277">
        <w:rPr>
          <w:rFonts w:ascii="Times New Roman" w:eastAsiaTheme="minorHAnsi" w:hAnsi="Times New Roman" w:cs="Times New Roman"/>
          <w:color w:val="auto"/>
          <w:sz w:val="28"/>
          <w:szCs w:val="28"/>
          <w:lang w:eastAsia="en-US"/>
        </w:rPr>
        <w:t>либо в установленных случаях и порядке в правоохранительные и контрольно-надзорные органы</w:t>
      </w:r>
      <w:r w:rsidR="00D05ED1" w:rsidRPr="00397277">
        <w:rPr>
          <w:rFonts w:ascii="Times New Roman" w:eastAsiaTheme="minorHAnsi" w:hAnsi="Times New Roman" w:cs="Times New Roman"/>
          <w:color w:val="auto"/>
          <w:sz w:val="28"/>
          <w:szCs w:val="28"/>
          <w:lang w:eastAsia="en-US"/>
        </w:rPr>
        <w:t xml:space="preserve">, с уведомлением </w:t>
      </w:r>
      <w:r w:rsidR="001A0275" w:rsidRPr="00397277">
        <w:rPr>
          <w:rFonts w:ascii="Times New Roman" w:eastAsiaTheme="minorHAnsi" w:hAnsi="Times New Roman" w:cs="Times New Roman"/>
          <w:color w:val="auto"/>
          <w:sz w:val="28"/>
          <w:szCs w:val="28"/>
          <w:lang w:eastAsia="en-US"/>
        </w:rPr>
        <w:t xml:space="preserve">указанным структурным подразделением </w:t>
      </w:r>
      <w:r w:rsidR="00D05ED1" w:rsidRPr="00397277">
        <w:rPr>
          <w:rFonts w:ascii="Times New Roman" w:eastAsiaTheme="minorHAnsi" w:hAnsi="Times New Roman" w:cs="Times New Roman"/>
          <w:color w:val="auto"/>
          <w:sz w:val="28"/>
          <w:szCs w:val="28"/>
          <w:lang w:eastAsia="en-US"/>
        </w:rPr>
        <w:t>гражданина о направлении жалобы в правоохранительные и контрольно-надзорные органы</w:t>
      </w:r>
      <w:r w:rsidRPr="00397277">
        <w:rPr>
          <w:rFonts w:ascii="Times New Roman" w:eastAsiaTheme="minorHAnsi" w:hAnsi="Times New Roman" w:cs="Times New Roman"/>
          <w:color w:val="auto"/>
          <w:sz w:val="28"/>
          <w:szCs w:val="28"/>
          <w:lang w:eastAsia="en-US"/>
        </w:rPr>
        <w:t xml:space="preserve">. </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w:t>
      </w:r>
      <w:r w:rsidR="00B02103" w:rsidRPr="00397277">
        <w:rPr>
          <w:rFonts w:ascii="Times New Roman" w:eastAsiaTheme="minorHAnsi" w:hAnsi="Times New Roman" w:cs="Times New Roman"/>
          <w:color w:val="auto"/>
          <w:sz w:val="28"/>
          <w:szCs w:val="28"/>
          <w:lang w:eastAsia="en-US"/>
        </w:rPr>
        <w:t xml:space="preserve">возвращаются гражданину с </w:t>
      </w:r>
      <w:r w:rsidRPr="00397277">
        <w:rPr>
          <w:rFonts w:ascii="Times New Roman" w:eastAsiaTheme="minorHAnsi" w:hAnsi="Times New Roman" w:cs="Times New Roman"/>
          <w:color w:val="auto"/>
          <w:sz w:val="28"/>
          <w:szCs w:val="28"/>
          <w:lang w:eastAsia="en-US"/>
        </w:rPr>
        <w:t>разъяснени</w:t>
      </w:r>
      <w:r w:rsidR="00B02103" w:rsidRPr="00397277">
        <w:rPr>
          <w:rFonts w:ascii="Times New Roman" w:eastAsiaTheme="minorHAnsi" w:hAnsi="Times New Roman" w:cs="Times New Roman"/>
          <w:color w:val="auto"/>
          <w:sz w:val="28"/>
          <w:szCs w:val="28"/>
          <w:lang w:eastAsia="en-US"/>
        </w:rPr>
        <w:t>ем</w:t>
      </w:r>
      <w:r w:rsidRPr="00397277">
        <w:rPr>
          <w:rFonts w:ascii="Times New Roman" w:eastAsiaTheme="minorHAnsi" w:hAnsi="Times New Roman" w:cs="Times New Roman"/>
          <w:color w:val="auto"/>
          <w:sz w:val="28"/>
          <w:szCs w:val="28"/>
          <w:lang w:eastAsia="en-US"/>
        </w:rPr>
        <w:t xml:space="preserve"> права заявителя обжаловать соответствующие действия (бездействие) в установленном порядке.</w:t>
      </w:r>
    </w:p>
    <w:p w:rsidR="001A402D" w:rsidRPr="00397277" w:rsidRDefault="001A402D"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О</w:t>
      </w:r>
      <w:r w:rsidR="006B3638" w:rsidRPr="00397277">
        <w:rPr>
          <w:rFonts w:ascii="Times New Roman" w:eastAsiaTheme="minorHAnsi" w:hAnsi="Times New Roman" w:cs="Times New Roman"/>
          <w:color w:val="auto"/>
          <w:sz w:val="28"/>
          <w:szCs w:val="28"/>
          <w:lang w:eastAsia="en-US"/>
        </w:rPr>
        <w:t xml:space="preserve">ригинал обращения </w:t>
      </w:r>
      <w:r w:rsidRPr="00397277">
        <w:rPr>
          <w:rFonts w:ascii="Times New Roman" w:eastAsiaTheme="minorHAnsi" w:hAnsi="Times New Roman" w:cs="Times New Roman"/>
          <w:color w:val="auto"/>
          <w:sz w:val="28"/>
          <w:szCs w:val="28"/>
          <w:lang w:eastAsia="en-US"/>
        </w:rPr>
        <w:t xml:space="preserve">не направляется исполнителям, работа осуществляется с использованием СЭД. </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В случае если письменные обращения, поступившие на </w:t>
      </w:r>
      <w:r w:rsidR="001A0275" w:rsidRPr="00397277">
        <w:rPr>
          <w:rFonts w:ascii="Times New Roman" w:eastAsiaTheme="minorHAnsi" w:hAnsi="Times New Roman" w:cs="Times New Roman"/>
          <w:color w:val="auto"/>
          <w:sz w:val="28"/>
          <w:szCs w:val="28"/>
          <w:lang w:eastAsia="en-US"/>
        </w:rPr>
        <w:t xml:space="preserve">рассмотрение </w:t>
      </w:r>
      <w:r w:rsidRPr="00397277">
        <w:rPr>
          <w:rFonts w:ascii="Times New Roman" w:eastAsiaTheme="minorHAnsi" w:hAnsi="Times New Roman" w:cs="Times New Roman"/>
          <w:color w:val="auto"/>
          <w:sz w:val="28"/>
          <w:szCs w:val="28"/>
          <w:lang w:eastAsia="en-US"/>
        </w:rPr>
        <w:t xml:space="preserve">должностному лицу администрации </w:t>
      </w:r>
      <w:r w:rsidR="001A402D" w:rsidRPr="00397277">
        <w:rPr>
          <w:rFonts w:ascii="Times New Roman" w:eastAsiaTheme="minorHAnsi" w:hAnsi="Times New Roman" w:cs="Times New Roman"/>
          <w:color w:val="auto"/>
          <w:sz w:val="28"/>
          <w:szCs w:val="28"/>
          <w:lang w:eastAsia="en-US"/>
        </w:rPr>
        <w:t>муниципального образования Новокубанский район</w:t>
      </w:r>
      <w:r w:rsidRPr="00397277">
        <w:rPr>
          <w:rFonts w:ascii="Times New Roman" w:eastAsiaTheme="minorHAnsi" w:hAnsi="Times New Roman" w:cs="Times New Roman"/>
          <w:color w:val="auto"/>
          <w:sz w:val="28"/>
          <w:szCs w:val="28"/>
          <w:lang w:eastAsia="en-US"/>
        </w:rPr>
        <w:t>, были ошибочно направлены в орган</w:t>
      </w:r>
      <w:r w:rsidR="00345521" w:rsidRPr="00397277">
        <w:rPr>
          <w:rFonts w:ascii="Times New Roman" w:eastAsiaTheme="minorHAnsi" w:hAnsi="Times New Roman" w:cs="Times New Roman"/>
          <w:color w:val="auto"/>
          <w:sz w:val="28"/>
          <w:szCs w:val="28"/>
          <w:lang w:eastAsia="en-US"/>
        </w:rPr>
        <w:t>,</w:t>
      </w:r>
      <w:r w:rsidRPr="00397277">
        <w:rPr>
          <w:rFonts w:ascii="Times New Roman" w:eastAsiaTheme="minorHAnsi" w:hAnsi="Times New Roman" w:cs="Times New Roman"/>
          <w:color w:val="auto"/>
          <w:sz w:val="28"/>
          <w:szCs w:val="28"/>
          <w:lang w:eastAsia="en-US"/>
        </w:rPr>
        <w:t xml:space="preserve"> в компетенцию котор</w:t>
      </w:r>
      <w:r w:rsidR="00345521" w:rsidRPr="00397277">
        <w:rPr>
          <w:rFonts w:ascii="Times New Roman" w:eastAsiaTheme="minorHAnsi" w:hAnsi="Times New Roman" w:cs="Times New Roman"/>
          <w:color w:val="auto"/>
          <w:sz w:val="28"/>
          <w:szCs w:val="28"/>
          <w:lang w:eastAsia="en-US"/>
        </w:rPr>
        <w:t>ого</w:t>
      </w:r>
      <w:r w:rsidRPr="00397277">
        <w:rPr>
          <w:rFonts w:ascii="Times New Roman" w:eastAsiaTheme="minorHAnsi" w:hAnsi="Times New Roman" w:cs="Times New Roman"/>
          <w:color w:val="auto"/>
          <w:sz w:val="28"/>
          <w:szCs w:val="28"/>
          <w:lang w:eastAsia="en-US"/>
        </w:rPr>
        <w:t xml:space="preserve"> не входит решение поставленных в обращениях вопросов, то указанн</w:t>
      </w:r>
      <w:r w:rsidR="001A0275" w:rsidRPr="00397277">
        <w:rPr>
          <w:rFonts w:ascii="Times New Roman" w:eastAsiaTheme="minorHAnsi" w:hAnsi="Times New Roman" w:cs="Times New Roman"/>
          <w:color w:val="auto"/>
          <w:sz w:val="28"/>
          <w:szCs w:val="28"/>
          <w:lang w:eastAsia="en-US"/>
        </w:rPr>
        <w:t>ое</w:t>
      </w:r>
      <w:r w:rsidRPr="00397277">
        <w:rPr>
          <w:rFonts w:ascii="Times New Roman" w:eastAsiaTheme="minorHAnsi" w:hAnsi="Times New Roman" w:cs="Times New Roman"/>
          <w:color w:val="auto"/>
          <w:sz w:val="28"/>
          <w:szCs w:val="28"/>
          <w:lang w:eastAsia="en-US"/>
        </w:rPr>
        <w:t xml:space="preserve">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после чего </w:t>
      </w:r>
      <w:r w:rsidR="001C76EA" w:rsidRPr="00397277">
        <w:rPr>
          <w:rFonts w:ascii="Times New Roman" w:eastAsiaTheme="minorHAnsi" w:hAnsi="Times New Roman" w:cs="Times New Roman"/>
          <w:color w:val="auto"/>
          <w:sz w:val="28"/>
          <w:szCs w:val="28"/>
          <w:lang w:eastAsia="en-US"/>
        </w:rPr>
        <w:t>формируются в соответствующее номенклатурное дело в секторе обращений</w:t>
      </w:r>
      <w:r w:rsidRPr="00397277">
        <w:rPr>
          <w:rFonts w:ascii="Times New Roman" w:eastAsiaTheme="minorHAnsi" w:hAnsi="Times New Roman" w:cs="Times New Roman"/>
          <w:color w:val="auto"/>
          <w:sz w:val="28"/>
          <w:szCs w:val="28"/>
          <w:lang w:eastAsia="en-US"/>
        </w:rPr>
        <w:t>.</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lastRenderedPageBreak/>
        <w:t xml:space="preserve">Уведомления авторам обращений в специальных конвертах </w:t>
      </w:r>
      <w:r w:rsidR="001C76EA" w:rsidRPr="00397277">
        <w:rPr>
          <w:rFonts w:ascii="Times New Roman" w:eastAsiaTheme="minorHAnsi" w:hAnsi="Times New Roman" w:cs="Times New Roman"/>
          <w:color w:val="auto"/>
          <w:sz w:val="28"/>
          <w:szCs w:val="28"/>
          <w:lang w:eastAsia="en-US"/>
        </w:rPr>
        <w:t xml:space="preserve">работниками сектора обращений </w:t>
      </w:r>
      <w:r w:rsidRPr="00397277">
        <w:rPr>
          <w:rFonts w:ascii="Times New Roman" w:eastAsiaTheme="minorHAnsi" w:hAnsi="Times New Roman" w:cs="Times New Roman"/>
          <w:color w:val="auto"/>
          <w:sz w:val="28"/>
          <w:szCs w:val="28"/>
          <w:lang w:eastAsia="en-US"/>
        </w:rPr>
        <w:t xml:space="preserve">передаются для отправки в </w:t>
      </w:r>
      <w:r w:rsidR="001C76EA" w:rsidRPr="00397277">
        <w:rPr>
          <w:rFonts w:ascii="Times New Roman" w:eastAsiaTheme="minorHAnsi" w:hAnsi="Times New Roman" w:cs="Times New Roman"/>
          <w:color w:val="auto"/>
          <w:sz w:val="28"/>
          <w:szCs w:val="28"/>
          <w:lang w:eastAsia="en-US"/>
        </w:rPr>
        <w:t xml:space="preserve">общий </w:t>
      </w:r>
      <w:r w:rsidRPr="00397277">
        <w:rPr>
          <w:rFonts w:ascii="Times New Roman" w:eastAsiaTheme="minorHAnsi" w:hAnsi="Times New Roman" w:cs="Times New Roman"/>
          <w:color w:val="auto"/>
          <w:sz w:val="28"/>
          <w:szCs w:val="28"/>
          <w:lang w:eastAsia="en-US"/>
        </w:rPr>
        <w:t xml:space="preserve">отдел с реестром. Копии реестров хранятся в </w:t>
      </w:r>
      <w:r w:rsidR="001C76EA" w:rsidRPr="00397277">
        <w:rPr>
          <w:rFonts w:ascii="Times New Roman" w:eastAsiaTheme="minorHAnsi" w:hAnsi="Times New Roman" w:cs="Times New Roman"/>
          <w:color w:val="auto"/>
          <w:sz w:val="28"/>
          <w:szCs w:val="28"/>
          <w:lang w:eastAsia="en-US"/>
        </w:rPr>
        <w:t>секторе обращений</w:t>
      </w:r>
      <w:r w:rsidRPr="00397277">
        <w:rPr>
          <w:rFonts w:ascii="Times New Roman" w:eastAsiaTheme="minorHAnsi" w:hAnsi="Times New Roman" w:cs="Times New Roman"/>
          <w:color w:val="auto"/>
          <w:sz w:val="28"/>
          <w:szCs w:val="28"/>
          <w:lang w:eastAsia="en-US"/>
        </w:rPr>
        <w:t>.</w:t>
      </w:r>
    </w:p>
    <w:p w:rsidR="006B3638"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работниками </w:t>
      </w:r>
      <w:r w:rsidR="001C76EA" w:rsidRPr="00397277">
        <w:rPr>
          <w:rFonts w:ascii="Times New Roman" w:eastAsiaTheme="minorHAnsi" w:hAnsi="Times New Roman" w:cs="Times New Roman"/>
          <w:color w:val="auto"/>
          <w:sz w:val="28"/>
          <w:szCs w:val="28"/>
          <w:lang w:eastAsia="en-US"/>
        </w:rPr>
        <w:t xml:space="preserve">сектора обращений </w:t>
      </w:r>
      <w:r w:rsidRPr="00397277">
        <w:rPr>
          <w:rFonts w:ascii="Times New Roman" w:eastAsiaTheme="minorHAnsi" w:hAnsi="Times New Roman" w:cs="Times New Roman"/>
          <w:color w:val="auto"/>
          <w:sz w:val="28"/>
          <w:szCs w:val="28"/>
          <w:lang w:eastAsia="en-US"/>
        </w:rPr>
        <w:t xml:space="preserve">автоматически с использованием технических возможностей СЭД. Реестры отправленных уведомлений хранятся в </w:t>
      </w:r>
      <w:r w:rsidR="001C76EA" w:rsidRPr="00397277">
        <w:rPr>
          <w:rFonts w:ascii="Times New Roman" w:eastAsiaTheme="minorHAnsi" w:hAnsi="Times New Roman" w:cs="Times New Roman"/>
          <w:color w:val="auto"/>
          <w:sz w:val="28"/>
          <w:szCs w:val="28"/>
          <w:lang w:eastAsia="en-US"/>
        </w:rPr>
        <w:t>секторе обращений, приобщаются к обращению</w:t>
      </w:r>
      <w:r w:rsidRPr="00397277">
        <w:rPr>
          <w:rFonts w:ascii="Times New Roman" w:eastAsiaTheme="minorHAnsi" w:hAnsi="Times New Roman" w:cs="Times New Roman"/>
          <w:color w:val="auto"/>
          <w:sz w:val="28"/>
          <w:szCs w:val="28"/>
          <w:lang w:eastAsia="en-US"/>
        </w:rPr>
        <w:t>.</w:t>
      </w:r>
    </w:p>
    <w:p w:rsidR="001C76EA" w:rsidRPr="00397277" w:rsidRDefault="006B3638" w:rsidP="006F7E05">
      <w:pPr>
        <w:pStyle w:val="ac"/>
        <w:numPr>
          <w:ilvl w:val="0"/>
          <w:numId w:val="6"/>
        </w:numPr>
        <w:ind w:left="0" w:firstLine="851"/>
        <w:jc w:val="both"/>
        <w:outlineLvl w:val="0"/>
        <w:rPr>
          <w:rFonts w:ascii="Times New Roman" w:eastAsiaTheme="minorHAnsi" w:hAnsi="Times New Roman" w:cs="Times New Roman"/>
          <w:color w:val="auto"/>
          <w:sz w:val="28"/>
          <w:szCs w:val="28"/>
          <w:lang w:eastAsia="en-US"/>
        </w:rPr>
      </w:pPr>
      <w:r w:rsidRPr="00397277">
        <w:rPr>
          <w:rFonts w:ascii="Times New Roman" w:eastAsiaTheme="minorHAnsi" w:hAnsi="Times New Roman" w:cs="Times New Roman"/>
          <w:color w:val="auto"/>
          <w:sz w:val="28"/>
          <w:szCs w:val="28"/>
          <w:lang w:eastAsia="en-US"/>
        </w:rPr>
        <w:t xml:space="preserve">Работниками </w:t>
      </w:r>
      <w:r w:rsidR="001C76EA" w:rsidRPr="00397277">
        <w:rPr>
          <w:rFonts w:ascii="Times New Roman" w:eastAsiaTheme="minorHAnsi" w:hAnsi="Times New Roman" w:cs="Times New Roman"/>
          <w:color w:val="auto"/>
          <w:sz w:val="28"/>
          <w:szCs w:val="28"/>
          <w:lang w:eastAsia="en-US"/>
        </w:rPr>
        <w:t>сектора обращений</w:t>
      </w:r>
      <w:r w:rsidRPr="00397277">
        <w:rPr>
          <w:rFonts w:ascii="Times New Roman" w:eastAsiaTheme="minorHAnsi" w:hAnsi="Times New Roman" w:cs="Times New Roman"/>
          <w:color w:val="auto"/>
          <w:sz w:val="28"/>
          <w:szCs w:val="28"/>
          <w:lang w:eastAsia="en-US"/>
        </w:rPr>
        <w:t xml:space="preserve"> обеспечивается отправка электронных обращений, направленных на рассмотрение в структурные подразделения администрации, с целью дальнейшей загрузки в используемые указанными органами системы электронного документооборота.</w:t>
      </w:r>
    </w:p>
    <w:p w:rsidR="00EC4429" w:rsidRPr="00397277" w:rsidRDefault="00EC4429" w:rsidP="006F7E05">
      <w:pPr>
        <w:pStyle w:val="ac"/>
        <w:ind w:left="0"/>
        <w:jc w:val="both"/>
        <w:outlineLvl w:val="0"/>
        <w:rPr>
          <w:rFonts w:ascii="Times New Roman" w:eastAsiaTheme="minorHAnsi" w:hAnsi="Times New Roman" w:cs="Times New Roman"/>
          <w:color w:val="auto"/>
          <w:sz w:val="28"/>
          <w:szCs w:val="28"/>
          <w:lang w:eastAsia="en-US"/>
        </w:rPr>
      </w:pPr>
    </w:p>
    <w:p w:rsidR="00B556F7" w:rsidRPr="00397277" w:rsidRDefault="00B556F7" w:rsidP="003D75CD">
      <w:pPr>
        <w:pStyle w:val="a4"/>
        <w:numPr>
          <w:ilvl w:val="1"/>
          <w:numId w:val="18"/>
        </w:numPr>
        <w:shd w:val="clear" w:color="auto" w:fill="auto"/>
        <w:spacing w:before="0" w:after="0" w:line="240" w:lineRule="auto"/>
        <w:ind w:left="0" w:firstLine="0"/>
        <w:rPr>
          <w:b/>
          <w:sz w:val="28"/>
          <w:szCs w:val="28"/>
        </w:rPr>
      </w:pPr>
      <w:r w:rsidRPr="00397277">
        <w:rPr>
          <w:b/>
          <w:sz w:val="28"/>
          <w:szCs w:val="28"/>
        </w:rPr>
        <w:t>Рассмотрение письменных обращений граждан</w:t>
      </w:r>
    </w:p>
    <w:p w:rsidR="00EC4429" w:rsidRPr="00397277" w:rsidRDefault="00EC4429" w:rsidP="006F7E05">
      <w:pPr>
        <w:pStyle w:val="a4"/>
        <w:shd w:val="clear" w:color="auto" w:fill="auto"/>
        <w:spacing w:before="0" w:after="0" w:line="240" w:lineRule="auto"/>
        <w:ind w:firstLine="0"/>
        <w:jc w:val="left"/>
        <w:rPr>
          <w:b/>
          <w:sz w:val="28"/>
          <w:szCs w:val="28"/>
        </w:rPr>
      </w:pPr>
    </w:p>
    <w:p w:rsidR="001C76EA" w:rsidRPr="00397277" w:rsidRDefault="00EC4429"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В структурных подразделениях администрации муниципального образования Новокубанский район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w:t>
      </w:r>
      <w:r w:rsidR="002F5B02" w:rsidRPr="00397277">
        <w:rPr>
          <w:sz w:val="28"/>
          <w:szCs w:val="28"/>
        </w:rPr>
        <w:t>я.</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Должностное лицо, которому поручено рассмотрение обращения:</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обеспечивает</w:t>
      </w:r>
      <w:proofErr w:type="gramEnd"/>
      <w:r w:rsidRPr="00397277">
        <w:rPr>
          <w:sz w:val="28"/>
          <w:szCs w:val="28"/>
        </w:rPr>
        <w:t xml:space="preserve"> всестороннее, объективное и своевременное рассмотрение</w:t>
      </w:r>
      <w:r w:rsidR="003F58C2" w:rsidRPr="00397277">
        <w:rPr>
          <w:sz w:val="28"/>
          <w:szCs w:val="28"/>
        </w:rPr>
        <w:t xml:space="preserve"> </w:t>
      </w:r>
      <w:r w:rsidRPr="00397277">
        <w:rPr>
          <w:sz w:val="28"/>
          <w:szCs w:val="28"/>
        </w:rPr>
        <w:t>обращений;</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в</w:t>
      </w:r>
      <w:proofErr w:type="gramEnd"/>
      <w:r w:rsidRPr="00397277">
        <w:rPr>
          <w:sz w:val="28"/>
          <w:szCs w:val="28"/>
        </w:rPr>
        <w:t xml:space="preserve">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397277">
        <w:rPr>
          <w:sz w:val="28"/>
          <w:szCs w:val="28"/>
        </w:rPr>
        <w:t>ями</w:t>
      </w:r>
      <w:proofErr w:type="spellEnd"/>
      <w:r w:rsidRPr="00397277">
        <w:rPr>
          <w:sz w:val="28"/>
          <w:szCs w:val="28"/>
        </w:rPr>
        <w:t>); организует создание комиссии для проверки фактов, изложенных в обращениях (с выездом на место и участием заявителей);</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принимает</w:t>
      </w:r>
      <w:proofErr w:type="gramEnd"/>
      <w:r w:rsidRPr="00397277">
        <w:rPr>
          <w:sz w:val="28"/>
          <w:szCs w:val="28"/>
        </w:rPr>
        <w:t xml:space="preserve">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уведомляет</w:t>
      </w:r>
      <w:proofErr w:type="gramEnd"/>
      <w:r w:rsidRPr="00397277">
        <w:rPr>
          <w:sz w:val="28"/>
          <w:szCs w:val="28"/>
        </w:rPr>
        <w:t xml:space="preserve"> гражданина о направлении его обращения на рассмотрение в другой государственный орган, орган местного </w:t>
      </w:r>
      <w:r w:rsidR="00EC4429" w:rsidRPr="00397277">
        <w:rPr>
          <w:sz w:val="28"/>
          <w:szCs w:val="28"/>
        </w:rPr>
        <w:t>самоуправления</w:t>
      </w:r>
      <w:r w:rsidRPr="00397277">
        <w:rPr>
          <w:sz w:val="28"/>
          <w:szCs w:val="28"/>
        </w:rPr>
        <w:t xml:space="preserve"> или иному должностному лицу, в компетенцию которых входит разрешение вопросов, содержащихся в обращении.</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lastRenderedPageBreak/>
        <w:t>При рассмотрении повторных обращений анализируется имеющаяся по поднимаемым в них вопросам переписка.</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 xml:space="preserve">Письменные обращения с просьбами о личном приеме главой </w:t>
      </w:r>
      <w:r w:rsidR="00EC4429" w:rsidRPr="00397277">
        <w:rPr>
          <w:sz w:val="28"/>
          <w:szCs w:val="28"/>
        </w:rPr>
        <w:t>муниципального образования Новокубанский район,</w:t>
      </w:r>
      <w:r w:rsidRPr="00397277">
        <w:rPr>
          <w:sz w:val="28"/>
          <w:szCs w:val="28"/>
        </w:rPr>
        <w:t xml:space="preserve"> либо первым заместителем и заместителями</w:t>
      </w:r>
      <w:r w:rsidR="00EC4429" w:rsidRPr="00397277">
        <w:rPr>
          <w:sz w:val="28"/>
          <w:szCs w:val="28"/>
        </w:rPr>
        <w:t>,</w:t>
      </w:r>
      <w:r w:rsidRPr="00397277">
        <w:rPr>
          <w:sz w:val="28"/>
          <w:szCs w:val="28"/>
        </w:rPr>
        <w:t xml:space="preserve">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EC4429" w:rsidRPr="00397277">
        <w:rPr>
          <w:sz w:val="28"/>
          <w:szCs w:val="28"/>
        </w:rPr>
        <w:t>муниципального образования Новокубанский район</w:t>
      </w:r>
      <w:r w:rsidRPr="00397277">
        <w:rPr>
          <w:sz w:val="28"/>
          <w:szCs w:val="28"/>
        </w:rPr>
        <w:t xml:space="preserve">, первым заместителем и заместителями. Если в обращении не указана проблема, то заявителю </w:t>
      </w:r>
      <w:r w:rsidR="00EC4429" w:rsidRPr="00397277">
        <w:rPr>
          <w:sz w:val="28"/>
          <w:szCs w:val="28"/>
        </w:rPr>
        <w:t>сектором</w:t>
      </w:r>
      <w:r w:rsidR="003F58C2" w:rsidRPr="00397277">
        <w:rPr>
          <w:sz w:val="28"/>
          <w:szCs w:val="28"/>
        </w:rPr>
        <w:t xml:space="preserve"> обращений</w:t>
      </w:r>
      <w:r w:rsidRPr="00397277">
        <w:rPr>
          <w:sz w:val="28"/>
          <w:szCs w:val="28"/>
        </w:rPr>
        <w:t xml:space="preserve"> направляется информация с разъяснениями о порядке организации личного приема граждан главой </w:t>
      </w:r>
      <w:r w:rsidR="00EC4429" w:rsidRPr="00397277">
        <w:rPr>
          <w:sz w:val="28"/>
          <w:szCs w:val="28"/>
        </w:rPr>
        <w:t>муниципального образования Новокубанский район</w:t>
      </w:r>
      <w:r w:rsidRPr="00397277">
        <w:rPr>
          <w:sz w:val="28"/>
          <w:szCs w:val="28"/>
        </w:rPr>
        <w:t>, первым заместителем и заместителями, а заявление оформляется «в дело» как</w:t>
      </w:r>
      <w:r w:rsidR="00EC4429" w:rsidRPr="00397277">
        <w:rPr>
          <w:sz w:val="28"/>
          <w:szCs w:val="28"/>
        </w:rPr>
        <w:t xml:space="preserve"> </w:t>
      </w:r>
      <w:r w:rsidRPr="00397277">
        <w:rPr>
          <w:sz w:val="28"/>
          <w:szCs w:val="28"/>
        </w:rPr>
        <w:t>исполненное.</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Письменные обращения, содержащие в адресной части обращений пометку «лично», рассматриваются в соответствии с настоящей Инструкцией.</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 xml:space="preserve">В случае поступления в </w:t>
      </w:r>
      <w:r w:rsidR="00EC4429" w:rsidRPr="00397277">
        <w:rPr>
          <w:sz w:val="28"/>
          <w:szCs w:val="28"/>
        </w:rPr>
        <w:t>администраци</w:t>
      </w:r>
      <w:r w:rsidR="006106A5" w:rsidRPr="00397277">
        <w:rPr>
          <w:sz w:val="28"/>
          <w:szCs w:val="28"/>
        </w:rPr>
        <w:t>ю</w:t>
      </w:r>
      <w:r w:rsidR="00EC4429" w:rsidRPr="00397277">
        <w:rPr>
          <w:sz w:val="28"/>
          <w:szCs w:val="28"/>
        </w:rPr>
        <w:t xml:space="preserve"> муниципального образования Новокубанский район</w:t>
      </w:r>
      <w:r w:rsidRPr="00397277">
        <w:rPr>
          <w:sz w:val="28"/>
          <w:szCs w:val="28"/>
        </w:rP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3F58C2" w:rsidRPr="00397277">
        <w:rPr>
          <w:sz w:val="28"/>
          <w:szCs w:val="28"/>
        </w:rPr>
        <w:t>муниципального образования Новокубанский район</w:t>
      </w:r>
      <w:r w:rsidRPr="00397277">
        <w:rPr>
          <w:sz w:val="28"/>
          <w:szCs w:val="28"/>
        </w:rPr>
        <w:t xml:space="preserve"> в информационно- 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556F7" w:rsidRPr="00397277" w:rsidRDefault="00B556F7" w:rsidP="006F7E05">
      <w:pPr>
        <w:pStyle w:val="a4"/>
        <w:numPr>
          <w:ilvl w:val="2"/>
          <w:numId w:val="18"/>
        </w:numPr>
        <w:shd w:val="clear" w:color="auto" w:fill="auto"/>
        <w:spacing w:before="0" w:after="0" w:line="240" w:lineRule="auto"/>
        <w:ind w:left="0" w:firstLine="709"/>
        <w:jc w:val="both"/>
        <w:rPr>
          <w:sz w:val="28"/>
          <w:szCs w:val="28"/>
        </w:rPr>
      </w:pPr>
      <w:r w:rsidRPr="00397277">
        <w:rPr>
          <w:sz w:val="28"/>
          <w:szCs w:val="28"/>
        </w:rPr>
        <w:lastRenderedPageBreak/>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C4429" w:rsidRPr="00397277">
        <w:rPr>
          <w:sz w:val="28"/>
          <w:szCs w:val="28"/>
        </w:rPr>
        <w:t>глава</w:t>
      </w:r>
      <w:r w:rsidRPr="00397277">
        <w:rPr>
          <w:sz w:val="28"/>
          <w:szCs w:val="28"/>
        </w:rPr>
        <w:t xml:space="preserve"> </w:t>
      </w:r>
      <w:r w:rsidR="00EC4429" w:rsidRPr="00397277">
        <w:rPr>
          <w:sz w:val="28"/>
          <w:szCs w:val="28"/>
        </w:rPr>
        <w:t>муниципального образования Новокубанский район</w:t>
      </w:r>
      <w:r w:rsidRPr="00397277">
        <w:rPr>
          <w:sz w:val="28"/>
          <w:szCs w:val="28"/>
        </w:rPr>
        <w:t>, должностное лицо</w:t>
      </w:r>
      <w:r w:rsidR="00EC4429" w:rsidRPr="00397277">
        <w:rPr>
          <w:sz w:val="28"/>
          <w:szCs w:val="28"/>
        </w:rPr>
        <w:t>,</w:t>
      </w:r>
      <w:r w:rsidRPr="00397277">
        <w:rPr>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w:t>
      </w:r>
      <w:r w:rsidR="00205382" w:rsidRPr="00397277">
        <w:rPr>
          <w:sz w:val="28"/>
          <w:szCs w:val="28"/>
        </w:rPr>
        <w:t xml:space="preserve">№ </w:t>
      </w:r>
      <w:r w:rsidRPr="00397277">
        <w:rPr>
          <w:sz w:val="28"/>
          <w:szCs w:val="28"/>
        </w:rPr>
        <w:t>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B556F7" w:rsidRPr="00397277" w:rsidRDefault="00B556F7" w:rsidP="006F7E05">
      <w:pPr>
        <w:pStyle w:val="a4"/>
        <w:shd w:val="clear" w:color="auto" w:fill="auto"/>
        <w:spacing w:before="0" w:after="0" w:line="240" w:lineRule="auto"/>
        <w:ind w:firstLine="708"/>
        <w:jc w:val="both"/>
        <w:rPr>
          <w:sz w:val="28"/>
          <w:szCs w:val="28"/>
        </w:rPr>
      </w:pPr>
      <w:r w:rsidRPr="00397277">
        <w:rPr>
          <w:sz w:val="28"/>
          <w:szCs w:val="28"/>
        </w:rPr>
        <w:t xml:space="preserve">О данном решении уведомляется гражданин, направивший обращение, и </w:t>
      </w:r>
      <w:r w:rsidR="00AE7587" w:rsidRPr="00397277">
        <w:rPr>
          <w:sz w:val="28"/>
          <w:szCs w:val="28"/>
        </w:rPr>
        <w:t>сектор</w:t>
      </w:r>
      <w:r w:rsidR="00C257B8" w:rsidRPr="00397277">
        <w:rPr>
          <w:sz w:val="28"/>
          <w:szCs w:val="28"/>
        </w:rPr>
        <w:t xml:space="preserve"> обращений</w:t>
      </w:r>
      <w:r w:rsidRPr="00397277">
        <w:rPr>
          <w:sz w:val="28"/>
          <w:szCs w:val="28"/>
        </w:rPr>
        <w:t xml:space="preserve">. Уведомление о прекращении переписки направляется автору за подписью </w:t>
      </w:r>
      <w:r w:rsidR="00AE7587" w:rsidRPr="00397277">
        <w:rPr>
          <w:sz w:val="28"/>
          <w:szCs w:val="28"/>
        </w:rPr>
        <w:t xml:space="preserve">управляющего делами, на основании предоставленного исполнителем уведомления о прекращении переписки, с соответствующей резолюцией </w:t>
      </w:r>
      <w:r w:rsidR="00205382" w:rsidRPr="00397277">
        <w:rPr>
          <w:sz w:val="28"/>
          <w:szCs w:val="28"/>
        </w:rPr>
        <w:t>должностного лица администрации</w:t>
      </w:r>
      <w:r w:rsidR="00AE7587" w:rsidRPr="00397277">
        <w:rPr>
          <w:sz w:val="28"/>
          <w:szCs w:val="28"/>
        </w:rPr>
        <w:t xml:space="preserve"> муниципального образования Новокубанский район</w:t>
      </w:r>
      <w:r w:rsidRPr="00397277">
        <w:rPr>
          <w:sz w:val="28"/>
          <w:szCs w:val="28"/>
        </w:rPr>
        <w:t xml:space="preserve">, </w:t>
      </w:r>
      <w:r w:rsidR="00205382" w:rsidRPr="00397277">
        <w:rPr>
          <w:sz w:val="28"/>
          <w:szCs w:val="28"/>
        </w:rPr>
        <w:t>на имя которого получено обращение</w:t>
      </w:r>
      <w:r w:rsidRPr="00397277">
        <w:rPr>
          <w:sz w:val="28"/>
          <w:szCs w:val="28"/>
        </w:rPr>
        <w:t>.</w:t>
      </w:r>
    </w:p>
    <w:p w:rsidR="00B556F7" w:rsidRPr="00397277" w:rsidRDefault="00B556F7" w:rsidP="006F7E05">
      <w:pPr>
        <w:pStyle w:val="a4"/>
        <w:numPr>
          <w:ilvl w:val="2"/>
          <w:numId w:val="18"/>
        </w:numPr>
        <w:shd w:val="clear" w:color="auto" w:fill="auto"/>
        <w:tabs>
          <w:tab w:val="left" w:pos="1560"/>
        </w:tabs>
        <w:spacing w:before="0" w:after="0" w:line="240" w:lineRule="auto"/>
        <w:ind w:left="0" w:firstLine="709"/>
        <w:jc w:val="both"/>
        <w:rPr>
          <w:sz w:val="28"/>
          <w:szCs w:val="28"/>
        </w:rPr>
      </w:pPr>
      <w:r w:rsidRPr="00397277">
        <w:rPr>
          <w:sz w:val="28"/>
          <w:szCs w:val="28"/>
        </w:rPr>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8504C3" w:rsidRPr="00397277" w:rsidRDefault="00B556F7" w:rsidP="006F7E05">
      <w:pPr>
        <w:pStyle w:val="a4"/>
        <w:numPr>
          <w:ilvl w:val="2"/>
          <w:numId w:val="18"/>
        </w:numPr>
        <w:shd w:val="clear" w:color="auto" w:fill="auto"/>
        <w:tabs>
          <w:tab w:val="left" w:pos="1560"/>
        </w:tabs>
        <w:spacing w:before="0" w:after="0" w:line="240" w:lineRule="auto"/>
        <w:ind w:left="0" w:firstLine="709"/>
        <w:jc w:val="both"/>
        <w:rPr>
          <w:sz w:val="28"/>
          <w:szCs w:val="28"/>
        </w:rPr>
      </w:pPr>
      <w:r w:rsidRPr="00397277">
        <w:rPr>
          <w:sz w:val="28"/>
          <w:szCs w:val="28"/>
        </w:rPr>
        <w:t xml:space="preserve">При поступлении в </w:t>
      </w:r>
      <w:r w:rsidR="00AE7587" w:rsidRPr="00397277">
        <w:rPr>
          <w:sz w:val="28"/>
          <w:szCs w:val="28"/>
        </w:rPr>
        <w:t>администрацию муниципального образования Новокубанский район</w:t>
      </w:r>
      <w:r w:rsidRPr="00397277">
        <w:rPr>
          <w:sz w:val="28"/>
          <w:szCs w:val="28"/>
        </w:rP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орган </w:t>
      </w:r>
      <w:r w:rsidR="00AE7587" w:rsidRPr="00397277">
        <w:rPr>
          <w:sz w:val="28"/>
          <w:szCs w:val="28"/>
        </w:rPr>
        <w:t>местного самоуправления Новокубанского района</w:t>
      </w:r>
      <w:r w:rsidRPr="00397277">
        <w:rPr>
          <w:sz w:val="28"/>
          <w:szCs w:val="28"/>
        </w:rPr>
        <w:t xml:space="preserve"> или должностному лицу в соответствии с их компетенцией, о чем в течение 7 дней со дня регистрации обращения работниками сектора сообщается гра</w:t>
      </w:r>
      <w:r w:rsidR="008504C3" w:rsidRPr="00397277">
        <w:rPr>
          <w:sz w:val="28"/>
          <w:szCs w:val="28"/>
        </w:rPr>
        <w:t>жданину, направившему обращение, если его фамилия и почтовый адрес поддаются прочтению.</w:t>
      </w:r>
    </w:p>
    <w:p w:rsidR="00B556F7" w:rsidRPr="00397277" w:rsidRDefault="00B556F7" w:rsidP="006F7E05">
      <w:pPr>
        <w:pStyle w:val="a4"/>
        <w:numPr>
          <w:ilvl w:val="2"/>
          <w:numId w:val="18"/>
        </w:numPr>
        <w:shd w:val="clear" w:color="auto" w:fill="auto"/>
        <w:tabs>
          <w:tab w:val="left" w:pos="1276"/>
          <w:tab w:val="left" w:pos="1560"/>
        </w:tabs>
        <w:spacing w:before="0" w:after="0" w:line="240" w:lineRule="auto"/>
        <w:ind w:left="0" w:firstLine="709"/>
        <w:jc w:val="both"/>
        <w:rPr>
          <w:sz w:val="28"/>
          <w:szCs w:val="28"/>
        </w:rPr>
      </w:pPr>
      <w:r w:rsidRPr="00397277">
        <w:rPr>
          <w:sz w:val="28"/>
          <w:szCs w:val="28"/>
        </w:rPr>
        <w:t xml:space="preserve">При поступлении в </w:t>
      </w:r>
      <w:r w:rsidR="00AE7587" w:rsidRPr="00397277">
        <w:rPr>
          <w:sz w:val="28"/>
          <w:szCs w:val="28"/>
        </w:rPr>
        <w:t xml:space="preserve">администрацию муниципального образования Новокубанский район </w:t>
      </w:r>
      <w:r w:rsidRPr="00397277">
        <w:rPr>
          <w:sz w:val="28"/>
          <w:szCs w:val="28"/>
        </w:rPr>
        <w:t xml:space="preserve">просьбы гражданина о прекращении рассмотрения его обращения в случае, если обращение еще не было направлено на рассмотрение по компетенции </w:t>
      </w:r>
      <w:r w:rsidR="00C257B8" w:rsidRPr="00397277">
        <w:rPr>
          <w:sz w:val="28"/>
          <w:szCs w:val="28"/>
        </w:rPr>
        <w:t>поднимаемых вопросов, работники</w:t>
      </w:r>
      <w:r w:rsidRPr="00397277">
        <w:rPr>
          <w:sz w:val="28"/>
          <w:szCs w:val="28"/>
        </w:rPr>
        <w:t xml:space="preserve"> сектора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556F7" w:rsidRPr="00397277" w:rsidRDefault="00B556F7" w:rsidP="006F7E05">
      <w:pPr>
        <w:pStyle w:val="a4"/>
        <w:shd w:val="clear" w:color="auto" w:fill="auto"/>
        <w:tabs>
          <w:tab w:val="left" w:pos="1560"/>
        </w:tabs>
        <w:spacing w:before="0" w:after="0" w:line="240" w:lineRule="auto"/>
        <w:ind w:firstLine="709"/>
        <w:jc w:val="both"/>
        <w:rPr>
          <w:sz w:val="28"/>
          <w:szCs w:val="28"/>
        </w:rPr>
      </w:pPr>
      <w:r w:rsidRPr="00397277">
        <w:rPr>
          <w:sz w:val="28"/>
          <w:szCs w:val="28"/>
        </w:rPr>
        <w:t>По письменному запросу заявителю в 30-дневный срок возвращаются приложенные к обращению материалы (документы).</w:t>
      </w:r>
    </w:p>
    <w:p w:rsidR="003D75CD" w:rsidRPr="00397277" w:rsidRDefault="003D75CD" w:rsidP="006F7E05">
      <w:pPr>
        <w:pStyle w:val="a4"/>
        <w:shd w:val="clear" w:color="auto" w:fill="auto"/>
        <w:spacing w:before="0" w:after="0" w:line="240" w:lineRule="auto"/>
        <w:ind w:firstLine="709"/>
        <w:jc w:val="both"/>
        <w:rPr>
          <w:sz w:val="28"/>
          <w:szCs w:val="28"/>
        </w:rPr>
      </w:pPr>
      <w:r w:rsidRPr="00397277">
        <w:rPr>
          <w:sz w:val="28"/>
          <w:szCs w:val="28"/>
        </w:rPr>
        <w:br w:type="page"/>
      </w:r>
    </w:p>
    <w:p w:rsidR="00B556F7" w:rsidRPr="00397277" w:rsidRDefault="00B556F7" w:rsidP="003D75CD">
      <w:pPr>
        <w:pStyle w:val="a4"/>
        <w:numPr>
          <w:ilvl w:val="1"/>
          <w:numId w:val="18"/>
        </w:numPr>
        <w:shd w:val="clear" w:color="auto" w:fill="auto"/>
        <w:spacing w:before="0" w:after="0" w:line="240" w:lineRule="auto"/>
        <w:ind w:left="0" w:firstLine="0"/>
        <w:rPr>
          <w:b/>
          <w:sz w:val="28"/>
          <w:szCs w:val="28"/>
        </w:rPr>
      </w:pPr>
      <w:r w:rsidRPr="00397277">
        <w:rPr>
          <w:b/>
          <w:sz w:val="28"/>
          <w:szCs w:val="28"/>
        </w:rPr>
        <w:lastRenderedPageBreak/>
        <w:t>Ответы на письменные обращения граждан</w:t>
      </w:r>
    </w:p>
    <w:p w:rsidR="00AE7587" w:rsidRPr="00397277" w:rsidRDefault="00AE7587"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8"/>
        </w:numPr>
        <w:shd w:val="clear" w:color="auto" w:fill="auto"/>
        <w:tabs>
          <w:tab w:val="left" w:pos="1412"/>
        </w:tabs>
        <w:spacing w:before="0" w:after="0" w:line="240" w:lineRule="auto"/>
        <w:ind w:firstLine="709"/>
        <w:jc w:val="both"/>
        <w:rPr>
          <w:sz w:val="28"/>
          <w:szCs w:val="28"/>
        </w:rPr>
      </w:pPr>
      <w:r w:rsidRPr="00397277">
        <w:rPr>
          <w:sz w:val="28"/>
          <w:szCs w:val="28"/>
        </w:rPr>
        <w:t>Ответ на письменное обращение должен соответствовать критериям своевременности, объективности, всесторонности.</w:t>
      </w:r>
    </w:p>
    <w:p w:rsidR="00B556F7" w:rsidRPr="00397277" w:rsidRDefault="00B556F7" w:rsidP="006F7E05">
      <w:pPr>
        <w:pStyle w:val="a4"/>
        <w:numPr>
          <w:ilvl w:val="0"/>
          <w:numId w:val="8"/>
        </w:numPr>
        <w:shd w:val="clear" w:color="auto" w:fill="auto"/>
        <w:tabs>
          <w:tab w:val="left" w:pos="1460"/>
        </w:tabs>
        <w:spacing w:before="0" w:after="0" w:line="240" w:lineRule="auto"/>
        <w:ind w:firstLine="709"/>
        <w:jc w:val="both"/>
        <w:rPr>
          <w:sz w:val="28"/>
          <w:szCs w:val="28"/>
        </w:rPr>
      </w:pPr>
      <w:r w:rsidRPr="00397277">
        <w:rPr>
          <w:sz w:val="28"/>
          <w:szCs w:val="28"/>
        </w:rPr>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556F7" w:rsidRPr="00397277" w:rsidRDefault="00B556F7" w:rsidP="006F7E05">
      <w:pPr>
        <w:pStyle w:val="a4"/>
        <w:numPr>
          <w:ilvl w:val="0"/>
          <w:numId w:val="8"/>
        </w:numPr>
        <w:shd w:val="clear" w:color="auto" w:fill="auto"/>
        <w:tabs>
          <w:tab w:val="left" w:pos="1436"/>
        </w:tabs>
        <w:spacing w:before="0" w:after="0" w:line="240" w:lineRule="auto"/>
        <w:ind w:firstLine="709"/>
        <w:jc w:val="both"/>
        <w:rPr>
          <w:sz w:val="28"/>
          <w:szCs w:val="28"/>
        </w:rPr>
      </w:pPr>
      <w:r w:rsidRPr="00397277">
        <w:rPr>
          <w:sz w:val="28"/>
          <w:szCs w:val="28"/>
        </w:rPr>
        <w:t>Не допускается наличие исправлений (в том числе в реквизитах) в ответах на обращения граждан.</w:t>
      </w:r>
    </w:p>
    <w:p w:rsidR="00B556F7" w:rsidRPr="00397277" w:rsidRDefault="00B556F7" w:rsidP="006F7E05">
      <w:pPr>
        <w:pStyle w:val="a4"/>
        <w:numPr>
          <w:ilvl w:val="0"/>
          <w:numId w:val="8"/>
        </w:numPr>
        <w:shd w:val="clear" w:color="auto" w:fill="auto"/>
        <w:tabs>
          <w:tab w:val="left" w:pos="1460"/>
        </w:tabs>
        <w:spacing w:before="0" w:after="0" w:line="240" w:lineRule="auto"/>
        <w:ind w:firstLine="709"/>
        <w:jc w:val="both"/>
        <w:rPr>
          <w:sz w:val="28"/>
          <w:szCs w:val="28"/>
        </w:rPr>
      </w:pPr>
      <w:r w:rsidRPr="00397277">
        <w:rPr>
          <w:sz w:val="28"/>
          <w:szCs w:val="28"/>
        </w:rPr>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w:t>
      </w:r>
      <w:r w:rsidR="009E03EB" w:rsidRPr="00397277">
        <w:rPr>
          <w:sz w:val="28"/>
          <w:szCs w:val="28"/>
        </w:rPr>
        <w:t xml:space="preserve"> ответственным исполнителем</w:t>
      </w:r>
      <w:r w:rsidRPr="00397277">
        <w:rPr>
          <w:sz w:val="28"/>
          <w:szCs w:val="28"/>
        </w:rPr>
        <w:t xml:space="preserve">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556F7" w:rsidRPr="00397277" w:rsidRDefault="00B556F7" w:rsidP="006F7E05">
      <w:pPr>
        <w:pStyle w:val="a4"/>
        <w:numPr>
          <w:ilvl w:val="0"/>
          <w:numId w:val="8"/>
        </w:numPr>
        <w:shd w:val="clear" w:color="auto" w:fill="auto"/>
        <w:tabs>
          <w:tab w:val="left" w:pos="1436"/>
        </w:tabs>
        <w:spacing w:before="0" w:after="0" w:line="240" w:lineRule="auto"/>
        <w:ind w:firstLine="709"/>
        <w:jc w:val="both"/>
        <w:rPr>
          <w:sz w:val="28"/>
          <w:szCs w:val="28"/>
        </w:rPr>
      </w:pPr>
      <w:r w:rsidRPr="00397277">
        <w:rPr>
          <w:sz w:val="28"/>
          <w:szCs w:val="28"/>
        </w:rP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556F7" w:rsidRPr="00397277" w:rsidRDefault="00B556F7" w:rsidP="006F7E05">
      <w:pPr>
        <w:pStyle w:val="a4"/>
        <w:numPr>
          <w:ilvl w:val="0"/>
          <w:numId w:val="8"/>
        </w:numPr>
        <w:shd w:val="clear" w:color="auto" w:fill="auto"/>
        <w:tabs>
          <w:tab w:val="left" w:pos="1442"/>
        </w:tabs>
        <w:spacing w:before="0" w:after="0" w:line="240" w:lineRule="auto"/>
        <w:ind w:firstLine="709"/>
        <w:jc w:val="both"/>
        <w:rPr>
          <w:sz w:val="28"/>
          <w:szCs w:val="28"/>
        </w:rPr>
      </w:pPr>
      <w:r w:rsidRPr="00397277">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AE7587" w:rsidRPr="00397277">
        <w:rPr>
          <w:sz w:val="28"/>
          <w:szCs w:val="28"/>
        </w:rPr>
        <w:t xml:space="preserve">администрацию муниципального образования Новокубанский район </w:t>
      </w:r>
      <w:r w:rsidRPr="00397277">
        <w:rPr>
          <w:sz w:val="28"/>
          <w:szCs w:val="28"/>
        </w:rPr>
        <w:t xml:space="preserve">в форме электронного документа, и в письменной форме по почтовому адресу, указанному в обращении, поступившем </w:t>
      </w:r>
      <w:r w:rsidR="00AE7587" w:rsidRPr="00397277">
        <w:rPr>
          <w:sz w:val="28"/>
          <w:szCs w:val="28"/>
        </w:rPr>
        <w:t>в администрацию муниципального образования Новокубанский район</w:t>
      </w:r>
      <w:r w:rsidRPr="00397277">
        <w:rPr>
          <w:sz w:val="28"/>
          <w:szCs w:val="28"/>
        </w:rPr>
        <w:t xml:space="preserve"> в письменной форме.</w:t>
      </w:r>
    </w:p>
    <w:p w:rsidR="00B556F7" w:rsidRPr="00397277" w:rsidRDefault="00B556F7" w:rsidP="006F7E05">
      <w:pPr>
        <w:pStyle w:val="a4"/>
        <w:numPr>
          <w:ilvl w:val="0"/>
          <w:numId w:val="8"/>
        </w:numPr>
        <w:shd w:val="clear" w:color="auto" w:fill="auto"/>
        <w:tabs>
          <w:tab w:val="left" w:pos="1557"/>
        </w:tabs>
        <w:spacing w:before="0" w:after="0" w:line="240" w:lineRule="auto"/>
        <w:ind w:firstLine="709"/>
        <w:jc w:val="both"/>
        <w:rPr>
          <w:sz w:val="28"/>
          <w:szCs w:val="28"/>
        </w:rPr>
      </w:pPr>
      <w:r w:rsidRPr="00397277">
        <w:rPr>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009E03EB" w:rsidRPr="00397277">
        <w:rPr>
          <w:sz w:val="28"/>
          <w:szCs w:val="28"/>
        </w:rPr>
        <w:t>администрации муниципального образования Новокубанский район</w:t>
      </w:r>
      <w:r w:rsidR="003D75CD" w:rsidRPr="00397277">
        <w:rPr>
          <w:sz w:val="28"/>
          <w:szCs w:val="28"/>
        </w:rPr>
        <w:t xml:space="preserve"> в информационно-</w:t>
      </w:r>
      <w:r w:rsidRPr="00397277">
        <w:rPr>
          <w:sz w:val="28"/>
          <w:szCs w:val="28"/>
        </w:rPr>
        <w:t xml:space="preserve">телекоммуникационной сети «Интернет» (с учетом соблюдения требований о недопустимости разглашения </w:t>
      </w:r>
      <w:r w:rsidRPr="00397277">
        <w:rPr>
          <w:sz w:val="28"/>
          <w:szCs w:val="28"/>
        </w:rPr>
        <w:lastRenderedPageBreak/>
        <w:t>сведений, содержащихся в обращении, а также сведений, касающихся частной жизни гражданина, без его согласия).</w:t>
      </w:r>
    </w:p>
    <w:p w:rsidR="00B556F7" w:rsidRPr="00397277" w:rsidRDefault="00B556F7" w:rsidP="006F7E05">
      <w:pPr>
        <w:pStyle w:val="a4"/>
        <w:numPr>
          <w:ilvl w:val="0"/>
          <w:numId w:val="8"/>
        </w:numPr>
        <w:shd w:val="clear" w:color="auto" w:fill="auto"/>
        <w:tabs>
          <w:tab w:val="left" w:pos="1514"/>
        </w:tabs>
        <w:spacing w:before="0" w:after="0" w:line="240" w:lineRule="auto"/>
        <w:ind w:firstLine="709"/>
        <w:jc w:val="both"/>
        <w:rPr>
          <w:sz w:val="28"/>
          <w:szCs w:val="28"/>
        </w:rPr>
      </w:pPr>
      <w:r w:rsidRPr="00397277">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Ответы заявителям подписываются </w:t>
      </w:r>
      <w:r w:rsidR="00AE7587" w:rsidRPr="00397277">
        <w:rPr>
          <w:sz w:val="28"/>
          <w:szCs w:val="28"/>
        </w:rPr>
        <w:t>должностными лицами на и</w:t>
      </w:r>
      <w:r w:rsidR="00EA5EFB" w:rsidRPr="00397277">
        <w:rPr>
          <w:sz w:val="28"/>
          <w:szCs w:val="28"/>
        </w:rPr>
        <w:t>мя которых поступило обращение либо</w:t>
      </w:r>
      <w:r w:rsidR="00AE7587" w:rsidRPr="00397277">
        <w:rPr>
          <w:sz w:val="28"/>
          <w:szCs w:val="28"/>
        </w:rPr>
        <w:t xml:space="preserve"> </w:t>
      </w:r>
      <w:r w:rsidRPr="00397277">
        <w:rPr>
          <w:sz w:val="28"/>
          <w:szCs w:val="28"/>
        </w:rPr>
        <w:t xml:space="preserve">уполномоченными на то </w:t>
      </w:r>
      <w:r w:rsidR="00AE7587" w:rsidRPr="00397277">
        <w:rPr>
          <w:sz w:val="28"/>
          <w:szCs w:val="28"/>
        </w:rPr>
        <w:t xml:space="preserve">должностными </w:t>
      </w:r>
      <w:r w:rsidRPr="00397277">
        <w:rPr>
          <w:sz w:val="28"/>
          <w:szCs w:val="28"/>
        </w:rPr>
        <w:t>лицами.</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Запрашиваемая информация о результатах рассмотрения обращения, поступившего с сопроводительными документами федеральных</w:t>
      </w:r>
      <w:r w:rsidR="008F7C90" w:rsidRPr="00397277">
        <w:rPr>
          <w:sz w:val="28"/>
          <w:szCs w:val="28"/>
        </w:rPr>
        <w:t>, региональных</w:t>
      </w:r>
      <w:r w:rsidRPr="00397277">
        <w:rPr>
          <w:sz w:val="28"/>
          <w:szCs w:val="28"/>
        </w:rPr>
        <w:t xml:space="preserve"> органов </w:t>
      </w:r>
      <w:r w:rsidR="008F7C90" w:rsidRPr="00397277">
        <w:rPr>
          <w:sz w:val="28"/>
          <w:szCs w:val="28"/>
        </w:rPr>
        <w:t>власти с запросом документов и материалов, необходимых для рассмотрения обращения, подписываются должностным лицом, на имя которого поступил запрос, либо уполномоченными на то лицами</w:t>
      </w:r>
      <w:r w:rsidR="00EA5EFB" w:rsidRPr="00397277">
        <w:rPr>
          <w:sz w:val="28"/>
          <w:szCs w:val="28"/>
        </w:rPr>
        <w:t xml:space="preserve"> направляется в соответствующие органы в электронном виде с использованием системы межведомственного электронного документооборота, через сектор обращений или по почте заказным почтовым отправлением.</w:t>
      </w:r>
    </w:p>
    <w:p w:rsidR="00B556F7" w:rsidRPr="00397277" w:rsidRDefault="00B556F7" w:rsidP="007A2733">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w:t>
      </w:r>
      <w:r w:rsidR="008F7C90" w:rsidRPr="00397277">
        <w:rPr>
          <w:sz w:val="28"/>
          <w:szCs w:val="28"/>
        </w:rPr>
        <w:t xml:space="preserve">го Собрания Краснодарского края, администрацию Краснодарского края </w:t>
      </w:r>
      <w:r w:rsidRPr="00397277">
        <w:rPr>
          <w:sz w:val="28"/>
          <w:szCs w:val="28"/>
        </w:rPr>
        <w:t xml:space="preserve">о результатах рассмотрения обращений, поступивших в их адрес и направленных в администрацию </w:t>
      </w:r>
      <w:r w:rsidR="008F7C90" w:rsidRPr="00397277">
        <w:rPr>
          <w:sz w:val="28"/>
          <w:szCs w:val="28"/>
        </w:rPr>
        <w:t>муниципального образования Новокубанский район</w:t>
      </w:r>
      <w:r w:rsidRPr="00397277">
        <w:rPr>
          <w:sz w:val="28"/>
          <w:szCs w:val="28"/>
        </w:rPr>
        <w:t xml:space="preserve">, готовится соответствующими структурными подразделениями администрации </w:t>
      </w:r>
      <w:r w:rsidR="008F7C90" w:rsidRPr="00397277">
        <w:rPr>
          <w:sz w:val="28"/>
          <w:szCs w:val="28"/>
        </w:rPr>
        <w:t>муниципального образования Новокубанский район,</w:t>
      </w:r>
      <w:r w:rsidRPr="00397277">
        <w:rPr>
          <w:sz w:val="28"/>
          <w:szCs w:val="28"/>
        </w:rPr>
        <w:t xml:space="preserve"> и подписывается главой </w:t>
      </w:r>
      <w:r w:rsidR="008F7C90" w:rsidRPr="00397277">
        <w:rPr>
          <w:sz w:val="28"/>
          <w:szCs w:val="28"/>
        </w:rPr>
        <w:t xml:space="preserve">муниципального образования Новокубанский район, </w:t>
      </w:r>
      <w:r w:rsidRPr="00397277">
        <w:rPr>
          <w:sz w:val="28"/>
          <w:szCs w:val="28"/>
        </w:rPr>
        <w:t xml:space="preserve">либо </w:t>
      </w:r>
      <w:r w:rsidR="00EA5EFB" w:rsidRPr="00397277">
        <w:rPr>
          <w:sz w:val="28"/>
          <w:szCs w:val="28"/>
        </w:rPr>
        <w:t xml:space="preserve">уполномоченным на то </w:t>
      </w:r>
      <w:r w:rsidR="00880B59" w:rsidRPr="00397277">
        <w:rPr>
          <w:sz w:val="28"/>
          <w:szCs w:val="28"/>
        </w:rPr>
        <w:t>должностным</w:t>
      </w:r>
      <w:r w:rsidR="00EA5EFB" w:rsidRPr="00397277">
        <w:rPr>
          <w:sz w:val="28"/>
          <w:szCs w:val="28"/>
        </w:rPr>
        <w:t xml:space="preserve"> лиц</w:t>
      </w:r>
      <w:r w:rsidR="00880B59" w:rsidRPr="00397277">
        <w:rPr>
          <w:sz w:val="28"/>
          <w:szCs w:val="28"/>
        </w:rPr>
        <w:t>ом</w:t>
      </w:r>
      <w:r w:rsidRPr="00397277">
        <w:rPr>
          <w:sz w:val="28"/>
          <w:szCs w:val="28"/>
        </w:rPr>
        <w:t>.</w:t>
      </w:r>
    </w:p>
    <w:p w:rsidR="00880B59" w:rsidRPr="00397277" w:rsidRDefault="00880B59"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муниципального образования Новокубанский район, </w:t>
      </w:r>
      <w:r w:rsidR="007A2733" w:rsidRPr="00397277">
        <w:rPr>
          <w:sz w:val="28"/>
          <w:szCs w:val="28"/>
        </w:rPr>
        <w:t xml:space="preserve">согласованная с заместителем курирующим соответствующее структурное подразделение, </w:t>
      </w:r>
      <w:r w:rsidRPr="00397277">
        <w:rPr>
          <w:sz w:val="28"/>
          <w:szCs w:val="28"/>
        </w:rPr>
        <w:t>подписывается главой муниципального образования Новокубанский район.</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Ответы на обращения, принятые к рассмотрению в структурных подразделениях администрации </w:t>
      </w:r>
      <w:r w:rsidR="0052077C" w:rsidRPr="00397277">
        <w:rPr>
          <w:sz w:val="28"/>
          <w:szCs w:val="28"/>
        </w:rPr>
        <w:t>муниципального образования Новокубанский район</w:t>
      </w:r>
      <w:r w:rsidRPr="00397277">
        <w:rPr>
          <w:sz w:val="28"/>
          <w:szCs w:val="28"/>
        </w:rPr>
        <w:t xml:space="preserve">, подписываются уполномоченными должностными лицами, если в их должностные обязанности в соответствии с должностными </w:t>
      </w:r>
      <w:r w:rsidR="003D75CD" w:rsidRPr="00397277">
        <w:rPr>
          <w:sz w:val="28"/>
          <w:szCs w:val="28"/>
        </w:rPr>
        <w:t>инструкциями</w:t>
      </w:r>
      <w:r w:rsidRPr="00397277">
        <w:rPr>
          <w:sz w:val="28"/>
          <w:szCs w:val="28"/>
        </w:rPr>
        <w:t xml:space="preserve"> входит подписание служебных документов. Ответы на обращения, относящиеся </w:t>
      </w:r>
      <w:r w:rsidRPr="00397277">
        <w:rPr>
          <w:sz w:val="28"/>
          <w:szCs w:val="28"/>
        </w:rPr>
        <w:lastRenderedPageBreak/>
        <w:t xml:space="preserve">к компетенции </w:t>
      </w:r>
      <w:r w:rsidR="0052077C" w:rsidRPr="00397277">
        <w:rPr>
          <w:sz w:val="28"/>
          <w:szCs w:val="28"/>
        </w:rPr>
        <w:t>сектора</w:t>
      </w:r>
      <w:r w:rsidR="00631EEF" w:rsidRPr="00397277">
        <w:rPr>
          <w:sz w:val="28"/>
          <w:szCs w:val="28"/>
        </w:rPr>
        <w:t xml:space="preserve"> обращений</w:t>
      </w:r>
      <w:r w:rsidRPr="00397277">
        <w:rPr>
          <w:sz w:val="28"/>
          <w:szCs w:val="28"/>
        </w:rPr>
        <w:t xml:space="preserve">, подписываются </w:t>
      </w:r>
      <w:r w:rsidR="00631EEF" w:rsidRPr="00397277">
        <w:rPr>
          <w:sz w:val="28"/>
          <w:szCs w:val="28"/>
        </w:rPr>
        <w:t>заведующим</w:t>
      </w:r>
      <w:r w:rsidRPr="00397277">
        <w:rPr>
          <w:sz w:val="28"/>
          <w:szCs w:val="28"/>
        </w:rPr>
        <w:t xml:space="preserve"> </w:t>
      </w:r>
      <w:r w:rsidR="0052077C" w:rsidRPr="00397277">
        <w:rPr>
          <w:sz w:val="28"/>
          <w:szCs w:val="28"/>
        </w:rPr>
        <w:t>сектора</w:t>
      </w:r>
      <w:r w:rsidR="00631EEF" w:rsidRPr="00397277">
        <w:rPr>
          <w:sz w:val="28"/>
          <w:szCs w:val="28"/>
        </w:rPr>
        <w:t xml:space="preserve"> обращений</w:t>
      </w:r>
      <w:r w:rsidRPr="00397277">
        <w:rPr>
          <w:sz w:val="28"/>
          <w:szCs w:val="28"/>
        </w:rPr>
        <w:t>.</w:t>
      </w:r>
    </w:p>
    <w:p w:rsidR="00B556F7" w:rsidRPr="00397277" w:rsidRDefault="005025C0" w:rsidP="006F7E05">
      <w:pPr>
        <w:pStyle w:val="a4"/>
        <w:shd w:val="clear" w:color="auto" w:fill="auto"/>
        <w:tabs>
          <w:tab w:val="left" w:pos="709"/>
        </w:tabs>
        <w:spacing w:before="0" w:after="0" w:line="240" w:lineRule="auto"/>
        <w:ind w:firstLine="0"/>
        <w:jc w:val="both"/>
        <w:rPr>
          <w:sz w:val="28"/>
          <w:szCs w:val="28"/>
        </w:rPr>
      </w:pPr>
      <w:r w:rsidRPr="00397277">
        <w:rPr>
          <w:sz w:val="28"/>
          <w:szCs w:val="28"/>
        </w:rPr>
        <w:tab/>
      </w:r>
      <w:r w:rsidR="00B556F7" w:rsidRPr="00397277">
        <w:rPr>
          <w:sz w:val="28"/>
          <w:szCs w:val="28"/>
        </w:rPr>
        <w:t xml:space="preserve">В случае если ответы готовятся от имени главы </w:t>
      </w:r>
      <w:r w:rsidR="0052077C" w:rsidRPr="00397277">
        <w:rPr>
          <w:sz w:val="28"/>
          <w:szCs w:val="28"/>
        </w:rPr>
        <w:t>муниципального образования Новокубанский район</w:t>
      </w:r>
      <w:r w:rsidR="00B556F7" w:rsidRPr="00397277">
        <w:rPr>
          <w:sz w:val="28"/>
          <w:szCs w:val="28"/>
        </w:rPr>
        <w:t xml:space="preserve"> или первого заместителя и заместителей, при необходимости продления срока рассмотрения обращения уведомление заявителю о продлении срока подписывает</w:t>
      </w:r>
      <w:r w:rsidR="00FD3476" w:rsidRPr="00397277">
        <w:rPr>
          <w:sz w:val="28"/>
          <w:szCs w:val="28"/>
        </w:rPr>
        <w:t xml:space="preserve"> заместитель главы</w:t>
      </w:r>
      <w:r w:rsidR="003D75CD" w:rsidRPr="00397277">
        <w:rPr>
          <w:sz w:val="28"/>
          <w:szCs w:val="28"/>
        </w:rPr>
        <w:t>,</w:t>
      </w:r>
      <w:r w:rsidR="00FD3476" w:rsidRPr="00397277">
        <w:rPr>
          <w:sz w:val="28"/>
          <w:szCs w:val="28"/>
        </w:rPr>
        <w:t xml:space="preserve"> определенный резолюцией должностного лица</w:t>
      </w:r>
      <w:r w:rsidR="003D75CD" w:rsidRPr="00397277">
        <w:rPr>
          <w:sz w:val="28"/>
          <w:szCs w:val="28"/>
        </w:rPr>
        <w:t>,</w:t>
      </w:r>
      <w:r w:rsidR="00FD3476" w:rsidRPr="00397277">
        <w:rPr>
          <w:sz w:val="28"/>
          <w:szCs w:val="28"/>
        </w:rPr>
        <w:t xml:space="preserve"> на имя которого поступило обращение</w:t>
      </w:r>
      <w:r w:rsidR="00B556F7" w:rsidRPr="00397277">
        <w:rPr>
          <w:sz w:val="28"/>
          <w:szCs w:val="28"/>
        </w:rPr>
        <w:t>.</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Ответы заявителям от имени главы </w:t>
      </w:r>
      <w:r w:rsidR="0052077C"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а также уполномоченных лиц структурных подразделений администрации </w:t>
      </w:r>
      <w:r w:rsidR="0052077C" w:rsidRPr="00397277">
        <w:rPr>
          <w:sz w:val="28"/>
          <w:szCs w:val="28"/>
        </w:rPr>
        <w:t>муниципального образования Новокубанский район</w:t>
      </w:r>
      <w:r w:rsidRPr="00397277">
        <w:rPr>
          <w:sz w:val="28"/>
          <w:szCs w:val="28"/>
        </w:rPr>
        <w:t xml:space="preserve"> передаются для </w:t>
      </w:r>
      <w:r w:rsidR="00FD3476" w:rsidRPr="00397277">
        <w:rPr>
          <w:sz w:val="28"/>
          <w:szCs w:val="28"/>
        </w:rPr>
        <w:t xml:space="preserve">регистрации и </w:t>
      </w:r>
      <w:r w:rsidRPr="00397277">
        <w:rPr>
          <w:sz w:val="28"/>
          <w:szCs w:val="28"/>
        </w:rPr>
        <w:t xml:space="preserve">отправки в </w:t>
      </w:r>
      <w:r w:rsidR="004918B8" w:rsidRPr="00397277">
        <w:rPr>
          <w:sz w:val="28"/>
          <w:szCs w:val="28"/>
        </w:rPr>
        <w:t>сектор обращений</w:t>
      </w:r>
      <w:r w:rsidR="0052077C" w:rsidRPr="00397277">
        <w:rPr>
          <w:sz w:val="28"/>
          <w:szCs w:val="28"/>
        </w:rPr>
        <w:t>.</w:t>
      </w:r>
    </w:p>
    <w:p w:rsidR="004918B8" w:rsidRPr="00397277" w:rsidRDefault="004918B8"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w:t>
      </w:r>
      <w:r w:rsidR="003D75CD" w:rsidRPr="00397277">
        <w:rPr>
          <w:sz w:val="28"/>
          <w:szCs w:val="28"/>
        </w:rPr>
        <w:t xml:space="preserve"> </w:t>
      </w:r>
      <w:r w:rsidR="005025C0" w:rsidRPr="00397277">
        <w:rPr>
          <w:sz w:val="28"/>
          <w:szCs w:val="28"/>
        </w:rPr>
        <w:t>при регистрации с системе СЭД в секторе обращений</w:t>
      </w:r>
      <w:r w:rsidRPr="00397277">
        <w:rPr>
          <w:sz w:val="28"/>
          <w:szCs w:val="28"/>
        </w:rPr>
        <w:t>. Гражданину направляется ответ в форме электронного образа документа с использованием СЭД</w:t>
      </w:r>
      <w:r w:rsidR="005025C0" w:rsidRPr="00397277">
        <w:rPr>
          <w:sz w:val="28"/>
          <w:szCs w:val="28"/>
        </w:rPr>
        <w:t xml:space="preserve"> работниками сектора обращений</w:t>
      </w:r>
      <w:r w:rsidRPr="00397277">
        <w:rPr>
          <w:sz w:val="28"/>
          <w:szCs w:val="28"/>
        </w:rPr>
        <w:t>.</w:t>
      </w:r>
    </w:p>
    <w:p w:rsidR="004918B8" w:rsidRPr="00397277" w:rsidRDefault="004918B8"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Проекты ответов на обращения, находящиеся на контроле в </w:t>
      </w:r>
      <w:r w:rsidR="005025C0" w:rsidRPr="00397277">
        <w:rPr>
          <w:sz w:val="28"/>
          <w:szCs w:val="28"/>
        </w:rPr>
        <w:t>секторе обращений</w:t>
      </w:r>
      <w:r w:rsidRPr="00397277">
        <w:rPr>
          <w:sz w:val="28"/>
          <w:szCs w:val="28"/>
        </w:rPr>
        <w:t xml:space="preserve">, не позднее чем за 7 дней до истечения срока рассмотрения обращения направляются в </w:t>
      </w:r>
      <w:r w:rsidR="005025C0" w:rsidRPr="00397277">
        <w:rPr>
          <w:sz w:val="28"/>
          <w:szCs w:val="28"/>
        </w:rPr>
        <w:t>сектор обращений</w:t>
      </w:r>
      <w:r w:rsidR="00FD3476" w:rsidRPr="00397277">
        <w:rPr>
          <w:sz w:val="28"/>
          <w:szCs w:val="28"/>
        </w:rPr>
        <w:t xml:space="preserve"> граждан для проведения оценки содержания ответов</w:t>
      </w:r>
      <w:r w:rsidRPr="00397277">
        <w:rPr>
          <w:sz w:val="28"/>
          <w:szCs w:val="28"/>
        </w:rPr>
        <w:t>.</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5025C0" w:rsidRPr="00397277" w:rsidRDefault="00B556F7" w:rsidP="006F7E05">
      <w:pPr>
        <w:pStyle w:val="a4"/>
        <w:shd w:val="clear" w:color="auto" w:fill="auto"/>
        <w:spacing w:before="0" w:after="0" w:line="240" w:lineRule="auto"/>
        <w:ind w:firstLine="700"/>
        <w:jc w:val="both"/>
        <w:rPr>
          <w:sz w:val="28"/>
          <w:szCs w:val="28"/>
        </w:rPr>
      </w:pPr>
      <w:r w:rsidRPr="00397277">
        <w:rPr>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r w:rsidR="00FD3476" w:rsidRPr="00397277">
        <w:rPr>
          <w:sz w:val="28"/>
          <w:szCs w:val="28"/>
        </w:rPr>
        <w:t xml:space="preserve">, с уведомлением </w:t>
      </w:r>
      <w:r w:rsidR="007A2733" w:rsidRPr="00397277">
        <w:rPr>
          <w:sz w:val="28"/>
          <w:szCs w:val="28"/>
        </w:rPr>
        <w:t xml:space="preserve">ответственным исполнителем </w:t>
      </w:r>
      <w:r w:rsidR="00FD3476" w:rsidRPr="00397277">
        <w:rPr>
          <w:sz w:val="28"/>
          <w:szCs w:val="28"/>
        </w:rPr>
        <w:t>гражданина о продлении срока рассмотрения обращения</w:t>
      </w:r>
      <w:r w:rsidRPr="00397277">
        <w:rPr>
          <w:sz w:val="28"/>
          <w:szCs w:val="28"/>
        </w:rPr>
        <w:t>).</w:t>
      </w:r>
      <w:r w:rsidR="005025C0" w:rsidRPr="00397277">
        <w:rPr>
          <w:sz w:val="28"/>
          <w:szCs w:val="28"/>
        </w:rPr>
        <w:t xml:space="preserve"> </w:t>
      </w:r>
    </w:p>
    <w:p w:rsidR="00B556F7" w:rsidRPr="00397277" w:rsidRDefault="005025C0" w:rsidP="006F7E05">
      <w:pPr>
        <w:pStyle w:val="a4"/>
        <w:shd w:val="clear" w:color="auto" w:fill="auto"/>
        <w:spacing w:before="0" w:after="0" w:line="240" w:lineRule="auto"/>
        <w:ind w:firstLine="700"/>
        <w:jc w:val="both"/>
        <w:rPr>
          <w:sz w:val="28"/>
          <w:szCs w:val="28"/>
        </w:rPr>
      </w:pPr>
      <w:r w:rsidRPr="00397277">
        <w:rPr>
          <w:sz w:val="28"/>
          <w:szCs w:val="28"/>
        </w:rPr>
        <w:t>После завершения рассмотрения обращения и направления ответа гражданину</w:t>
      </w:r>
      <w:r w:rsidR="00B96801" w:rsidRPr="00397277">
        <w:rPr>
          <w:sz w:val="28"/>
          <w:szCs w:val="28"/>
        </w:rPr>
        <w:t>,</w:t>
      </w:r>
      <w:r w:rsidRPr="00397277">
        <w:rPr>
          <w:sz w:val="28"/>
          <w:szCs w:val="28"/>
        </w:rPr>
        <w:t xml:space="preserve"> </w:t>
      </w:r>
      <w:r w:rsidR="00FD3476" w:rsidRPr="00397277">
        <w:rPr>
          <w:sz w:val="28"/>
          <w:szCs w:val="28"/>
        </w:rPr>
        <w:t xml:space="preserve">исполнитель передает в </w:t>
      </w:r>
      <w:r w:rsidRPr="00397277">
        <w:rPr>
          <w:sz w:val="28"/>
          <w:szCs w:val="28"/>
        </w:rPr>
        <w:t xml:space="preserve">сектор обращений </w:t>
      </w:r>
      <w:r w:rsidR="00FD3476" w:rsidRPr="00397277">
        <w:rPr>
          <w:sz w:val="28"/>
          <w:szCs w:val="28"/>
        </w:rPr>
        <w:t xml:space="preserve">граждан </w:t>
      </w:r>
      <w:r w:rsidRPr="00397277">
        <w:rPr>
          <w:sz w:val="28"/>
          <w:szCs w:val="28"/>
        </w:rPr>
        <w:t>на архивное хранение подлинник</w:t>
      </w:r>
      <w:r w:rsidR="00B96801" w:rsidRPr="00397277">
        <w:rPr>
          <w:sz w:val="28"/>
          <w:szCs w:val="28"/>
        </w:rPr>
        <w:t>и</w:t>
      </w:r>
      <w:r w:rsidR="00FD3476" w:rsidRPr="00397277">
        <w:rPr>
          <w:sz w:val="28"/>
          <w:szCs w:val="28"/>
        </w:rPr>
        <w:t xml:space="preserve"> материалов</w:t>
      </w:r>
      <w:r w:rsidRPr="00397277">
        <w:rPr>
          <w:sz w:val="28"/>
          <w:szCs w:val="28"/>
        </w:rPr>
        <w:t>, относящи</w:t>
      </w:r>
      <w:r w:rsidR="00FD3476" w:rsidRPr="00397277">
        <w:rPr>
          <w:sz w:val="28"/>
          <w:szCs w:val="28"/>
        </w:rPr>
        <w:t>х</w:t>
      </w:r>
      <w:r w:rsidRPr="00397277">
        <w:rPr>
          <w:sz w:val="28"/>
          <w:szCs w:val="28"/>
        </w:rPr>
        <w:t>ся к его рассмотрению (если в поручении по рассмотрению обращения не указано иное).</w:t>
      </w:r>
    </w:p>
    <w:p w:rsidR="005025C0" w:rsidRPr="00397277" w:rsidRDefault="005025C0" w:rsidP="008D0F3C">
      <w:pPr>
        <w:pStyle w:val="a4"/>
        <w:shd w:val="clear" w:color="auto" w:fill="auto"/>
        <w:spacing w:before="0" w:after="0" w:line="240" w:lineRule="auto"/>
        <w:ind w:firstLine="700"/>
        <w:jc w:val="both"/>
        <w:rPr>
          <w:sz w:val="28"/>
          <w:szCs w:val="28"/>
        </w:rPr>
      </w:pPr>
      <w:r w:rsidRPr="00397277">
        <w:rPr>
          <w:sz w:val="28"/>
          <w:szCs w:val="28"/>
        </w:rPr>
        <w:t xml:space="preserve">Ежемесячно, до 5-го числа месяца, следующего за отчетным, материалы рассмотрения обращений граждан, по которым администрацией муниципального образования Новокубанский район запрашивалась информация о результатах рассмотрения (переписка), списанные «в дело», </w:t>
      </w:r>
      <w:r w:rsidRPr="00397277">
        <w:rPr>
          <w:sz w:val="28"/>
          <w:szCs w:val="28"/>
        </w:rPr>
        <w:lastRenderedPageBreak/>
        <w:t>передаются ответственным исполнителем для организации архивного хранения в сектор обращений.</w:t>
      </w:r>
    </w:p>
    <w:p w:rsidR="00B556F7" w:rsidRPr="00397277" w:rsidRDefault="00B556F7" w:rsidP="008D0F3C">
      <w:pPr>
        <w:pStyle w:val="a4"/>
        <w:shd w:val="clear" w:color="auto" w:fill="auto"/>
        <w:spacing w:before="0" w:after="0" w:line="240" w:lineRule="auto"/>
        <w:ind w:firstLine="700"/>
        <w:jc w:val="both"/>
        <w:rPr>
          <w:sz w:val="28"/>
          <w:szCs w:val="28"/>
        </w:rPr>
      </w:pPr>
      <w:r w:rsidRPr="00397277">
        <w:rPr>
          <w:sz w:val="28"/>
          <w:szCs w:val="28"/>
        </w:rP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При оценке содержания ответов на обращения, а также документов и материалов по запросам федеральных </w:t>
      </w:r>
      <w:r w:rsidR="0052077C" w:rsidRPr="00397277">
        <w:rPr>
          <w:sz w:val="28"/>
          <w:szCs w:val="28"/>
        </w:rPr>
        <w:t xml:space="preserve">и региональных </w:t>
      </w:r>
      <w:r w:rsidRPr="00397277">
        <w:rPr>
          <w:sz w:val="28"/>
          <w:szCs w:val="28"/>
        </w:rPr>
        <w:t xml:space="preserve">органов власти работником </w:t>
      </w:r>
      <w:r w:rsidR="0052077C" w:rsidRPr="00397277">
        <w:rPr>
          <w:sz w:val="28"/>
          <w:szCs w:val="28"/>
        </w:rPr>
        <w:t>сектора</w:t>
      </w:r>
      <w:r w:rsidRPr="00397277">
        <w:rPr>
          <w:sz w:val="28"/>
          <w:szCs w:val="28"/>
        </w:rPr>
        <w:t xml:space="preserve"> </w:t>
      </w:r>
      <w:r w:rsidR="005025C0" w:rsidRPr="00397277">
        <w:rPr>
          <w:sz w:val="28"/>
          <w:szCs w:val="28"/>
        </w:rPr>
        <w:t xml:space="preserve">обращений </w:t>
      </w:r>
      <w:r w:rsidRPr="00397277">
        <w:rPr>
          <w:sz w:val="28"/>
          <w:szCs w:val="28"/>
        </w:rPr>
        <w:t>осуществляется:</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проверка</w:t>
      </w:r>
      <w:proofErr w:type="gramEnd"/>
      <w:r w:rsidRPr="00397277">
        <w:rPr>
          <w:sz w:val="28"/>
          <w:szCs w:val="28"/>
        </w:rPr>
        <w:t xml:space="preserve"> соблюдения сроков рассмотрения обращения и предоставления информации по запросам;</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проверка</w:t>
      </w:r>
      <w:proofErr w:type="gramEnd"/>
      <w:r w:rsidRPr="00397277">
        <w:rPr>
          <w:sz w:val="28"/>
          <w:szCs w:val="28"/>
        </w:rPr>
        <w:t xml:space="preserve">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анализ</w:t>
      </w:r>
      <w:proofErr w:type="gramEnd"/>
      <w:r w:rsidRPr="00397277">
        <w:rPr>
          <w:sz w:val="28"/>
          <w:szCs w:val="28"/>
        </w:rPr>
        <w:t xml:space="preserve">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объективность</w:t>
      </w:r>
      <w:proofErr w:type="gramEnd"/>
      <w:r w:rsidRPr="00397277">
        <w:rPr>
          <w:sz w:val="28"/>
          <w:szCs w:val="28"/>
        </w:rPr>
        <w:t xml:space="preserve">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анализ</w:t>
      </w:r>
      <w:proofErr w:type="gramEnd"/>
      <w:r w:rsidRPr="00397277">
        <w:rPr>
          <w:sz w:val="28"/>
          <w:szCs w:val="28"/>
        </w:rPr>
        <w:t xml:space="preserve"> наличия разъяснений о порядке реализации прав, свобод и законных интересов авторов (в случае принятия решения «разъяснено»);</w:t>
      </w:r>
    </w:p>
    <w:p w:rsidR="00B556F7" w:rsidRPr="00397277" w:rsidRDefault="00B556F7" w:rsidP="006F7E05">
      <w:pPr>
        <w:pStyle w:val="a4"/>
        <w:shd w:val="clear" w:color="auto" w:fill="auto"/>
        <w:tabs>
          <w:tab w:val="left" w:pos="1504"/>
        </w:tabs>
        <w:spacing w:before="0" w:after="0" w:line="240" w:lineRule="auto"/>
        <w:ind w:firstLine="709"/>
        <w:jc w:val="both"/>
        <w:rPr>
          <w:sz w:val="28"/>
          <w:szCs w:val="28"/>
        </w:rPr>
      </w:pPr>
      <w:proofErr w:type="gramStart"/>
      <w:r w:rsidRPr="00397277">
        <w:rPr>
          <w:sz w:val="28"/>
          <w:szCs w:val="28"/>
        </w:rPr>
        <w:t>проверка</w:t>
      </w:r>
      <w:proofErr w:type="gramEnd"/>
      <w:r w:rsidRPr="00397277">
        <w:rPr>
          <w:sz w:val="28"/>
          <w:szCs w:val="28"/>
        </w:rPr>
        <w:t xml:space="preserve"> наличия ссылок на конкретные нормы права.</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По результатам оценки ответа на обращение и представленных необходимых для рассмотрения обращения документов и материалов</w:t>
      </w:r>
      <w:r w:rsidR="00B96801" w:rsidRPr="00397277">
        <w:rPr>
          <w:sz w:val="28"/>
          <w:szCs w:val="28"/>
        </w:rPr>
        <w:t>,</w:t>
      </w:r>
      <w:r w:rsidRPr="00397277">
        <w:rPr>
          <w:sz w:val="28"/>
          <w:szCs w:val="28"/>
        </w:rPr>
        <w:t xml:space="preserve"> работником </w:t>
      </w:r>
      <w:r w:rsidR="00D90216" w:rsidRPr="00397277">
        <w:rPr>
          <w:sz w:val="28"/>
          <w:szCs w:val="28"/>
        </w:rPr>
        <w:t>сектора</w:t>
      </w:r>
      <w:r w:rsidRPr="00397277">
        <w:rPr>
          <w:sz w:val="28"/>
          <w:szCs w:val="28"/>
        </w:rPr>
        <w:t xml:space="preserve"> </w:t>
      </w:r>
      <w:r w:rsidR="005025C0" w:rsidRPr="00397277">
        <w:rPr>
          <w:sz w:val="28"/>
          <w:szCs w:val="28"/>
        </w:rPr>
        <w:t xml:space="preserve">обращений </w:t>
      </w:r>
      <w:r w:rsidRPr="00397277">
        <w:rPr>
          <w:sz w:val="28"/>
          <w:szCs w:val="28"/>
        </w:rPr>
        <w:t>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r w:rsidR="005025C0" w:rsidRPr="00397277">
        <w:rPr>
          <w:sz w:val="28"/>
          <w:szCs w:val="28"/>
        </w:rPr>
        <w:t>, о чем производится запись и виза работника сектора обращений на проекте ответа</w:t>
      </w:r>
      <w:r w:rsidR="002F068A" w:rsidRPr="00397277">
        <w:rPr>
          <w:sz w:val="28"/>
          <w:szCs w:val="28"/>
        </w:rPr>
        <w:t xml:space="preserve"> </w:t>
      </w:r>
      <w:r w:rsidR="00B96801" w:rsidRPr="00397277">
        <w:rPr>
          <w:sz w:val="28"/>
          <w:szCs w:val="28"/>
        </w:rPr>
        <w:t>(</w:t>
      </w:r>
      <w:r w:rsidR="002F068A" w:rsidRPr="00397277">
        <w:rPr>
          <w:sz w:val="28"/>
          <w:szCs w:val="28"/>
        </w:rPr>
        <w:t>втором экземпляре письма</w:t>
      </w:r>
      <w:r w:rsidR="00B96801" w:rsidRPr="00397277">
        <w:rPr>
          <w:sz w:val="28"/>
          <w:szCs w:val="28"/>
        </w:rPr>
        <w:t>)</w:t>
      </w:r>
      <w:r w:rsidR="002F068A" w:rsidRPr="00397277">
        <w:rPr>
          <w:sz w:val="28"/>
          <w:szCs w:val="28"/>
        </w:rPr>
        <w:t>.</w:t>
      </w:r>
    </w:p>
    <w:p w:rsidR="00B556F7" w:rsidRPr="00397277" w:rsidRDefault="00B556F7" w:rsidP="006F7E05">
      <w:pPr>
        <w:pStyle w:val="a4"/>
        <w:numPr>
          <w:ilvl w:val="0"/>
          <w:numId w:val="8"/>
        </w:numPr>
        <w:shd w:val="clear" w:color="auto" w:fill="auto"/>
        <w:tabs>
          <w:tab w:val="left" w:pos="1504"/>
        </w:tabs>
        <w:spacing w:before="0" w:after="0" w:line="240" w:lineRule="auto"/>
        <w:ind w:firstLine="709"/>
        <w:jc w:val="both"/>
        <w:rPr>
          <w:sz w:val="28"/>
          <w:szCs w:val="28"/>
        </w:rPr>
      </w:pPr>
      <w:r w:rsidRPr="00397277">
        <w:rPr>
          <w:sz w:val="28"/>
          <w:szCs w:val="28"/>
        </w:rPr>
        <w:t xml:space="preserve"> </w:t>
      </w:r>
      <w:r w:rsidR="002F068A" w:rsidRPr="00397277">
        <w:rPr>
          <w:sz w:val="28"/>
          <w:szCs w:val="28"/>
        </w:rPr>
        <w:t>Срок</w:t>
      </w:r>
      <w:r w:rsidRPr="00397277">
        <w:rPr>
          <w:sz w:val="28"/>
          <w:szCs w:val="28"/>
        </w:rPr>
        <w:t xml:space="preserve"> устранения нарушений </w:t>
      </w:r>
      <w:r w:rsidR="002F068A" w:rsidRPr="00397277">
        <w:rPr>
          <w:sz w:val="28"/>
          <w:szCs w:val="28"/>
        </w:rPr>
        <w:t>не превышает</w:t>
      </w:r>
      <w:r w:rsidRPr="00397277">
        <w:rPr>
          <w:sz w:val="28"/>
          <w:szCs w:val="28"/>
        </w:rPr>
        <w:t xml:space="preserve"> общ</w:t>
      </w:r>
      <w:r w:rsidR="002F068A" w:rsidRPr="00397277">
        <w:rPr>
          <w:sz w:val="28"/>
          <w:szCs w:val="28"/>
        </w:rPr>
        <w:t>ий</w:t>
      </w:r>
      <w:r w:rsidRPr="00397277">
        <w:rPr>
          <w:sz w:val="28"/>
          <w:szCs w:val="28"/>
        </w:rPr>
        <w:t xml:space="preserve"> срок рассмотрения обращения.</w:t>
      </w:r>
    </w:p>
    <w:p w:rsidR="00880B59" w:rsidRPr="00397277" w:rsidRDefault="00880B59" w:rsidP="006F7E05">
      <w:pPr>
        <w:pStyle w:val="a4"/>
        <w:shd w:val="clear" w:color="auto" w:fill="auto"/>
        <w:tabs>
          <w:tab w:val="left" w:pos="1504"/>
        </w:tabs>
        <w:spacing w:before="0" w:after="0" w:line="240" w:lineRule="auto"/>
        <w:ind w:firstLine="0"/>
        <w:jc w:val="both"/>
        <w:rPr>
          <w:sz w:val="28"/>
          <w:szCs w:val="28"/>
        </w:rPr>
      </w:pPr>
    </w:p>
    <w:p w:rsidR="00B556F7" w:rsidRPr="00397277" w:rsidRDefault="00880B59" w:rsidP="000D77E0">
      <w:pPr>
        <w:pStyle w:val="a4"/>
        <w:numPr>
          <w:ilvl w:val="0"/>
          <w:numId w:val="18"/>
        </w:numPr>
        <w:shd w:val="clear" w:color="auto" w:fill="auto"/>
        <w:spacing w:before="0" w:after="0" w:line="240" w:lineRule="auto"/>
        <w:ind w:left="0" w:firstLine="0"/>
        <w:rPr>
          <w:b/>
          <w:sz w:val="28"/>
          <w:szCs w:val="28"/>
        </w:rPr>
      </w:pPr>
      <w:r w:rsidRPr="00397277">
        <w:rPr>
          <w:b/>
          <w:sz w:val="28"/>
          <w:szCs w:val="28"/>
        </w:rPr>
        <w:t>ПОРЯДОК РАБОТЫ С УСТНЫМИ ОБРАЩЕНИЯМИ ГРАЖДАН</w:t>
      </w:r>
    </w:p>
    <w:p w:rsidR="00D90216" w:rsidRPr="00397277" w:rsidRDefault="00D90216"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shd w:val="clear" w:color="auto" w:fill="auto"/>
        <w:spacing w:before="0" w:after="0" w:line="240" w:lineRule="auto"/>
        <w:ind w:firstLine="709"/>
        <w:rPr>
          <w:b/>
          <w:sz w:val="28"/>
          <w:szCs w:val="28"/>
        </w:rPr>
      </w:pPr>
      <w:r w:rsidRPr="00397277">
        <w:rPr>
          <w:b/>
          <w:sz w:val="28"/>
          <w:szCs w:val="28"/>
        </w:rPr>
        <w:t>3.1. Организация приема граждан в приемной администрации</w:t>
      </w:r>
    </w:p>
    <w:p w:rsidR="00B556F7" w:rsidRPr="00397277" w:rsidRDefault="00D90216" w:rsidP="000D77E0">
      <w:pPr>
        <w:pStyle w:val="a4"/>
        <w:shd w:val="clear" w:color="auto" w:fill="auto"/>
        <w:spacing w:before="0" w:after="0" w:line="240" w:lineRule="auto"/>
        <w:ind w:firstLine="0"/>
        <w:rPr>
          <w:b/>
          <w:sz w:val="28"/>
          <w:szCs w:val="28"/>
        </w:rPr>
      </w:pPr>
      <w:proofErr w:type="gramStart"/>
      <w:r w:rsidRPr="00397277">
        <w:rPr>
          <w:b/>
          <w:sz w:val="28"/>
          <w:szCs w:val="28"/>
        </w:rPr>
        <w:t>муниципального</w:t>
      </w:r>
      <w:proofErr w:type="gramEnd"/>
      <w:r w:rsidRPr="00397277">
        <w:rPr>
          <w:b/>
          <w:sz w:val="28"/>
          <w:szCs w:val="28"/>
        </w:rPr>
        <w:t xml:space="preserve"> образования Новокубанский район</w:t>
      </w:r>
    </w:p>
    <w:p w:rsidR="009C5BA9" w:rsidRPr="00397277" w:rsidRDefault="009C5BA9" w:rsidP="006F7E05">
      <w:pPr>
        <w:pStyle w:val="a4"/>
        <w:shd w:val="clear" w:color="auto" w:fill="auto"/>
        <w:spacing w:before="0" w:after="0" w:line="240" w:lineRule="auto"/>
        <w:ind w:firstLine="709"/>
        <w:rPr>
          <w:b/>
          <w:sz w:val="28"/>
          <w:szCs w:val="28"/>
        </w:rPr>
      </w:pPr>
    </w:p>
    <w:p w:rsidR="00B556F7" w:rsidRPr="00397277" w:rsidRDefault="00B556F7" w:rsidP="0023600B">
      <w:pPr>
        <w:pStyle w:val="a4"/>
        <w:numPr>
          <w:ilvl w:val="0"/>
          <w:numId w:val="9"/>
        </w:numPr>
        <w:shd w:val="clear" w:color="auto" w:fill="auto"/>
        <w:tabs>
          <w:tab w:val="left" w:pos="1533"/>
        </w:tabs>
        <w:spacing w:before="0" w:after="0" w:line="240" w:lineRule="auto"/>
        <w:ind w:firstLine="709"/>
        <w:jc w:val="both"/>
        <w:rPr>
          <w:sz w:val="28"/>
          <w:szCs w:val="28"/>
        </w:rPr>
      </w:pPr>
      <w:r w:rsidRPr="00397277">
        <w:rPr>
          <w:sz w:val="28"/>
          <w:szCs w:val="28"/>
        </w:rPr>
        <w:t xml:space="preserve">Прием граждан </w:t>
      </w:r>
      <w:r w:rsidR="00B96801" w:rsidRPr="00397277">
        <w:rPr>
          <w:sz w:val="28"/>
          <w:szCs w:val="28"/>
        </w:rPr>
        <w:t xml:space="preserve">осуществляется </w:t>
      </w:r>
      <w:r w:rsidR="00C92363" w:rsidRPr="00397277">
        <w:rPr>
          <w:sz w:val="28"/>
          <w:szCs w:val="28"/>
        </w:rPr>
        <w:t xml:space="preserve">в </w:t>
      </w:r>
      <w:r w:rsidR="00B96801" w:rsidRPr="00397277">
        <w:rPr>
          <w:sz w:val="28"/>
          <w:szCs w:val="28"/>
        </w:rPr>
        <w:t xml:space="preserve">общественной приемной – секторе по работе с обращениями граждан общего отдела администрации </w:t>
      </w:r>
      <w:r w:rsidR="00B96801" w:rsidRPr="00397277">
        <w:rPr>
          <w:sz w:val="28"/>
          <w:szCs w:val="28"/>
        </w:rPr>
        <w:lastRenderedPageBreak/>
        <w:t xml:space="preserve">муниципального образования Новокубанский район (далее – общественная приемная) </w:t>
      </w:r>
      <w:r w:rsidRPr="00397277">
        <w:rPr>
          <w:sz w:val="28"/>
          <w:szCs w:val="28"/>
        </w:rPr>
        <w:t>по адресу: г.</w:t>
      </w:r>
      <w:r w:rsidR="00B96801" w:rsidRPr="00397277">
        <w:rPr>
          <w:sz w:val="28"/>
          <w:szCs w:val="28"/>
        </w:rPr>
        <w:t> </w:t>
      </w:r>
      <w:r w:rsidR="00D90216" w:rsidRPr="00397277">
        <w:rPr>
          <w:sz w:val="28"/>
          <w:szCs w:val="28"/>
        </w:rPr>
        <w:t>Новокубанск</w:t>
      </w:r>
      <w:r w:rsidRPr="00397277">
        <w:rPr>
          <w:sz w:val="28"/>
          <w:szCs w:val="28"/>
        </w:rPr>
        <w:t xml:space="preserve">, ул. </w:t>
      </w:r>
      <w:r w:rsidR="00D90216" w:rsidRPr="00397277">
        <w:rPr>
          <w:sz w:val="28"/>
          <w:szCs w:val="28"/>
        </w:rPr>
        <w:t xml:space="preserve">Первомайская, д. 153 </w:t>
      </w:r>
      <w:r w:rsidRPr="00397277">
        <w:rPr>
          <w:sz w:val="28"/>
          <w:szCs w:val="28"/>
        </w:rPr>
        <w:t>ежедневно, с 9.00 до 13.00</w:t>
      </w:r>
      <w:r w:rsidR="00B96801" w:rsidRPr="00397277">
        <w:rPr>
          <w:sz w:val="28"/>
          <w:szCs w:val="28"/>
        </w:rPr>
        <w:t xml:space="preserve"> часов</w:t>
      </w:r>
      <w:r w:rsidRPr="00397277">
        <w:rPr>
          <w:sz w:val="28"/>
          <w:szCs w:val="28"/>
        </w:rPr>
        <w:t xml:space="preserve"> и с 14.00 до 1</w:t>
      </w:r>
      <w:r w:rsidR="008D0F3C" w:rsidRPr="00397277">
        <w:rPr>
          <w:sz w:val="28"/>
          <w:szCs w:val="28"/>
        </w:rPr>
        <w:t>6</w:t>
      </w:r>
      <w:r w:rsidRPr="00397277">
        <w:rPr>
          <w:sz w:val="28"/>
          <w:szCs w:val="28"/>
        </w:rPr>
        <w:t>.00</w:t>
      </w:r>
      <w:r w:rsidR="00B96801" w:rsidRPr="00397277">
        <w:rPr>
          <w:sz w:val="28"/>
          <w:szCs w:val="28"/>
        </w:rPr>
        <w:t xml:space="preserve"> часов</w:t>
      </w:r>
      <w:r w:rsidRPr="00397277">
        <w:rPr>
          <w:sz w:val="28"/>
          <w:szCs w:val="28"/>
        </w:rPr>
        <w:t>, кроме выходных и нерабочих праздничных дней.</w:t>
      </w:r>
    </w:p>
    <w:p w:rsidR="0023600B" w:rsidRPr="00397277" w:rsidRDefault="00B556F7" w:rsidP="0023600B">
      <w:pPr>
        <w:pStyle w:val="a4"/>
        <w:shd w:val="clear" w:color="auto" w:fill="auto"/>
        <w:tabs>
          <w:tab w:val="left" w:pos="851"/>
        </w:tabs>
        <w:spacing w:before="0" w:after="0" w:line="240" w:lineRule="auto"/>
        <w:ind w:firstLine="709"/>
        <w:jc w:val="both"/>
        <w:rPr>
          <w:sz w:val="28"/>
          <w:szCs w:val="28"/>
        </w:rPr>
      </w:pPr>
      <w:r w:rsidRPr="00397277">
        <w:rPr>
          <w:sz w:val="28"/>
          <w:szCs w:val="28"/>
        </w:rPr>
        <w:t xml:space="preserve">Информация о месте приема граждан в </w:t>
      </w:r>
      <w:r w:rsidR="00C92363" w:rsidRPr="00397277">
        <w:rPr>
          <w:sz w:val="28"/>
          <w:szCs w:val="28"/>
        </w:rPr>
        <w:t>общественной приемной</w:t>
      </w:r>
      <w:r w:rsidRPr="00397277">
        <w:rPr>
          <w:sz w:val="28"/>
          <w:szCs w:val="28"/>
        </w:rPr>
        <w:t xml:space="preserve">, об установленных днях и часах приема размещается на официальном сайте администрации </w:t>
      </w:r>
      <w:r w:rsidR="00D90216" w:rsidRPr="00397277">
        <w:rPr>
          <w:sz w:val="28"/>
          <w:szCs w:val="28"/>
        </w:rPr>
        <w:t xml:space="preserve">муниципального образования Новокубанский район </w:t>
      </w:r>
      <w:r w:rsidRPr="00397277">
        <w:rPr>
          <w:sz w:val="28"/>
          <w:szCs w:val="28"/>
        </w:rPr>
        <w:t>в сети «Интернет».</w:t>
      </w:r>
    </w:p>
    <w:p w:rsidR="00B556F7" w:rsidRPr="00397277" w:rsidRDefault="00B556F7" w:rsidP="0023600B">
      <w:pPr>
        <w:pStyle w:val="a4"/>
        <w:numPr>
          <w:ilvl w:val="0"/>
          <w:numId w:val="9"/>
        </w:numPr>
        <w:shd w:val="clear" w:color="auto" w:fill="auto"/>
        <w:tabs>
          <w:tab w:val="left" w:pos="1533"/>
        </w:tabs>
        <w:spacing w:before="0" w:after="0" w:line="240" w:lineRule="auto"/>
        <w:ind w:firstLine="709"/>
        <w:jc w:val="both"/>
        <w:rPr>
          <w:sz w:val="28"/>
          <w:szCs w:val="28"/>
        </w:rPr>
      </w:pPr>
      <w:r w:rsidRPr="00397277">
        <w:rPr>
          <w:sz w:val="28"/>
          <w:szCs w:val="28"/>
        </w:rPr>
        <w:t xml:space="preserve">Прием граждан в </w:t>
      </w:r>
      <w:r w:rsidR="00B96801" w:rsidRPr="00397277">
        <w:rPr>
          <w:sz w:val="28"/>
          <w:szCs w:val="28"/>
        </w:rPr>
        <w:t xml:space="preserve">общественной </w:t>
      </w:r>
      <w:r w:rsidRPr="00397277">
        <w:rPr>
          <w:sz w:val="28"/>
          <w:szCs w:val="28"/>
        </w:rPr>
        <w:t xml:space="preserve">приемной </w:t>
      </w:r>
      <w:r w:rsidR="00B96801" w:rsidRPr="00397277">
        <w:rPr>
          <w:sz w:val="28"/>
          <w:szCs w:val="28"/>
        </w:rPr>
        <w:t>ведут работники</w:t>
      </w:r>
      <w:r w:rsidRPr="00397277">
        <w:rPr>
          <w:sz w:val="28"/>
          <w:szCs w:val="28"/>
        </w:rPr>
        <w:t xml:space="preserve"> сектора</w:t>
      </w:r>
      <w:r w:rsidR="00B96801" w:rsidRPr="00397277">
        <w:rPr>
          <w:sz w:val="28"/>
          <w:szCs w:val="28"/>
        </w:rPr>
        <w:t xml:space="preserve"> обращений</w:t>
      </w:r>
      <w:r w:rsidRPr="00397277">
        <w:rPr>
          <w:sz w:val="28"/>
          <w:szCs w:val="28"/>
        </w:rPr>
        <w:t>.</w:t>
      </w:r>
    </w:p>
    <w:p w:rsidR="00B556F7" w:rsidRPr="00397277" w:rsidRDefault="00B556F7" w:rsidP="006F7E05">
      <w:pPr>
        <w:pStyle w:val="a4"/>
        <w:numPr>
          <w:ilvl w:val="0"/>
          <w:numId w:val="9"/>
        </w:numPr>
        <w:shd w:val="clear" w:color="auto" w:fill="auto"/>
        <w:tabs>
          <w:tab w:val="left" w:pos="1533"/>
        </w:tabs>
        <w:spacing w:before="0" w:after="0" w:line="240" w:lineRule="auto"/>
        <w:ind w:firstLine="709"/>
        <w:jc w:val="both"/>
        <w:rPr>
          <w:sz w:val="28"/>
          <w:szCs w:val="28"/>
        </w:rPr>
      </w:pPr>
      <w:r w:rsidRPr="00397277">
        <w:rPr>
          <w:sz w:val="28"/>
          <w:szCs w:val="28"/>
        </w:rP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B556F7" w:rsidRPr="00397277" w:rsidRDefault="00B96801" w:rsidP="006F7E05">
      <w:pPr>
        <w:pStyle w:val="a4"/>
        <w:numPr>
          <w:ilvl w:val="0"/>
          <w:numId w:val="9"/>
        </w:numPr>
        <w:shd w:val="clear" w:color="auto" w:fill="auto"/>
        <w:tabs>
          <w:tab w:val="left" w:pos="1533"/>
        </w:tabs>
        <w:spacing w:before="0" w:after="0" w:line="240" w:lineRule="auto"/>
        <w:ind w:firstLine="709"/>
        <w:jc w:val="both"/>
        <w:rPr>
          <w:sz w:val="28"/>
          <w:szCs w:val="28"/>
        </w:rPr>
      </w:pPr>
      <w:r w:rsidRPr="00397277">
        <w:rPr>
          <w:sz w:val="28"/>
          <w:szCs w:val="28"/>
        </w:rPr>
        <w:t xml:space="preserve">Рабочие места работников </w:t>
      </w:r>
      <w:r w:rsidR="00B556F7" w:rsidRPr="00397277">
        <w:rPr>
          <w:sz w:val="28"/>
          <w:szCs w:val="28"/>
        </w:rPr>
        <w:t>сектора</w:t>
      </w:r>
      <w:r w:rsidRPr="00397277">
        <w:rPr>
          <w:sz w:val="28"/>
          <w:szCs w:val="28"/>
        </w:rPr>
        <w:t xml:space="preserve"> обращений</w:t>
      </w:r>
      <w:r w:rsidR="00B556F7" w:rsidRPr="00397277">
        <w:rPr>
          <w:sz w:val="28"/>
          <w:szCs w:val="28"/>
        </w:rPr>
        <w:t>, осуществляющих прием граждан, оборудуются компьютерами и оргтехникой.</w:t>
      </w:r>
    </w:p>
    <w:p w:rsidR="00B556F7" w:rsidRPr="00397277" w:rsidRDefault="00B96801" w:rsidP="006F7E05">
      <w:pPr>
        <w:pStyle w:val="a4"/>
        <w:shd w:val="clear" w:color="auto" w:fill="auto"/>
        <w:spacing w:before="0" w:after="0" w:line="240" w:lineRule="auto"/>
        <w:ind w:firstLine="709"/>
        <w:jc w:val="both"/>
        <w:rPr>
          <w:sz w:val="28"/>
          <w:szCs w:val="28"/>
        </w:rPr>
      </w:pPr>
      <w:r w:rsidRPr="00397277">
        <w:rPr>
          <w:sz w:val="28"/>
          <w:szCs w:val="28"/>
        </w:rPr>
        <w:t xml:space="preserve">Работник </w:t>
      </w:r>
      <w:r w:rsidR="00B556F7" w:rsidRPr="00397277">
        <w:rPr>
          <w:sz w:val="28"/>
          <w:szCs w:val="28"/>
        </w:rPr>
        <w:t>сектора</w:t>
      </w:r>
      <w:r w:rsidRPr="00397277">
        <w:rPr>
          <w:sz w:val="28"/>
          <w:szCs w:val="28"/>
        </w:rPr>
        <w:t xml:space="preserve"> обращений</w:t>
      </w:r>
      <w:r w:rsidR="00B556F7" w:rsidRPr="00397277">
        <w:rPr>
          <w:sz w:val="28"/>
          <w:szCs w:val="28"/>
        </w:rPr>
        <w:t xml:space="preserve">, осуществляющий прием граждан в </w:t>
      </w:r>
      <w:r w:rsidRPr="00397277">
        <w:rPr>
          <w:sz w:val="28"/>
          <w:szCs w:val="28"/>
        </w:rPr>
        <w:t xml:space="preserve">общественной </w:t>
      </w:r>
      <w:r w:rsidR="00B556F7" w:rsidRPr="00397277">
        <w:rPr>
          <w:sz w:val="28"/>
          <w:szCs w:val="28"/>
        </w:rPr>
        <w:t>приемной, обеспечивается настольной табличкой, содержащей сведения о его фамилии, имени, отчестве (при наличии) и должности.</w:t>
      </w:r>
    </w:p>
    <w:p w:rsidR="00B556F7" w:rsidRPr="00397277" w:rsidRDefault="00B556F7" w:rsidP="006F7E05">
      <w:pPr>
        <w:pStyle w:val="a4"/>
        <w:numPr>
          <w:ilvl w:val="0"/>
          <w:numId w:val="9"/>
        </w:numPr>
        <w:shd w:val="clear" w:color="auto" w:fill="auto"/>
        <w:tabs>
          <w:tab w:val="left" w:pos="1624"/>
        </w:tabs>
        <w:spacing w:before="0" w:after="0" w:line="240" w:lineRule="auto"/>
        <w:ind w:firstLine="709"/>
        <w:jc w:val="both"/>
        <w:rPr>
          <w:sz w:val="28"/>
          <w:szCs w:val="28"/>
        </w:rPr>
      </w:pPr>
      <w:r w:rsidRPr="00397277">
        <w:rPr>
          <w:sz w:val="28"/>
          <w:szCs w:val="28"/>
        </w:rPr>
        <w:t xml:space="preserve">Места ожидания и личного приема граждан в </w:t>
      </w:r>
      <w:r w:rsidR="00B96801" w:rsidRPr="00397277">
        <w:rPr>
          <w:sz w:val="28"/>
          <w:szCs w:val="28"/>
        </w:rPr>
        <w:t xml:space="preserve">общественной </w:t>
      </w:r>
      <w:r w:rsidR="00C92363" w:rsidRPr="00397277">
        <w:rPr>
          <w:sz w:val="28"/>
          <w:szCs w:val="28"/>
        </w:rPr>
        <w:t xml:space="preserve">приемной </w:t>
      </w:r>
      <w:r w:rsidRPr="00397277">
        <w:rPr>
          <w:sz w:val="28"/>
          <w:szCs w:val="28"/>
        </w:rPr>
        <w:t>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Заявители обеспечиваются канцелярскими принадлежностями, бумагой, бланками заявлений на имя главы </w:t>
      </w:r>
      <w:r w:rsidR="00D90216" w:rsidRPr="00397277">
        <w:rPr>
          <w:sz w:val="28"/>
          <w:szCs w:val="28"/>
        </w:rPr>
        <w:t>муниципального образования Новокубанский район</w:t>
      </w:r>
      <w:r w:rsidRPr="00397277">
        <w:rPr>
          <w:sz w:val="28"/>
          <w:szCs w:val="28"/>
        </w:rPr>
        <w:t>, первого заместителя и заместителей.</w:t>
      </w:r>
    </w:p>
    <w:p w:rsidR="00B556F7" w:rsidRPr="00397277" w:rsidRDefault="00B556F7" w:rsidP="006F7E05">
      <w:pPr>
        <w:pStyle w:val="a4"/>
        <w:numPr>
          <w:ilvl w:val="0"/>
          <w:numId w:val="9"/>
        </w:numPr>
        <w:shd w:val="clear" w:color="auto" w:fill="auto"/>
        <w:tabs>
          <w:tab w:val="left" w:pos="1552"/>
        </w:tabs>
        <w:spacing w:before="0" w:after="0" w:line="240" w:lineRule="auto"/>
        <w:ind w:firstLine="709"/>
        <w:jc w:val="both"/>
        <w:rPr>
          <w:sz w:val="28"/>
          <w:szCs w:val="28"/>
        </w:rPr>
      </w:pPr>
      <w:r w:rsidRPr="00397277">
        <w:rPr>
          <w:sz w:val="28"/>
          <w:szCs w:val="28"/>
        </w:rPr>
        <w:t xml:space="preserve">В помещении </w:t>
      </w:r>
      <w:r w:rsidR="00B96801" w:rsidRPr="00397277">
        <w:rPr>
          <w:sz w:val="28"/>
          <w:szCs w:val="28"/>
        </w:rPr>
        <w:t xml:space="preserve">общественной </w:t>
      </w:r>
      <w:r w:rsidRPr="00397277">
        <w:rPr>
          <w:sz w:val="28"/>
          <w:szCs w:val="28"/>
        </w:rPr>
        <w:t>приемной оборуду</w:t>
      </w:r>
      <w:r w:rsidR="00B96801" w:rsidRPr="00397277">
        <w:rPr>
          <w:sz w:val="28"/>
          <w:szCs w:val="28"/>
        </w:rPr>
        <w:t>е</w:t>
      </w:r>
      <w:r w:rsidRPr="00397277">
        <w:rPr>
          <w:sz w:val="28"/>
          <w:szCs w:val="28"/>
        </w:rPr>
        <w:t>тся система видеонаблюдения.</w:t>
      </w:r>
    </w:p>
    <w:p w:rsidR="00B556F7" w:rsidRPr="00397277" w:rsidRDefault="00B556F7" w:rsidP="006F7E05">
      <w:pPr>
        <w:pStyle w:val="a4"/>
        <w:numPr>
          <w:ilvl w:val="0"/>
          <w:numId w:val="9"/>
        </w:numPr>
        <w:shd w:val="clear" w:color="auto" w:fill="auto"/>
        <w:tabs>
          <w:tab w:val="left" w:pos="1586"/>
        </w:tabs>
        <w:spacing w:before="0" w:after="0" w:line="240" w:lineRule="auto"/>
        <w:ind w:firstLine="709"/>
        <w:jc w:val="both"/>
        <w:rPr>
          <w:sz w:val="28"/>
          <w:szCs w:val="28"/>
        </w:rPr>
      </w:pPr>
      <w:r w:rsidRPr="00397277">
        <w:rPr>
          <w:sz w:val="28"/>
          <w:szCs w:val="28"/>
        </w:rPr>
        <w:t xml:space="preserve">В помещении </w:t>
      </w:r>
      <w:r w:rsidR="00B96801" w:rsidRPr="00397277">
        <w:rPr>
          <w:sz w:val="28"/>
          <w:szCs w:val="28"/>
        </w:rPr>
        <w:t xml:space="preserve">общественной </w:t>
      </w:r>
      <w:r w:rsidRPr="00397277">
        <w:rPr>
          <w:sz w:val="28"/>
          <w:szCs w:val="28"/>
        </w:rPr>
        <w:t>приемной</w:t>
      </w:r>
      <w:r w:rsidR="00D90216" w:rsidRPr="00397277">
        <w:rPr>
          <w:sz w:val="28"/>
          <w:szCs w:val="28"/>
        </w:rPr>
        <w:t xml:space="preserve"> </w:t>
      </w:r>
      <w:r w:rsidRPr="00397277">
        <w:rPr>
          <w:sz w:val="28"/>
          <w:szCs w:val="28"/>
        </w:rPr>
        <w:t>устанавлива</w:t>
      </w:r>
      <w:r w:rsidR="00B96801" w:rsidRPr="00397277">
        <w:rPr>
          <w:sz w:val="28"/>
          <w:szCs w:val="28"/>
        </w:rPr>
        <w:t>е</w:t>
      </w:r>
      <w:r w:rsidRPr="00397277">
        <w:rPr>
          <w:sz w:val="28"/>
          <w:szCs w:val="28"/>
        </w:rPr>
        <w:t>тся специальный бокс для приема письменных обращений, а также информационный стенд в доступном для граждан месте.</w:t>
      </w:r>
    </w:p>
    <w:p w:rsidR="00B556F7" w:rsidRPr="00397277" w:rsidRDefault="00B556F7" w:rsidP="006F7E05">
      <w:pPr>
        <w:pStyle w:val="a4"/>
        <w:numPr>
          <w:ilvl w:val="0"/>
          <w:numId w:val="9"/>
        </w:numPr>
        <w:shd w:val="clear" w:color="auto" w:fill="auto"/>
        <w:tabs>
          <w:tab w:val="left" w:pos="1470"/>
        </w:tabs>
        <w:spacing w:before="0" w:after="0" w:line="240" w:lineRule="auto"/>
        <w:ind w:firstLine="709"/>
        <w:jc w:val="both"/>
        <w:rPr>
          <w:sz w:val="28"/>
          <w:szCs w:val="28"/>
        </w:rPr>
      </w:pPr>
      <w:r w:rsidRPr="00397277">
        <w:rPr>
          <w:sz w:val="28"/>
          <w:szCs w:val="28"/>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556F7" w:rsidRPr="00397277" w:rsidRDefault="00B556F7" w:rsidP="006F7E05">
      <w:pPr>
        <w:pStyle w:val="a4"/>
        <w:numPr>
          <w:ilvl w:val="0"/>
          <w:numId w:val="9"/>
        </w:numPr>
        <w:shd w:val="clear" w:color="auto" w:fill="auto"/>
        <w:tabs>
          <w:tab w:val="left" w:pos="1557"/>
        </w:tabs>
        <w:spacing w:before="0" w:after="0" w:line="240" w:lineRule="auto"/>
        <w:ind w:firstLine="709"/>
        <w:jc w:val="both"/>
        <w:rPr>
          <w:sz w:val="28"/>
          <w:szCs w:val="28"/>
        </w:rPr>
      </w:pPr>
      <w:r w:rsidRPr="00397277">
        <w:rPr>
          <w:sz w:val="28"/>
          <w:szCs w:val="28"/>
        </w:rPr>
        <w:t xml:space="preserve">При приеме в </w:t>
      </w:r>
      <w:r w:rsidR="00B96801" w:rsidRPr="00397277">
        <w:rPr>
          <w:sz w:val="28"/>
          <w:szCs w:val="28"/>
        </w:rPr>
        <w:t xml:space="preserve">общественной </w:t>
      </w:r>
      <w:r w:rsidRPr="00397277">
        <w:rPr>
          <w:sz w:val="28"/>
          <w:szCs w:val="28"/>
        </w:rPr>
        <w:t>приемной гражданин предъявляет документ, удостоверяющий его личность.</w:t>
      </w:r>
    </w:p>
    <w:p w:rsidR="00B556F7" w:rsidRPr="00397277" w:rsidRDefault="00B556F7" w:rsidP="006F7E05">
      <w:pPr>
        <w:pStyle w:val="a4"/>
        <w:numPr>
          <w:ilvl w:val="0"/>
          <w:numId w:val="9"/>
        </w:numPr>
        <w:shd w:val="clear" w:color="auto" w:fill="auto"/>
        <w:tabs>
          <w:tab w:val="left" w:pos="1600"/>
        </w:tabs>
        <w:spacing w:before="0" w:after="0" w:line="240" w:lineRule="auto"/>
        <w:ind w:firstLine="709"/>
        <w:jc w:val="both"/>
        <w:rPr>
          <w:sz w:val="28"/>
          <w:szCs w:val="28"/>
        </w:rPr>
      </w:pPr>
      <w:r w:rsidRPr="00397277">
        <w:rPr>
          <w:sz w:val="28"/>
          <w:szCs w:val="28"/>
        </w:rPr>
        <w:t>Содержание устного обращения заносится в электронную учетную карточку приема гражданина в электронном журнале «Устные обращения» СЭД (далее - электронная учетная карточка приема).</w:t>
      </w:r>
    </w:p>
    <w:p w:rsidR="00B96801"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В электронную учетную карточку приема вносятся: </w:t>
      </w:r>
    </w:p>
    <w:p w:rsidR="00B96801"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lastRenderedPageBreak/>
        <w:t>дата</w:t>
      </w:r>
      <w:proofErr w:type="gramEnd"/>
      <w:r w:rsidRPr="00397277">
        <w:rPr>
          <w:sz w:val="28"/>
          <w:szCs w:val="28"/>
        </w:rPr>
        <w:t xml:space="preserve"> регистрации; </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регистрационный</w:t>
      </w:r>
      <w:proofErr w:type="gramEnd"/>
      <w:r w:rsidRPr="00397277">
        <w:rPr>
          <w:sz w:val="28"/>
          <w:szCs w:val="28"/>
        </w:rPr>
        <w:t xml:space="preserve"> номер;</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фамилия</w:t>
      </w:r>
      <w:proofErr w:type="gramEnd"/>
      <w:r w:rsidRPr="00397277">
        <w:rPr>
          <w:sz w:val="28"/>
          <w:szCs w:val="28"/>
        </w:rPr>
        <w:t>, имя, отчество (при наличии) гражданина (в именительно</w:t>
      </w:r>
      <w:r w:rsidR="00B96801" w:rsidRPr="00397277">
        <w:rPr>
          <w:sz w:val="28"/>
          <w:szCs w:val="28"/>
        </w:rPr>
        <w:t xml:space="preserve">м падеже) и его почтовый адрес, </w:t>
      </w:r>
      <w:r w:rsidRPr="00397277">
        <w:rPr>
          <w:sz w:val="28"/>
          <w:szCs w:val="28"/>
        </w:rPr>
        <w:t>телефон (при наличии);</w:t>
      </w:r>
    </w:p>
    <w:p w:rsidR="00D90216" w:rsidRPr="00397277" w:rsidRDefault="00B96801" w:rsidP="006F7E05">
      <w:pPr>
        <w:pStyle w:val="a4"/>
        <w:shd w:val="clear" w:color="auto" w:fill="auto"/>
        <w:spacing w:before="0" w:after="0" w:line="240" w:lineRule="auto"/>
        <w:ind w:firstLine="709"/>
        <w:jc w:val="both"/>
        <w:rPr>
          <w:sz w:val="28"/>
          <w:szCs w:val="28"/>
        </w:rPr>
      </w:pPr>
      <w:proofErr w:type="gramStart"/>
      <w:r w:rsidRPr="00397277">
        <w:rPr>
          <w:sz w:val="28"/>
          <w:szCs w:val="28"/>
        </w:rPr>
        <w:t>форма</w:t>
      </w:r>
      <w:proofErr w:type="gramEnd"/>
      <w:r w:rsidRPr="00397277">
        <w:rPr>
          <w:sz w:val="28"/>
          <w:szCs w:val="28"/>
        </w:rPr>
        <w:t xml:space="preserve"> обращения (устно, письменно) </w:t>
      </w:r>
      <w:r w:rsidR="00B556F7" w:rsidRPr="00397277">
        <w:rPr>
          <w:sz w:val="28"/>
          <w:szCs w:val="28"/>
        </w:rPr>
        <w:t xml:space="preserve">вид обращения (заявление, предложение, жалоба и другое); </w:t>
      </w:r>
    </w:p>
    <w:p w:rsidR="00D90216"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признак</w:t>
      </w:r>
      <w:proofErr w:type="gramEnd"/>
      <w:r w:rsidRPr="00397277">
        <w:rPr>
          <w:sz w:val="28"/>
          <w:szCs w:val="28"/>
        </w:rPr>
        <w:t xml:space="preserve"> обращения (первичное, повторное, многократное, дубликатное); </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содержание</w:t>
      </w:r>
      <w:proofErr w:type="gramEnd"/>
      <w:r w:rsidRPr="00397277">
        <w:rPr>
          <w:sz w:val="28"/>
          <w:szCs w:val="28"/>
        </w:rPr>
        <w:t xml:space="preserve"> вопроса, которое должно быть ясным и понятным, отражать его суть;</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шифр</w:t>
      </w:r>
      <w:proofErr w:type="gramEnd"/>
      <w:r w:rsidRPr="00397277">
        <w:rPr>
          <w:sz w:val="28"/>
          <w:szCs w:val="28"/>
        </w:rPr>
        <w:t xml:space="preserve">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результат</w:t>
      </w:r>
      <w:proofErr w:type="gramEnd"/>
      <w:r w:rsidRPr="00397277">
        <w:rPr>
          <w:sz w:val="28"/>
          <w:szCs w:val="28"/>
        </w:rPr>
        <w:t xml:space="preserve"> рассмотрения вопроса, содержащегося в устном обращении гражданина (разъяснено в ходе приема, принято письменное обращение).</w:t>
      </w:r>
    </w:p>
    <w:p w:rsidR="00B556F7" w:rsidRPr="00397277" w:rsidRDefault="00B556F7" w:rsidP="006F7E05">
      <w:pPr>
        <w:pStyle w:val="a4"/>
        <w:numPr>
          <w:ilvl w:val="0"/>
          <w:numId w:val="9"/>
        </w:numPr>
        <w:shd w:val="clear" w:color="auto" w:fill="auto"/>
        <w:tabs>
          <w:tab w:val="left" w:pos="1850"/>
        </w:tabs>
        <w:spacing w:before="0" w:after="0" w:line="240" w:lineRule="auto"/>
        <w:ind w:firstLine="709"/>
        <w:jc w:val="both"/>
        <w:rPr>
          <w:sz w:val="28"/>
          <w:szCs w:val="28"/>
        </w:rPr>
      </w:pPr>
      <w:r w:rsidRPr="00397277">
        <w:rPr>
          <w:sz w:val="28"/>
          <w:szCs w:val="28"/>
        </w:rPr>
        <w:t>Работник сектора</w:t>
      </w:r>
      <w:r w:rsidR="00AD3A02" w:rsidRPr="00397277">
        <w:rPr>
          <w:sz w:val="28"/>
          <w:szCs w:val="28"/>
        </w:rPr>
        <w:t xml:space="preserve"> обращений</w:t>
      </w:r>
      <w:r w:rsidRPr="00397277">
        <w:rPr>
          <w:sz w:val="28"/>
          <w:szCs w:val="28"/>
        </w:rPr>
        <w:t>, ведущий прием, дает заявителю исчерпывающие разъяснения в части, относя</w:t>
      </w:r>
      <w:r w:rsidR="00AD3A02" w:rsidRPr="00397277">
        <w:rPr>
          <w:sz w:val="28"/>
          <w:szCs w:val="28"/>
        </w:rPr>
        <w:t xml:space="preserve">щейся к компетенции </w:t>
      </w:r>
      <w:r w:rsidRPr="00397277">
        <w:rPr>
          <w:sz w:val="28"/>
          <w:szCs w:val="28"/>
        </w:rPr>
        <w:t>сектора</w:t>
      </w:r>
      <w:r w:rsidR="00AD3A02" w:rsidRPr="00397277">
        <w:rPr>
          <w:sz w:val="28"/>
          <w:szCs w:val="28"/>
        </w:rPr>
        <w:t xml:space="preserve"> обращений</w:t>
      </w:r>
      <w:r w:rsidRPr="00397277">
        <w:rPr>
          <w:sz w:val="28"/>
          <w:szCs w:val="28"/>
        </w:rPr>
        <w:t xml:space="preserve">, в том числе о порядке организации личного приема граждан в администрации </w:t>
      </w:r>
      <w:r w:rsidR="00D90216" w:rsidRPr="00397277">
        <w:rPr>
          <w:sz w:val="28"/>
          <w:szCs w:val="28"/>
        </w:rPr>
        <w:t>муниципального образования Новокубанский район</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Если поднимаемые в ходе приема вопросы относятся к компетенции иных структурных подразделений администрации </w:t>
      </w:r>
      <w:r w:rsidR="00D90216" w:rsidRPr="00397277">
        <w:rPr>
          <w:sz w:val="28"/>
          <w:szCs w:val="28"/>
        </w:rPr>
        <w:t>муниципального образования Новокубанский район</w:t>
      </w:r>
      <w:r w:rsidR="00AD3A02" w:rsidRPr="00397277">
        <w:rPr>
          <w:sz w:val="28"/>
          <w:szCs w:val="28"/>
        </w:rPr>
        <w:t>, работником</w:t>
      </w:r>
      <w:r w:rsidRPr="00397277">
        <w:rPr>
          <w:sz w:val="28"/>
          <w:szCs w:val="28"/>
        </w:rPr>
        <w:t xml:space="preserve"> сектора в день обращения гражданина организуется проведение приема заявителя работниками соответствующего структурного подразделения администрации </w:t>
      </w:r>
      <w:r w:rsidR="00D90216" w:rsidRPr="00397277">
        <w:rPr>
          <w:sz w:val="28"/>
          <w:szCs w:val="28"/>
        </w:rPr>
        <w:t>муниципального образования Новокубанский район</w:t>
      </w:r>
      <w:r w:rsidRPr="00397277">
        <w:rPr>
          <w:sz w:val="28"/>
          <w:szCs w:val="28"/>
        </w:rPr>
        <w:t>,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В случае если в устном обращении гражданина содержатся вопросы, решение которых входит в</w:t>
      </w:r>
      <w:r w:rsidR="00AD3A02" w:rsidRPr="00397277">
        <w:rPr>
          <w:sz w:val="28"/>
          <w:szCs w:val="28"/>
        </w:rPr>
        <w:t xml:space="preserve"> компетенцию</w:t>
      </w:r>
      <w:r w:rsidRPr="00397277">
        <w:rPr>
          <w:sz w:val="28"/>
          <w:szCs w:val="28"/>
        </w:rPr>
        <w:t xml:space="preserve"> </w:t>
      </w:r>
      <w:r w:rsidR="00AD3A02" w:rsidRPr="00397277">
        <w:rPr>
          <w:sz w:val="28"/>
          <w:szCs w:val="28"/>
        </w:rPr>
        <w:t>территориальных органов федеральных органов исполнительной власти</w:t>
      </w:r>
      <w:r w:rsidR="008D0F3C" w:rsidRPr="00397277">
        <w:rPr>
          <w:sz w:val="28"/>
          <w:szCs w:val="28"/>
        </w:rPr>
        <w:t>, органов исполнительной власти Краснодарского края</w:t>
      </w:r>
      <w:r w:rsidR="00AD3A02" w:rsidRPr="00397277">
        <w:rPr>
          <w:sz w:val="28"/>
          <w:szCs w:val="28"/>
        </w:rPr>
        <w:t xml:space="preserve"> и иных органов, осуществляющих публично значимые функции</w:t>
      </w:r>
      <w:r w:rsidRPr="00397277">
        <w:rPr>
          <w:sz w:val="28"/>
          <w:szCs w:val="28"/>
        </w:rPr>
        <w:t>, заявителю дается разъяснение, куда и в каком порядке ему следует обратиться.</w:t>
      </w:r>
    </w:p>
    <w:p w:rsidR="00B556F7" w:rsidRPr="00397277" w:rsidRDefault="00B556F7" w:rsidP="006F7E05">
      <w:pPr>
        <w:pStyle w:val="a4"/>
        <w:numPr>
          <w:ilvl w:val="0"/>
          <w:numId w:val="9"/>
        </w:numPr>
        <w:shd w:val="clear" w:color="auto" w:fill="auto"/>
        <w:tabs>
          <w:tab w:val="left" w:pos="1643"/>
        </w:tabs>
        <w:spacing w:before="0" w:after="0" w:line="240" w:lineRule="auto"/>
        <w:ind w:firstLine="709"/>
        <w:jc w:val="both"/>
        <w:rPr>
          <w:sz w:val="28"/>
          <w:szCs w:val="28"/>
        </w:rPr>
      </w:pPr>
      <w:r w:rsidRPr="00397277">
        <w:rPr>
          <w:sz w:val="28"/>
          <w:szCs w:val="28"/>
        </w:rPr>
        <w:t xml:space="preserve">В случае если гражданин обратился в приемную администрации </w:t>
      </w:r>
      <w:r w:rsidR="00D74AEF" w:rsidRPr="00397277">
        <w:rPr>
          <w:sz w:val="28"/>
          <w:szCs w:val="28"/>
        </w:rPr>
        <w:t xml:space="preserve">муниципального образования Новокубанский район </w:t>
      </w:r>
      <w:r w:rsidRPr="00397277">
        <w:rPr>
          <w:sz w:val="28"/>
          <w:szCs w:val="28"/>
        </w:rPr>
        <w:t>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556F7" w:rsidRPr="00397277" w:rsidRDefault="00B556F7" w:rsidP="006F7E05">
      <w:pPr>
        <w:pStyle w:val="a4"/>
        <w:numPr>
          <w:ilvl w:val="0"/>
          <w:numId w:val="9"/>
        </w:numPr>
        <w:shd w:val="clear" w:color="auto" w:fill="auto"/>
        <w:tabs>
          <w:tab w:val="left" w:pos="1610"/>
        </w:tabs>
        <w:spacing w:before="0" w:after="0" w:line="240" w:lineRule="auto"/>
        <w:ind w:firstLine="709"/>
        <w:jc w:val="both"/>
        <w:rPr>
          <w:sz w:val="28"/>
          <w:szCs w:val="28"/>
        </w:rPr>
      </w:pPr>
      <w:r w:rsidRPr="00397277">
        <w:rPr>
          <w:sz w:val="28"/>
          <w:szCs w:val="28"/>
        </w:rPr>
        <w:t xml:space="preserve">В случае поступления в </w:t>
      </w:r>
      <w:r w:rsidR="00AD3A02" w:rsidRPr="00397277">
        <w:rPr>
          <w:sz w:val="28"/>
          <w:szCs w:val="28"/>
        </w:rPr>
        <w:t xml:space="preserve">общественную </w:t>
      </w:r>
      <w:r w:rsidRPr="00397277">
        <w:rPr>
          <w:sz w:val="28"/>
          <w:szCs w:val="28"/>
        </w:rPr>
        <w:t>приемную уведомления о проведении публичного мероприятия приглашается работник</w:t>
      </w:r>
      <w:r w:rsidR="00D74AEF" w:rsidRPr="00397277">
        <w:rPr>
          <w:sz w:val="28"/>
          <w:szCs w:val="28"/>
        </w:rPr>
        <w:t xml:space="preserve"> в полномочия </w:t>
      </w:r>
      <w:r w:rsidR="00D74AEF" w:rsidRPr="00397277">
        <w:rPr>
          <w:sz w:val="28"/>
          <w:szCs w:val="28"/>
        </w:rPr>
        <w:lastRenderedPageBreak/>
        <w:t>которого входит решение данного вопроса</w:t>
      </w:r>
      <w:r w:rsidR="008D0F3C" w:rsidRPr="00397277">
        <w:rPr>
          <w:sz w:val="28"/>
          <w:szCs w:val="28"/>
        </w:rPr>
        <w:t xml:space="preserve">, </w:t>
      </w:r>
      <w:r w:rsidRPr="00397277">
        <w:rPr>
          <w:sz w:val="28"/>
          <w:szCs w:val="28"/>
        </w:rPr>
        <w:t>для дальнейшей организации работы с ним в порядке, установленном Феде</w:t>
      </w:r>
      <w:r w:rsidR="008D0F3C" w:rsidRPr="00397277">
        <w:rPr>
          <w:sz w:val="28"/>
          <w:szCs w:val="28"/>
        </w:rPr>
        <w:t>ральным законом от 19 июня 2004 </w:t>
      </w:r>
      <w:r w:rsidRPr="00397277">
        <w:rPr>
          <w:sz w:val="28"/>
          <w:szCs w:val="28"/>
        </w:rPr>
        <w:t>г</w:t>
      </w:r>
      <w:r w:rsidR="008D0F3C" w:rsidRPr="00397277">
        <w:rPr>
          <w:sz w:val="28"/>
          <w:szCs w:val="28"/>
        </w:rPr>
        <w:t>ода</w:t>
      </w:r>
      <w:r w:rsidRPr="00397277">
        <w:rPr>
          <w:sz w:val="28"/>
          <w:szCs w:val="28"/>
        </w:rPr>
        <w:t xml:space="preserve"> № 54-ФЗ «О собраниях, митингах, демонстрациях, шествиях и пикетированиях».</w:t>
      </w:r>
    </w:p>
    <w:p w:rsidR="00B556F7" w:rsidRPr="00397277" w:rsidRDefault="00B556F7" w:rsidP="006F7E05">
      <w:pPr>
        <w:pStyle w:val="a4"/>
        <w:numPr>
          <w:ilvl w:val="0"/>
          <w:numId w:val="9"/>
        </w:numPr>
        <w:shd w:val="clear" w:color="auto" w:fill="auto"/>
        <w:tabs>
          <w:tab w:val="left" w:pos="1614"/>
        </w:tabs>
        <w:spacing w:before="0" w:after="0" w:line="240" w:lineRule="auto"/>
        <w:ind w:firstLine="709"/>
        <w:jc w:val="both"/>
        <w:rPr>
          <w:sz w:val="28"/>
          <w:szCs w:val="28"/>
        </w:rPr>
      </w:pPr>
      <w:r w:rsidRPr="00397277">
        <w:rPr>
          <w:sz w:val="28"/>
          <w:szCs w:val="28"/>
        </w:rPr>
        <w:t xml:space="preserve">В ходе приема гражданин вправе оставить письменное обращение на имя главы </w:t>
      </w:r>
      <w:r w:rsidR="00D74AEF" w:rsidRPr="00397277">
        <w:rPr>
          <w:sz w:val="28"/>
          <w:szCs w:val="28"/>
        </w:rPr>
        <w:t>муниципального образования Новокубанский район</w:t>
      </w:r>
      <w:r w:rsidRPr="00397277">
        <w:rPr>
          <w:sz w:val="28"/>
          <w:szCs w:val="28"/>
        </w:rPr>
        <w:t>, первого заместителя или заместителей, которое подлежит регистрации и рассмотрению в соответствии с Федеральным законом № 59-ФЗ и Инструкцией.</w:t>
      </w:r>
    </w:p>
    <w:p w:rsidR="00B556F7" w:rsidRPr="00397277" w:rsidRDefault="00B556F7" w:rsidP="006F7E05">
      <w:pPr>
        <w:pStyle w:val="a4"/>
        <w:numPr>
          <w:ilvl w:val="0"/>
          <w:numId w:val="9"/>
        </w:numPr>
        <w:shd w:val="clear" w:color="auto" w:fill="auto"/>
        <w:tabs>
          <w:tab w:val="left" w:pos="1749"/>
        </w:tabs>
        <w:spacing w:before="0" w:after="0" w:line="240" w:lineRule="auto"/>
        <w:ind w:firstLine="709"/>
        <w:jc w:val="both"/>
        <w:rPr>
          <w:sz w:val="28"/>
          <w:szCs w:val="28"/>
        </w:rPr>
      </w:pPr>
      <w:r w:rsidRPr="00397277">
        <w:rPr>
          <w:sz w:val="28"/>
          <w:szCs w:val="28"/>
        </w:rPr>
        <w:t xml:space="preserve">Проведение гражданами фотосъемки, аудио- и видеозаписи, прямой трансляции в сети «Интернет» в приемной администрации </w:t>
      </w:r>
      <w:r w:rsidR="00D74AEF" w:rsidRPr="00397277">
        <w:rPr>
          <w:sz w:val="28"/>
          <w:szCs w:val="28"/>
        </w:rPr>
        <w:t>муниципального образования Новокубанский район</w:t>
      </w:r>
      <w:r w:rsidRPr="00397277">
        <w:rPr>
          <w:sz w:val="28"/>
          <w:szCs w:val="28"/>
        </w:rPr>
        <w:t xml:space="preserve">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w:t>
      </w:r>
      <w:r w:rsidR="00AD3A02" w:rsidRPr="00397277">
        <w:rPr>
          <w:sz w:val="28"/>
          <w:szCs w:val="28"/>
        </w:rPr>
        <w:t>ю</w:t>
      </w:r>
      <w:r w:rsidRPr="00397277">
        <w:rPr>
          <w:sz w:val="28"/>
          <w:szCs w:val="28"/>
        </w:rPr>
        <w:t xml:space="preserve"> </w:t>
      </w:r>
      <w:r w:rsidR="00D74AEF" w:rsidRPr="00397277">
        <w:rPr>
          <w:sz w:val="28"/>
          <w:szCs w:val="28"/>
        </w:rPr>
        <w:t>муниципального образования Новокубанский район</w:t>
      </w:r>
      <w:r w:rsidR="00AD3A02" w:rsidRPr="00397277">
        <w:rPr>
          <w:sz w:val="28"/>
          <w:szCs w:val="28"/>
        </w:rPr>
        <w:t xml:space="preserve">, а также работника </w:t>
      </w:r>
      <w:r w:rsidRPr="00397277">
        <w:rPr>
          <w:sz w:val="28"/>
          <w:szCs w:val="28"/>
        </w:rPr>
        <w:t>сектора</w:t>
      </w:r>
      <w:r w:rsidR="00AD3A02" w:rsidRPr="00397277">
        <w:rPr>
          <w:sz w:val="28"/>
          <w:szCs w:val="28"/>
        </w:rPr>
        <w:t xml:space="preserve"> обращений</w:t>
      </w:r>
      <w:r w:rsidRPr="00397277">
        <w:rPr>
          <w:sz w:val="28"/>
          <w:szCs w:val="28"/>
        </w:rPr>
        <w:t>, обеспечивающего реализацию данного правомочия, без их согласия.</w:t>
      </w:r>
    </w:p>
    <w:p w:rsidR="009C5BA9" w:rsidRPr="00397277" w:rsidRDefault="00B556F7" w:rsidP="008276D8">
      <w:pPr>
        <w:pStyle w:val="a4"/>
        <w:numPr>
          <w:ilvl w:val="0"/>
          <w:numId w:val="9"/>
        </w:numPr>
        <w:shd w:val="clear" w:color="auto" w:fill="auto"/>
        <w:tabs>
          <w:tab w:val="left" w:pos="1854"/>
        </w:tabs>
        <w:spacing w:before="0" w:after="0" w:line="240" w:lineRule="auto"/>
        <w:jc w:val="both"/>
        <w:rPr>
          <w:sz w:val="28"/>
          <w:szCs w:val="28"/>
        </w:rPr>
      </w:pPr>
      <w:r w:rsidRPr="00397277">
        <w:rPr>
          <w:sz w:val="28"/>
          <w:szCs w:val="28"/>
        </w:rPr>
        <w:t xml:space="preserve">Руководители структурных подразделений администрации </w:t>
      </w:r>
      <w:r w:rsidR="00D74AEF" w:rsidRPr="00397277">
        <w:rPr>
          <w:sz w:val="28"/>
          <w:szCs w:val="28"/>
        </w:rPr>
        <w:t>муниципального образования Новокубанский район</w:t>
      </w:r>
      <w:r w:rsidRPr="00397277">
        <w:rPr>
          <w:sz w:val="28"/>
          <w:szCs w:val="28"/>
        </w:rPr>
        <w:t xml:space="preserve">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w:t>
      </w:r>
      <w:r w:rsidR="00D74AEF" w:rsidRPr="00397277">
        <w:rPr>
          <w:sz w:val="28"/>
          <w:szCs w:val="28"/>
        </w:rPr>
        <w:t>муниципального образования Новокубанский район</w:t>
      </w:r>
      <w:r w:rsidR="008276D8" w:rsidRPr="00397277">
        <w:rPr>
          <w:sz w:val="28"/>
          <w:szCs w:val="28"/>
        </w:rPr>
        <w:t>.</w:t>
      </w:r>
    </w:p>
    <w:p w:rsidR="008276D8" w:rsidRPr="00397277" w:rsidRDefault="008276D8" w:rsidP="008276D8">
      <w:pPr>
        <w:pStyle w:val="a4"/>
        <w:shd w:val="clear" w:color="auto" w:fill="auto"/>
        <w:tabs>
          <w:tab w:val="left" w:pos="1854"/>
        </w:tabs>
        <w:spacing w:before="0" w:after="0" w:line="240" w:lineRule="auto"/>
        <w:ind w:firstLine="0"/>
        <w:jc w:val="both"/>
        <w:rPr>
          <w:sz w:val="28"/>
          <w:szCs w:val="28"/>
        </w:rPr>
      </w:pPr>
    </w:p>
    <w:p w:rsidR="00B556F7" w:rsidRPr="00397277" w:rsidRDefault="00B556F7" w:rsidP="008276D8">
      <w:pPr>
        <w:pStyle w:val="a4"/>
        <w:numPr>
          <w:ilvl w:val="1"/>
          <w:numId w:val="18"/>
        </w:numPr>
        <w:shd w:val="clear" w:color="auto" w:fill="auto"/>
        <w:spacing w:before="0" w:after="0" w:line="240" w:lineRule="auto"/>
        <w:ind w:left="0" w:firstLine="0"/>
        <w:rPr>
          <w:b/>
          <w:sz w:val="28"/>
          <w:szCs w:val="28"/>
        </w:rPr>
      </w:pPr>
      <w:r w:rsidRPr="00397277">
        <w:rPr>
          <w:b/>
          <w:sz w:val="28"/>
          <w:szCs w:val="28"/>
        </w:rPr>
        <w:t xml:space="preserve">Организация личных приемов граждан главой </w:t>
      </w:r>
      <w:r w:rsidR="00D74AEF" w:rsidRPr="00397277">
        <w:rPr>
          <w:b/>
          <w:sz w:val="28"/>
          <w:szCs w:val="28"/>
        </w:rPr>
        <w:t>муниципального образования Новокубанский район</w:t>
      </w:r>
      <w:r w:rsidRPr="00397277">
        <w:rPr>
          <w:b/>
          <w:sz w:val="28"/>
          <w:szCs w:val="28"/>
        </w:rPr>
        <w:t>, первым заместителем и заместителями</w:t>
      </w:r>
    </w:p>
    <w:p w:rsidR="009C5BA9" w:rsidRPr="00397277" w:rsidRDefault="009C5BA9"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10"/>
        </w:numPr>
        <w:shd w:val="clear" w:color="auto" w:fill="auto"/>
        <w:tabs>
          <w:tab w:val="left" w:pos="1628"/>
        </w:tabs>
        <w:spacing w:before="0" w:after="0" w:line="240" w:lineRule="auto"/>
        <w:ind w:firstLine="709"/>
        <w:jc w:val="both"/>
        <w:rPr>
          <w:sz w:val="28"/>
          <w:szCs w:val="28"/>
        </w:rPr>
      </w:pPr>
      <w:r w:rsidRPr="00397277">
        <w:rPr>
          <w:sz w:val="28"/>
          <w:szCs w:val="28"/>
        </w:rPr>
        <w:t xml:space="preserve">Личный прием граждан проводится главой </w:t>
      </w:r>
      <w:r w:rsidR="00AD3A02" w:rsidRPr="00397277">
        <w:rPr>
          <w:sz w:val="28"/>
          <w:szCs w:val="28"/>
        </w:rPr>
        <w:t>м</w:t>
      </w:r>
      <w:r w:rsidR="00D74AEF" w:rsidRPr="00397277">
        <w:rPr>
          <w:sz w:val="28"/>
          <w:szCs w:val="28"/>
        </w:rPr>
        <w:t>униципального образования Новокубанский район</w:t>
      </w:r>
      <w:r w:rsidRPr="00397277">
        <w:rPr>
          <w:sz w:val="28"/>
          <w:szCs w:val="28"/>
        </w:rPr>
        <w:t>, первым заместителем и заместителями согласно утвержденному графику.</w:t>
      </w:r>
    </w:p>
    <w:p w:rsidR="00B556F7" w:rsidRPr="00397277" w:rsidRDefault="00B556F7" w:rsidP="006F7E05">
      <w:pPr>
        <w:pStyle w:val="a4"/>
        <w:numPr>
          <w:ilvl w:val="0"/>
          <w:numId w:val="10"/>
        </w:numPr>
        <w:shd w:val="clear" w:color="auto" w:fill="auto"/>
        <w:tabs>
          <w:tab w:val="left" w:pos="1460"/>
        </w:tabs>
        <w:spacing w:before="0" w:after="0" w:line="240" w:lineRule="auto"/>
        <w:ind w:firstLine="709"/>
        <w:jc w:val="both"/>
        <w:rPr>
          <w:sz w:val="28"/>
          <w:szCs w:val="28"/>
        </w:rPr>
      </w:pPr>
      <w:r w:rsidRPr="00397277">
        <w:rPr>
          <w:sz w:val="28"/>
          <w:szCs w:val="28"/>
        </w:rPr>
        <w:t xml:space="preserve">Дни и время личного приема главой </w:t>
      </w:r>
      <w:r w:rsidR="00D74AEF" w:rsidRPr="00397277">
        <w:rPr>
          <w:sz w:val="28"/>
          <w:szCs w:val="28"/>
        </w:rPr>
        <w:t>муниципального образования Новокубанский район</w:t>
      </w:r>
      <w:r w:rsidRPr="00397277">
        <w:rPr>
          <w:sz w:val="28"/>
          <w:szCs w:val="28"/>
        </w:rPr>
        <w:t xml:space="preserve">, список граждан на личный прием к главе администрации </w:t>
      </w:r>
      <w:r w:rsidR="00D74AEF" w:rsidRPr="00397277">
        <w:rPr>
          <w:sz w:val="28"/>
          <w:szCs w:val="28"/>
        </w:rPr>
        <w:t>муниципального образования Новокубанский район</w:t>
      </w:r>
      <w:r w:rsidRPr="00397277">
        <w:rPr>
          <w:sz w:val="28"/>
          <w:szCs w:val="28"/>
        </w:rPr>
        <w:t xml:space="preserve">, а также участники приема устанавливаются по согласованию с </w:t>
      </w:r>
      <w:r w:rsidR="00D74AEF" w:rsidRPr="00397277">
        <w:rPr>
          <w:sz w:val="28"/>
          <w:szCs w:val="28"/>
        </w:rPr>
        <w:t>главой муниципального образования Новокубанский район</w:t>
      </w:r>
      <w:r w:rsidRPr="00397277">
        <w:rPr>
          <w:sz w:val="28"/>
          <w:szCs w:val="28"/>
        </w:rPr>
        <w:t>.</w:t>
      </w:r>
    </w:p>
    <w:p w:rsidR="00B556F7" w:rsidRPr="00397277" w:rsidRDefault="00B556F7" w:rsidP="006F7E05">
      <w:pPr>
        <w:pStyle w:val="a4"/>
        <w:numPr>
          <w:ilvl w:val="0"/>
          <w:numId w:val="10"/>
        </w:numPr>
        <w:shd w:val="clear" w:color="auto" w:fill="auto"/>
        <w:tabs>
          <w:tab w:val="left" w:pos="1489"/>
        </w:tabs>
        <w:spacing w:before="0" w:after="0" w:line="240" w:lineRule="auto"/>
        <w:ind w:firstLine="709"/>
        <w:jc w:val="both"/>
        <w:rPr>
          <w:sz w:val="28"/>
          <w:szCs w:val="28"/>
        </w:rPr>
      </w:pPr>
      <w:r w:rsidRPr="00397277">
        <w:rPr>
          <w:sz w:val="28"/>
          <w:szCs w:val="28"/>
        </w:rPr>
        <w:t>Список граждан на прием к первому заместителю и заместителям передается на согласование перво</w:t>
      </w:r>
      <w:r w:rsidR="00D74AEF" w:rsidRPr="00397277">
        <w:rPr>
          <w:sz w:val="28"/>
          <w:szCs w:val="28"/>
        </w:rPr>
        <w:t>му</w:t>
      </w:r>
      <w:r w:rsidRPr="00397277">
        <w:rPr>
          <w:sz w:val="28"/>
          <w:szCs w:val="28"/>
        </w:rPr>
        <w:t xml:space="preserve"> заместител</w:t>
      </w:r>
      <w:r w:rsidR="00D74AEF" w:rsidRPr="00397277">
        <w:rPr>
          <w:sz w:val="28"/>
          <w:szCs w:val="28"/>
        </w:rPr>
        <w:t>ю</w:t>
      </w:r>
      <w:r w:rsidRPr="00397277">
        <w:rPr>
          <w:sz w:val="28"/>
          <w:szCs w:val="28"/>
        </w:rPr>
        <w:t xml:space="preserve"> и заместител</w:t>
      </w:r>
      <w:r w:rsidR="00D74AEF" w:rsidRPr="00397277">
        <w:rPr>
          <w:sz w:val="28"/>
          <w:szCs w:val="28"/>
        </w:rPr>
        <w:t>ям</w:t>
      </w:r>
      <w:r w:rsidRPr="00397277">
        <w:rPr>
          <w:sz w:val="28"/>
          <w:szCs w:val="28"/>
        </w:rPr>
        <w:t xml:space="preserve">. </w:t>
      </w:r>
      <w:r w:rsidR="00D74AEF" w:rsidRPr="00397277">
        <w:rPr>
          <w:sz w:val="28"/>
          <w:szCs w:val="28"/>
        </w:rPr>
        <w:t>Они,</w:t>
      </w:r>
      <w:r w:rsidRPr="00397277">
        <w:rPr>
          <w:sz w:val="28"/>
          <w:szCs w:val="28"/>
        </w:rPr>
        <w:t xml:space="preserve"> с учетом поднимаемых вопросов</w:t>
      </w:r>
      <w:r w:rsidR="00D74AEF" w:rsidRPr="00397277">
        <w:rPr>
          <w:sz w:val="28"/>
          <w:szCs w:val="28"/>
        </w:rPr>
        <w:t>,</w:t>
      </w:r>
      <w:r w:rsidRPr="00397277">
        <w:rPr>
          <w:sz w:val="28"/>
          <w:szCs w:val="28"/>
        </w:rPr>
        <w:t xml:space="preserve"> определяют участников приема, к компетенции которых относится рассмотрение поставленных вопросов.</w:t>
      </w:r>
    </w:p>
    <w:p w:rsidR="00B556F7" w:rsidRPr="00397277" w:rsidRDefault="00B556F7" w:rsidP="006F7E05">
      <w:pPr>
        <w:pStyle w:val="a4"/>
        <w:numPr>
          <w:ilvl w:val="0"/>
          <w:numId w:val="10"/>
        </w:numPr>
        <w:shd w:val="clear" w:color="auto" w:fill="auto"/>
        <w:tabs>
          <w:tab w:val="left" w:pos="1590"/>
        </w:tabs>
        <w:spacing w:before="0" w:after="0" w:line="240" w:lineRule="auto"/>
        <w:ind w:firstLine="709"/>
        <w:jc w:val="both"/>
        <w:rPr>
          <w:sz w:val="28"/>
          <w:szCs w:val="28"/>
        </w:rPr>
      </w:pPr>
      <w:r w:rsidRPr="00397277">
        <w:rPr>
          <w:sz w:val="28"/>
          <w:szCs w:val="28"/>
        </w:rPr>
        <w:t xml:space="preserve">Подготовка личных приемов граждан главой </w:t>
      </w:r>
      <w:r w:rsidR="00D74AEF" w:rsidRPr="00397277">
        <w:rPr>
          <w:sz w:val="28"/>
          <w:szCs w:val="28"/>
        </w:rPr>
        <w:t>муниципального образования Новокубанский район</w:t>
      </w:r>
      <w:r w:rsidRPr="00397277">
        <w:rPr>
          <w:sz w:val="28"/>
          <w:szCs w:val="28"/>
        </w:rPr>
        <w:t>, первым заместителем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lastRenderedPageBreak/>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556F7" w:rsidRPr="00397277" w:rsidRDefault="00B556F7" w:rsidP="006F7E05">
      <w:pPr>
        <w:pStyle w:val="a4"/>
        <w:numPr>
          <w:ilvl w:val="0"/>
          <w:numId w:val="10"/>
        </w:numPr>
        <w:shd w:val="clear" w:color="auto" w:fill="auto"/>
        <w:tabs>
          <w:tab w:val="left" w:pos="1465"/>
        </w:tabs>
        <w:spacing w:before="0" w:after="0" w:line="240" w:lineRule="auto"/>
        <w:ind w:firstLine="709"/>
        <w:jc w:val="both"/>
        <w:rPr>
          <w:sz w:val="28"/>
          <w:szCs w:val="28"/>
        </w:rPr>
      </w:pPr>
      <w:r w:rsidRPr="00397277">
        <w:rPr>
          <w:sz w:val="28"/>
          <w:szCs w:val="28"/>
        </w:rPr>
        <w:t xml:space="preserve">В случае если решение вопроса, с которым гражданин обратился на личный прием к главе </w:t>
      </w:r>
      <w:r w:rsidR="00D74AEF" w:rsidRPr="00397277">
        <w:rPr>
          <w:sz w:val="28"/>
          <w:szCs w:val="28"/>
        </w:rPr>
        <w:t>муниципального образования Новокубанский район</w:t>
      </w:r>
      <w:r w:rsidRPr="00397277">
        <w:rPr>
          <w:sz w:val="28"/>
          <w:szCs w:val="28"/>
        </w:rPr>
        <w:t xml:space="preserve">, находится в компетенции администрации </w:t>
      </w:r>
      <w:r w:rsidR="00D74AEF" w:rsidRPr="00397277">
        <w:rPr>
          <w:sz w:val="28"/>
          <w:szCs w:val="28"/>
        </w:rPr>
        <w:t xml:space="preserve">муниципального образования Новокубанский район </w:t>
      </w:r>
      <w:r w:rsidRPr="00397277">
        <w:rPr>
          <w:sz w:val="28"/>
          <w:szCs w:val="28"/>
        </w:rPr>
        <w:t xml:space="preserve">и гражданин ранее не обращался по данному вопросу на личный прием к руководителям соответствующих структурных подразделений администрации </w:t>
      </w:r>
      <w:r w:rsidR="00D74AEF" w:rsidRPr="00397277">
        <w:rPr>
          <w:sz w:val="28"/>
          <w:szCs w:val="28"/>
        </w:rPr>
        <w:t>муниципального образования Новокубанский район</w:t>
      </w:r>
      <w:r w:rsidRPr="00397277">
        <w:rPr>
          <w:sz w:val="28"/>
          <w:szCs w:val="28"/>
        </w:rPr>
        <w:t xml:space="preserve">, главой </w:t>
      </w:r>
      <w:r w:rsidR="00D74AEF" w:rsidRPr="00397277">
        <w:rPr>
          <w:sz w:val="28"/>
          <w:szCs w:val="28"/>
        </w:rPr>
        <w:t xml:space="preserve">муниципального образования Новокубанский район </w:t>
      </w:r>
      <w:r w:rsidRPr="00397277">
        <w:rPr>
          <w:sz w:val="28"/>
          <w:szCs w:val="28"/>
        </w:rPr>
        <w:t xml:space="preserve">может быть дано поручение о проведении личного приема гражданина первым заместителем, заместителями, руководителями соответствующих структурных подразделений администрации </w:t>
      </w:r>
      <w:r w:rsidR="00EA089E" w:rsidRPr="00397277">
        <w:rPr>
          <w:sz w:val="28"/>
          <w:szCs w:val="28"/>
        </w:rPr>
        <w:t xml:space="preserve">муниципального образования Новокубанский район </w:t>
      </w:r>
      <w:r w:rsidRPr="00397277">
        <w:rPr>
          <w:sz w:val="28"/>
          <w:szCs w:val="28"/>
        </w:rPr>
        <w:t>в соответствии с компетенцией поднимаемого вопроса.</w:t>
      </w:r>
    </w:p>
    <w:p w:rsidR="00B556F7" w:rsidRPr="00397277" w:rsidRDefault="00B556F7" w:rsidP="006F7E05">
      <w:pPr>
        <w:pStyle w:val="a4"/>
        <w:numPr>
          <w:ilvl w:val="0"/>
          <w:numId w:val="10"/>
        </w:numPr>
        <w:shd w:val="clear" w:color="auto" w:fill="auto"/>
        <w:tabs>
          <w:tab w:val="left" w:pos="1450"/>
        </w:tabs>
        <w:spacing w:before="0" w:after="0" w:line="240" w:lineRule="auto"/>
        <w:ind w:firstLine="709"/>
        <w:jc w:val="both"/>
        <w:rPr>
          <w:sz w:val="28"/>
          <w:szCs w:val="28"/>
        </w:rPr>
      </w:pPr>
      <w:r w:rsidRPr="00397277">
        <w:rPr>
          <w:sz w:val="28"/>
          <w:szCs w:val="28"/>
        </w:rPr>
        <w:t xml:space="preserve">В случае если решение вопроса, с которым гражданин обратился на личный прием к главе </w:t>
      </w:r>
      <w:r w:rsidR="00EA089E" w:rsidRPr="00397277">
        <w:rPr>
          <w:sz w:val="28"/>
          <w:szCs w:val="28"/>
        </w:rPr>
        <w:t>муниципального образования Новокубанский район</w:t>
      </w:r>
      <w:r w:rsidRPr="00397277">
        <w:rPr>
          <w:sz w:val="28"/>
          <w:szCs w:val="28"/>
        </w:rPr>
        <w:t xml:space="preserve">, находится в компетенции органа местного </w:t>
      </w:r>
      <w:proofErr w:type="gramStart"/>
      <w:r w:rsidR="00EA089E" w:rsidRPr="00397277">
        <w:rPr>
          <w:sz w:val="28"/>
          <w:szCs w:val="28"/>
        </w:rPr>
        <w:t xml:space="preserve">самоуправления </w:t>
      </w:r>
      <w:r w:rsidRPr="00397277">
        <w:rPr>
          <w:sz w:val="28"/>
          <w:szCs w:val="28"/>
        </w:rPr>
        <w:t xml:space="preserve"> муниципального</w:t>
      </w:r>
      <w:proofErr w:type="gramEnd"/>
      <w:r w:rsidRPr="00397277">
        <w:rPr>
          <w:sz w:val="28"/>
          <w:szCs w:val="28"/>
        </w:rPr>
        <w:t xml:space="preserve"> образования </w:t>
      </w:r>
      <w:r w:rsidR="00EA089E" w:rsidRPr="00397277">
        <w:rPr>
          <w:sz w:val="28"/>
          <w:szCs w:val="28"/>
        </w:rPr>
        <w:t>Новокубанского района</w:t>
      </w:r>
      <w:r w:rsidRPr="00397277">
        <w:rPr>
          <w:sz w:val="28"/>
          <w:szCs w:val="28"/>
        </w:rPr>
        <w:t xml:space="preserve">, главой </w:t>
      </w:r>
      <w:r w:rsidR="00EA089E" w:rsidRPr="00397277">
        <w:rPr>
          <w:sz w:val="28"/>
          <w:szCs w:val="28"/>
        </w:rPr>
        <w:t xml:space="preserve">муниципального образования Новокубанский район </w:t>
      </w:r>
      <w:r w:rsidRPr="00397277">
        <w:rPr>
          <w:sz w:val="28"/>
          <w:szCs w:val="28"/>
        </w:rPr>
        <w:t xml:space="preserve">может быть дана рекомендация главе </w:t>
      </w:r>
      <w:r w:rsidR="00EA089E" w:rsidRPr="00397277">
        <w:rPr>
          <w:sz w:val="28"/>
          <w:szCs w:val="28"/>
        </w:rPr>
        <w:t>городского и</w:t>
      </w:r>
      <w:r w:rsidR="008276D8" w:rsidRPr="00397277">
        <w:rPr>
          <w:sz w:val="28"/>
          <w:szCs w:val="28"/>
        </w:rPr>
        <w:t>ли</w:t>
      </w:r>
      <w:r w:rsidR="00EA089E" w:rsidRPr="00397277">
        <w:rPr>
          <w:sz w:val="28"/>
          <w:szCs w:val="28"/>
        </w:rPr>
        <w:t xml:space="preserve"> сельских поселений</w:t>
      </w:r>
      <w:r w:rsidRPr="00397277">
        <w:rPr>
          <w:sz w:val="28"/>
          <w:szCs w:val="28"/>
        </w:rPr>
        <w:t xml:space="preserve"> </w:t>
      </w:r>
      <w:r w:rsidR="0002287D" w:rsidRPr="00397277">
        <w:rPr>
          <w:sz w:val="28"/>
          <w:szCs w:val="28"/>
        </w:rPr>
        <w:t xml:space="preserve">Новокубанского района </w:t>
      </w:r>
      <w:r w:rsidRPr="00397277">
        <w:rPr>
          <w:sz w:val="28"/>
          <w:szCs w:val="28"/>
        </w:rPr>
        <w:t>о проведении личного приема гражданина в соответствии с компетенцией поднимаемого вопроса.</w:t>
      </w:r>
    </w:p>
    <w:p w:rsidR="00B556F7" w:rsidRPr="00397277" w:rsidRDefault="00B556F7" w:rsidP="006F7E05">
      <w:pPr>
        <w:pStyle w:val="a4"/>
        <w:numPr>
          <w:ilvl w:val="0"/>
          <w:numId w:val="10"/>
        </w:numPr>
        <w:shd w:val="clear" w:color="auto" w:fill="auto"/>
        <w:tabs>
          <w:tab w:val="left" w:pos="1618"/>
        </w:tabs>
        <w:spacing w:before="0" w:after="0" w:line="240" w:lineRule="auto"/>
        <w:ind w:firstLine="709"/>
        <w:jc w:val="both"/>
        <w:rPr>
          <w:sz w:val="28"/>
          <w:szCs w:val="28"/>
        </w:rPr>
      </w:pPr>
      <w:r w:rsidRPr="00397277">
        <w:rPr>
          <w:sz w:val="28"/>
          <w:szCs w:val="28"/>
        </w:rPr>
        <w:t xml:space="preserve">Заявителю может быть отказано в личном приеме главой </w:t>
      </w:r>
      <w:r w:rsidR="00EA089E" w:rsidRPr="00397277">
        <w:rPr>
          <w:sz w:val="28"/>
          <w:szCs w:val="28"/>
        </w:rPr>
        <w:t>муниципального образования Новокубанский район</w:t>
      </w:r>
      <w:r w:rsidRPr="00397277">
        <w:rPr>
          <w:sz w:val="28"/>
          <w:szCs w:val="28"/>
        </w:rPr>
        <w:t>, первым заместителем и заместителями в случаях, если: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w:t>
      </w:r>
      <w:proofErr w:type="gramEnd"/>
      <w:r w:rsidRPr="00397277">
        <w:rPr>
          <w:sz w:val="28"/>
          <w:szCs w:val="28"/>
        </w:rPr>
        <w:t xml:space="preserve"> заявителем прекращена переписка по данному вопросу;</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ответ</w:t>
      </w:r>
      <w:proofErr w:type="gramEnd"/>
      <w:r w:rsidRPr="00397277">
        <w:rPr>
          <w:sz w:val="28"/>
          <w:szCs w:val="28"/>
        </w:rPr>
        <w:t xml:space="preserve">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в</w:t>
      </w:r>
      <w:proofErr w:type="gramEnd"/>
      <w:r w:rsidRPr="00397277">
        <w:rPr>
          <w:sz w:val="28"/>
          <w:szCs w:val="28"/>
        </w:rPr>
        <w:t xml:space="preserve">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текст</w:t>
      </w:r>
      <w:proofErr w:type="gramEnd"/>
      <w:r w:rsidRPr="00397277">
        <w:rPr>
          <w:sz w:val="28"/>
          <w:szCs w:val="28"/>
        </w:rPr>
        <w:t xml:space="preserve"> письменного обращения не позволяет определить суть предложения, заявления или жалобы;</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по</w:t>
      </w:r>
      <w:proofErr w:type="gramEnd"/>
      <w:r w:rsidRPr="00397277">
        <w:rPr>
          <w:sz w:val="28"/>
          <w:szCs w:val="28"/>
        </w:rPr>
        <w:t xml:space="preserve"> вопросу заявителя, с которым он обратился для записи на личный прием, имеется вступившее в силу судебное решение.</w:t>
      </w:r>
    </w:p>
    <w:p w:rsidR="00B556F7" w:rsidRPr="00397277" w:rsidRDefault="00B556F7" w:rsidP="006F7E05">
      <w:pPr>
        <w:pStyle w:val="a4"/>
        <w:numPr>
          <w:ilvl w:val="0"/>
          <w:numId w:val="10"/>
        </w:numPr>
        <w:shd w:val="clear" w:color="auto" w:fill="auto"/>
        <w:tabs>
          <w:tab w:val="left" w:pos="1628"/>
        </w:tabs>
        <w:spacing w:before="0" w:after="0" w:line="240" w:lineRule="auto"/>
        <w:ind w:firstLine="709"/>
        <w:jc w:val="both"/>
        <w:rPr>
          <w:sz w:val="28"/>
          <w:szCs w:val="28"/>
        </w:rPr>
      </w:pPr>
      <w:r w:rsidRPr="00397277">
        <w:rPr>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556F7" w:rsidRPr="00397277" w:rsidRDefault="00B556F7" w:rsidP="006F7E05">
      <w:pPr>
        <w:pStyle w:val="a4"/>
        <w:numPr>
          <w:ilvl w:val="0"/>
          <w:numId w:val="10"/>
        </w:numPr>
        <w:shd w:val="clear" w:color="auto" w:fill="auto"/>
        <w:tabs>
          <w:tab w:val="left" w:pos="1786"/>
        </w:tabs>
        <w:spacing w:before="0" w:after="0" w:line="240" w:lineRule="auto"/>
        <w:ind w:firstLine="709"/>
        <w:jc w:val="both"/>
        <w:rPr>
          <w:sz w:val="28"/>
          <w:szCs w:val="28"/>
        </w:rPr>
      </w:pPr>
      <w:r w:rsidRPr="00397277">
        <w:rPr>
          <w:sz w:val="28"/>
          <w:szCs w:val="28"/>
        </w:rPr>
        <w:lastRenderedPageBreak/>
        <w:t xml:space="preserve">Личный прием главой </w:t>
      </w:r>
      <w:r w:rsidR="00EA089E" w:rsidRPr="00397277">
        <w:rPr>
          <w:sz w:val="28"/>
          <w:szCs w:val="28"/>
        </w:rPr>
        <w:t>муниципального образования Новокубанский район</w:t>
      </w:r>
      <w:r w:rsidRPr="00397277">
        <w:rPr>
          <w:sz w:val="28"/>
          <w:szCs w:val="28"/>
        </w:rPr>
        <w:t>, первым заместителем или заместителями ведется в индивидуальном порядке, за исключением случаев обращений граждан, нуждающихся в сопровождении.</w:t>
      </w:r>
    </w:p>
    <w:p w:rsidR="00B556F7" w:rsidRPr="00397277" w:rsidRDefault="00B556F7" w:rsidP="006F7E05">
      <w:pPr>
        <w:pStyle w:val="a4"/>
        <w:numPr>
          <w:ilvl w:val="0"/>
          <w:numId w:val="10"/>
        </w:numPr>
        <w:shd w:val="clear" w:color="auto" w:fill="auto"/>
        <w:tabs>
          <w:tab w:val="left" w:pos="1902"/>
        </w:tabs>
        <w:spacing w:before="0" w:after="0" w:line="240" w:lineRule="auto"/>
        <w:ind w:firstLine="709"/>
        <w:jc w:val="both"/>
        <w:rPr>
          <w:sz w:val="28"/>
          <w:szCs w:val="28"/>
        </w:rPr>
      </w:pPr>
      <w:r w:rsidRPr="00397277">
        <w:rPr>
          <w:sz w:val="28"/>
          <w:szCs w:val="28"/>
        </w:rPr>
        <w:t xml:space="preserve">Личный прием главой </w:t>
      </w:r>
      <w:r w:rsidR="00EA089E" w:rsidRPr="00397277">
        <w:rPr>
          <w:sz w:val="28"/>
          <w:szCs w:val="28"/>
        </w:rPr>
        <w:t>муниципального образования Новокубанский район</w:t>
      </w:r>
      <w:r w:rsidRPr="00397277">
        <w:rPr>
          <w:sz w:val="28"/>
          <w:szCs w:val="28"/>
        </w:rPr>
        <w:t>, первым заместителем или заместителями проводится при предъявлении гражданином документа, удостоверяющего личность.</w:t>
      </w:r>
    </w:p>
    <w:p w:rsidR="00B556F7" w:rsidRPr="00397277" w:rsidRDefault="00B556F7" w:rsidP="006F7E05">
      <w:pPr>
        <w:pStyle w:val="a4"/>
        <w:numPr>
          <w:ilvl w:val="0"/>
          <w:numId w:val="10"/>
        </w:numPr>
        <w:shd w:val="clear" w:color="auto" w:fill="auto"/>
        <w:tabs>
          <w:tab w:val="left" w:pos="1666"/>
        </w:tabs>
        <w:spacing w:before="0" w:after="0" w:line="240" w:lineRule="auto"/>
        <w:ind w:firstLine="709"/>
        <w:jc w:val="both"/>
        <w:rPr>
          <w:sz w:val="28"/>
          <w:szCs w:val="28"/>
        </w:rPr>
      </w:pPr>
      <w:r w:rsidRPr="00397277">
        <w:rPr>
          <w:sz w:val="28"/>
          <w:szCs w:val="28"/>
        </w:rPr>
        <w:t xml:space="preserve">Личный прием граждан осуществляется главой </w:t>
      </w:r>
      <w:r w:rsidR="00EA089E" w:rsidRPr="00397277">
        <w:rPr>
          <w:sz w:val="28"/>
          <w:szCs w:val="28"/>
        </w:rPr>
        <w:t>муниципального образования Новокубанский район</w:t>
      </w:r>
      <w:r w:rsidRPr="00397277">
        <w:rPr>
          <w:sz w:val="28"/>
          <w:szCs w:val="28"/>
        </w:rPr>
        <w:t xml:space="preserve">, первым заместителем или заместителями с участием руководителей структурных подразделений администрации </w:t>
      </w:r>
      <w:r w:rsidR="00EA089E" w:rsidRPr="00397277">
        <w:rPr>
          <w:sz w:val="28"/>
          <w:szCs w:val="28"/>
        </w:rPr>
        <w:t>муниципального образования Новокубанский район</w:t>
      </w:r>
      <w:r w:rsidRPr="00397277">
        <w:rPr>
          <w:sz w:val="28"/>
          <w:szCs w:val="28"/>
        </w:rPr>
        <w:t xml:space="preserve">, органов </w:t>
      </w:r>
      <w:r w:rsidR="00EA089E" w:rsidRPr="00397277">
        <w:rPr>
          <w:sz w:val="28"/>
          <w:szCs w:val="28"/>
        </w:rPr>
        <w:t>местного самоуправления Новокубанского района</w:t>
      </w:r>
      <w:r w:rsidRPr="00397277">
        <w:rPr>
          <w:sz w:val="28"/>
          <w:szCs w:val="28"/>
        </w:rPr>
        <w:t xml:space="preserve"> и иных должностных лиц по вопросам, отнесенным к их компетенции.</w:t>
      </w:r>
    </w:p>
    <w:p w:rsidR="00B556F7" w:rsidRPr="00397277" w:rsidRDefault="00676A87" w:rsidP="006F7E05">
      <w:pPr>
        <w:pStyle w:val="a4"/>
        <w:numPr>
          <w:ilvl w:val="0"/>
          <w:numId w:val="10"/>
        </w:numPr>
        <w:shd w:val="clear" w:color="auto" w:fill="auto"/>
        <w:tabs>
          <w:tab w:val="left" w:pos="1609"/>
        </w:tabs>
        <w:spacing w:before="0" w:after="0" w:line="240" w:lineRule="auto"/>
        <w:ind w:firstLine="709"/>
        <w:jc w:val="both"/>
        <w:rPr>
          <w:sz w:val="28"/>
          <w:szCs w:val="28"/>
        </w:rPr>
      </w:pPr>
      <w:r w:rsidRPr="00397277">
        <w:rPr>
          <w:sz w:val="28"/>
          <w:szCs w:val="28"/>
        </w:rPr>
        <w:t>Работники</w:t>
      </w:r>
      <w:r w:rsidR="00B556F7" w:rsidRPr="00397277">
        <w:rPr>
          <w:sz w:val="28"/>
          <w:szCs w:val="28"/>
        </w:rPr>
        <w:t xml:space="preserve"> сектора</w:t>
      </w:r>
      <w:r w:rsidRPr="00397277">
        <w:rPr>
          <w:sz w:val="28"/>
          <w:szCs w:val="28"/>
        </w:rPr>
        <w:t xml:space="preserve"> обращений</w:t>
      </w:r>
      <w:r w:rsidR="00B556F7" w:rsidRPr="00397277">
        <w:rPr>
          <w:sz w:val="28"/>
          <w:szCs w:val="28"/>
        </w:rPr>
        <w:t xml:space="preserve"> организуют приемы главы </w:t>
      </w:r>
      <w:r w:rsidR="00EA089E" w:rsidRPr="00397277">
        <w:rPr>
          <w:sz w:val="28"/>
          <w:szCs w:val="28"/>
        </w:rPr>
        <w:t>муниципального образования Новокубанский район</w:t>
      </w:r>
      <w:r w:rsidR="00B556F7" w:rsidRPr="00397277">
        <w:rPr>
          <w:sz w:val="28"/>
          <w:szCs w:val="28"/>
        </w:rPr>
        <w:t>, первого заместителя и заместителей (</w:t>
      </w:r>
      <w:r w:rsidRPr="00397277">
        <w:rPr>
          <w:sz w:val="28"/>
          <w:szCs w:val="28"/>
        </w:rPr>
        <w:t xml:space="preserve">в том числе </w:t>
      </w:r>
      <w:r w:rsidR="00B556F7" w:rsidRPr="00397277">
        <w:rPr>
          <w:sz w:val="28"/>
          <w:szCs w:val="28"/>
        </w:rPr>
        <w:t>в режимах видео-конференц-связи, иных видов связи).</w:t>
      </w:r>
      <w:r w:rsidRPr="00397277">
        <w:rPr>
          <w:sz w:val="28"/>
          <w:szCs w:val="28"/>
        </w:rPr>
        <w:t xml:space="preserve"> Приглашённые должностные лица администрации муниципального образования Новокубанский район, в рамках подготовки к приему, при изучении обращения определяют и приглашают на прием соответствующих должностных лиц</w:t>
      </w:r>
      <w:r w:rsidR="00301D68" w:rsidRPr="00397277">
        <w:rPr>
          <w:sz w:val="28"/>
          <w:szCs w:val="28"/>
        </w:rPr>
        <w:t xml:space="preserve"> администрации, должностных лиц</w:t>
      </w:r>
      <w:r w:rsidRPr="00397277">
        <w:rPr>
          <w:sz w:val="28"/>
          <w:szCs w:val="28"/>
        </w:rPr>
        <w:t xml:space="preserve"> иных органов и организаций</w:t>
      </w:r>
      <w:r w:rsidR="008276D8" w:rsidRPr="00397277">
        <w:rPr>
          <w:sz w:val="28"/>
          <w:szCs w:val="28"/>
        </w:rPr>
        <w:t>,</w:t>
      </w:r>
      <w:r w:rsidRPr="00397277">
        <w:rPr>
          <w:sz w:val="28"/>
          <w:szCs w:val="28"/>
        </w:rPr>
        <w:t xml:space="preserve"> в компетенции которых находится вопрос, для оперативного решения или определения пути совместного решения вопроса, о чем уведомляются работники сектора</w:t>
      </w:r>
      <w:r w:rsidR="008276D8" w:rsidRPr="00397277">
        <w:rPr>
          <w:sz w:val="28"/>
          <w:szCs w:val="28"/>
        </w:rPr>
        <w:t xml:space="preserve"> обращений</w:t>
      </w:r>
      <w:r w:rsidRPr="00397277">
        <w:rPr>
          <w:sz w:val="28"/>
          <w:szCs w:val="28"/>
        </w:rPr>
        <w:t>.</w:t>
      </w:r>
    </w:p>
    <w:p w:rsidR="00B556F7" w:rsidRPr="00397277" w:rsidRDefault="00B556F7" w:rsidP="006F7E05">
      <w:pPr>
        <w:pStyle w:val="a4"/>
        <w:numPr>
          <w:ilvl w:val="0"/>
          <w:numId w:val="10"/>
        </w:numPr>
        <w:shd w:val="clear" w:color="auto" w:fill="auto"/>
        <w:tabs>
          <w:tab w:val="left" w:pos="1628"/>
        </w:tabs>
        <w:spacing w:before="0" w:after="0" w:line="240" w:lineRule="auto"/>
        <w:ind w:firstLine="709"/>
        <w:jc w:val="both"/>
        <w:rPr>
          <w:sz w:val="28"/>
          <w:szCs w:val="28"/>
        </w:rPr>
      </w:pPr>
      <w:r w:rsidRPr="00397277">
        <w:rPr>
          <w:sz w:val="28"/>
          <w:szCs w:val="28"/>
        </w:rPr>
        <w:t xml:space="preserve">Карточки личного приема главой </w:t>
      </w:r>
      <w:r w:rsidR="00EA089E" w:rsidRPr="00397277">
        <w:rPr>
          <w:sz w:val="28"/>
          <w:szCs w:val="28"/>
        </w:rPr>
        <w:t>муниципального образования Новокубанский район</w:t>
      </w:r>
      <w:r w:rsidRPr="00397277">
        <w:rPr>
          <w:sz w:val="28"/>
          <w:szCs w:val="28"/>
        </w:rPr>
        <w:t xml:space="preserve">, первым заместителем или заместителями оформляются работниками </w:t>
      </w:r>
      <w:r w:rsidR="00EA089E" w:rsidRPr="00397277">
        <w:rPr>
          <w:sz w:val="28"/>
          <w:szCs w:val="28"/>
        </w:rPr>
        <w:t>сектора</w:t>
      </w:r>
      <w:r w:rsidR="00676A87" w:rsidRPr="00397277">
        <w:rPr>
          <w:sz w:val="28"/>
          <w:szCs w:val="28"/>
        </w:rPr>
        <w:t xml:space="preserve"> обращений</w:t>
      </w:r>
      <w:r w:rsidRPr="00397277">
        <w:rPr>
          <w:sz w:val="28"/>
          <w:szCs w:val="28"/>
        </w:rPr>
        <w:t xml:space="preserve"> в день проведения приема (приложение </w:t>
      </w:r>
      <w:r w:rsidR="00560468" w:rsidRPr="00397277">
        <w:rPr>
          <w:sz w:val="28"/>
          <w:szCs w:val="28"/>
        </w:rPr>
        <w:t xml:space="preserve">№ </w:t>
      </w:r>
      <w:r w:rsidRPr="00397277">
        <w:rPr>
          <w:sz w:val="28"/>
          <w:szCs w:val="28"/>
        </w:rPr>
        <w:t>6).</w:t>
      </w:r>
    </w:p>
    <w:p w:rsidR="00B556F7" w:rsidRPr="00397277" w:rsidRDefault="00B556F7" w:rsidP="006F7E05">
      <w:pPr>
        <w:pStyle w:val="a4"/>
        <w:numPr>
          <w:ilvl w:val="0"/>
          <w:numId w:val="10"/>
        </w:numPr>
        <w:shd w:val="clear" w:color="auto" w:fill="auto"/>
        <w:tabs>
          <w:tab w:val="left" w:pos="1609"/>
        </w:tabs>
        <w:spacing w:before="0" w:after="0" w:line="240" w:lineRule="auto"/>
        <w:ind w:firstLine="709"/>
        <w:jc w:val="both"/>
        <w:rPr>
          <w:sz w:val="28"/>
          <w:szCs w:val="28"/>
        </w:rPr>
      </w:pPr>
      <w:r w:rsidRPr="00397277">
        <w:rPr>
          <w:sz w:val="28"/>
          <w:szCs w:val="28"/>
        </w:rPr>
        <w:t xml:space="preserve">По окончании личного приема глава </w:t>
      </w:r>
      <w:r w:rsidR="00EA089E" w:rsidRPr="00397277">
        <w:rPr>
          <w:sz w:val="28"/>
          <w:szCs w:val="28"/>
        </w:rPr>
        <w:t>муниципального образования Новокубанский район</w:t>
      </w:r>
      <w:r w:rsidRPr="00397277">
        <w:rPr>
          <w:sz w:val="28"/>
          <w:szCs w:val="28"/>
        </w:rPr>
        <w:t xml:space="preserve">, первый заместитель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w:t>
      </w:r>
      <w:proofErr w:type="gramStart"/>
      <w:r w:rsidRPr="00397277">
        <w:rPr>
          <w:sz w:val="28"/>
          <w:szCs w:val="28"/>
        </w:rPr>
        <w:t>обращение</w:t>
      </w:r>
      <w:proofErr w:type="gramEnd"/>
      <w:r w:rsidRPr="00397277">
        <w:rPr>
          <w:sz w:val="28"/>
          <w:szCs w:val="28"/>
        </w:rPr>
        <w:t xml:space="preserve"> по существу.</w:t>
      </w:r>
    </w:p>
    <w:p w:rsidR="00B556F7" w:rsidRPr="00397277" w:rsidRDefault="00B556F7" w:rsidP="006F7E05">
      <w:pPr>
        <w:pStyle w:val="a4"/>
        <w:numPr>
          <w:ilvl w:val="0"/>
          <w:numId w:val="10"/>
        </w:numPr>
        <w:shd w:val="clear" w:color="auto" w:fill="auto"/>
        <w:tabs>
          <w:tab w:val="left" w:pos="966"/>
          <w:tab w:val="left" w:pos="1560"/>
        </w:tabs>
        <w:spacing w:before="0" w:after="0" w:line="240" w:lineRule="auto"/>
        <w:ind w:firstLine="709"/>
        <w:jc w:val="both"/>
        <w:rPr>
          <w:sz w:val="28"/>
          <w:szCs w:val="28"/>
        </w:rPr>
      </w:pPr>
      <w:r w:rsidRPr="00397277">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556F7" w:rsidRPr="00397277" w:rsidRDefault="00B556F7" w:rsidP="006F7E05">
      <w:pPr>
        <w:pStyle w:val="a4"/>
        <w:numPr>
          <w:ilvl w:val="0"/>
          <w:numId w:val="10"/>
        </w:numPr>
        <w:shd w:val="clear" w:color="auto" w:fill="auto"/>
        <w:tabs>
          <w:tab w:val="left" w:pos="1560"/>
        </w:tabs>
        <w:spacing w:before="0" w:after="0" w:line="240" w:lineRule="auto"/>
        <w:ind w:firstLine="709"/>
        <w:jc w:val="both"/>
        <w:rPr>
          <w:sz w:val="28"/>
          <w:szCs w:val="28"/>
        </w:rPr>
      </w:pPr>
      <w:r w:rsidRPr="00397277">
        <w:rPr>
          <w:sz w:val="28"/>
          <w:szCs w:val="28"/>
        </w:rPr>
        <w:t>Должностное лицо, ведущее прием, принимает решение о постановке на контроль исполнения его поручения.</w:t>
      </w:r>
    </w:p>
    <w:p w:rsidR="00B556F7" w:rsidRPr="00397277" w:rsidRDefault="00B556F7" w:rsidP="006F7E05">
      <w:pPr>
        <w:pStyle w:val="a4"/>
        <w:numPr>
          <w:ilvl w:val="0"/>
          <w:numId w:val="10"/>
        </w:numPr>
        <w:shd w:val="clear" w:color="auto" w:fill="auto"/>
        <w:tabs>
          <w:tab w:val="left" w:pos="1560"/>
        </w:tabs>
        <w:spacing w:before="0" w:after="0" w:line="240" w:lineRule="auto"/>
        <w:ind w:firstLine="709"/>
        <w:jc w:val="both"/>
        <w:rPr>
          <w:sz w:val="28"/>
          <w:szCs w:val="28"/>
        </w:rPr>
      </w:pPr>
      <w:r w:rsidRPr="00397277">
        <w:rPr>
          <w:sz w:val="28"/>
          <w:szCs w:val="28"/>
        </w:rPr>
        <w:t xml:space="preserve">Поручения и (или) рекомендации главы </w:t>
      </w:r>
      <w:r w:rsidR="00EA089E" w:rsidRPr="00397277">
        <w:rPr>
          <w:sz w:val="28"/>
          <w:szCs w:val="28"/>
        </w:rPr>
        <w:t>муниципального образования Новокубанский район</w:t>
      </w:r>
      <w:r w:rsidRPr="00397277">
        <w:rPr>
          <w:sz w:val="28"/>
          <w:szCs w:val="28"/>
        </w:rPr>
        <w:t>, первого заместителя или заместителей, данные в ходе личного приема, вносятся в карточку личного приема гражданина.</w:t>
      </w:r>
    </w:p>
    <w:p w:rsidR="00B556F7" w:rsidRPr="00397277" w:rsidRDefault="00B556F7" w:rsidP="006F7E05">
      <w:pPr>
        <w:pStyle w:val="a4"/>
        <w:numPr>
          <w:ilvl w:val="0"/>
          <w:numId w:val="10"/>
        </w:numPr>
        <w:shd w:val="clear" w:color="auto" w:fill="auto"/>
        <w:tabs>
          <w:tab w:val="left" w:pos="1560"/>
        </w:tabs>
        <w:spacing w:before="0" w:after="0" w:line="240" w:lineRule="auto"/>
        <w:ind w:firstLine="709"/>
        <w:jc w:val="both"/>
        <w:rPr>
          <w:sz w:val="28"/>
          <w:szCs w:val="28"/>
        </w:rPr>
      </w:pPr>
      <w:r w:rsidRPr="00397277">
        <w:rPr>
          <w:sz w:val="28"/>
          <w:szCs w:val="28"/>
        </w:rPr>
        <w:t xml:space="preserve">Карточки личного приема подлежат обязательной регистрации в электронном журнале «Личный прием» СЭД (далее - электронная учетная </w:t>
      </w:r>
      <w:r w:rsidRPr="00397277">
        <w:rPr>
          <w:sz w:val="28"/>
          <w:szCs w:val="28"/>
        </w:rPr>
        <w:lastRenderedPageBreak/>
        <w:t xml:space="preserve">карточка личного приема) работниками </w:t>
      </w:r>
      <w:r w:rsidR="00EA089E" w:rsidRPr="00397277">
        <w:rPr>
          <w:sz w:val="28"/>
          <w:szCs w:val="28"/>
        </w:rPr>
        <w:t>сектора</w:t>
      </w:r>
      <w:r w:rsidRPr="00397277">
        <w:rPr>
          <w:sz w:val="28"/>
          <w:szCs w:val="28"/>
        </w:rPr>
        <w:t xml:space="preserve"> в течение трех дней с момента проведения личного приема граждан.</w:t>
      </w:r>
    </w:p>
    <w:p w:rsidR="00B556F7" w:rsidRPr="00397277" w:rsidRDefault="00B556F7" w:rsidP="006F7E05">
      <w:pPr>
        <w:pStyle w:val="a4"/>
        <w:numPr>
          <w:ilvl w:val="0"/>
          <w:numId w:val="10"/>
        </w:numPr>
        <w:shd w:val="clear" w:color="auto" w:fill="auto"/>
        <w:tabs>
          <w:tab w:val="left" w:pos="1560"/>
        </w:tabs>
        <w:spacing w:before="0" w:after="0" w:line="240" w:lineRule="auto"/>
        <w:ind w:firstLine="709"/>
        <w:jc w:val="both"/>
        <w:rPr>
          <w:sz w:val="28"/>
          <w:szCs w:val="28"/>
        </w:rPr>
      </w:pPr>
      <w:r w:rsidRPr="00397277">
        <w:rPr>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556F7" w:rsidRPr="00397277" w:rsidRDefault="00B556F7" w:rsidP="006F7E05">
      <w:pPr>
        <w:pStyle w:val="a4"/>
        <w:numPr>
          <w:ilvl w:val="0"/>
          <w:numId w:val="10"/>
        </w:numPr>
        <w:shd w:val="clear" w:color="auto" w:fill="auto"/>
        <w:tabs>
          <w:tab w:val="left" w:pos="1560"/>
        </w:tabs>
        <w:spacing w:before="0" w:after="0" w:line="240" w:lineRule="auto"/>
        <w:ind w:firstLine="709"/>
        <w:jc w:val="both"/>
        <w:rPr>
          <w:sz w:val="28"/>
          <w:szCs w:val="28"/>
        </w:rPr>
      </w:pPr>
      <w:r w:rsidRPr="00397277">
        <w:rPr>
          <w:sz w:val="28"/>
          <w:szCs w:val="28"/>
        </w:rPr>
        <w:t xml:space="preserve">Зарегистрированные карточки личного приема, содержащие поручения для структурных подразделений администрации </w:t>
      </w:r>
      <w:r w:rsidR="00EA089E" w:rsidRPr="00397277">
        <w:rPr>
          <w:sz w:val="28"/>
          <w:szCs w:val="28"/>
        </w:rPr>
        <w:t>муниципального образования Новокубанский район</w:t>
      </w:r>
      <w:r w:rsidRPr="00397277">
        <w:rPr>
          <w:sz w:val="28"/>
          <w:szCs w:val="28"/>
        </w:rPr>
        <w:t xml:space="preserve">, а также рекомендации для органов местного </w:t>
      </w:r>
      <w:r w:rsidR="00EA089E" w:rsidRPr="00397277">
        <w:rPr>
          <w:sz w:val="28"/>
          <w:szCs w:val="28"/>
        </w:rPr>
        <w:t>самоуправления</w:t>
      </w:r>
      <w:r w:rsidRPr="00397277">
        <w:rPr>
          <w:sz w:val="28"/>
          <w:szCs w:val="28"/>
        </w:rPr>
        <w:t xml:space="preserve"> </w:t>
      </w:r>
      <w:r w:rsidR="00EA089E" w:rsidRPr="00397277">
        <w:rPr>
          <w:sz w:val="28"/>
          <w:szCs w:val="28"/>
        </w:rPr>
        <w:t>Новокубанского района</w:t>
      </w:r>
      <w:r w:rsidRPr="00397277">
        <w:rPr>
          <w:sz w:val="28"/>
          <w:szCs w:val="28"/>
        </w:rPr>
        <w:t>, на следующий день после регистрации направляю</w:t>
      </w:r>
      <w:r w:rsidR="00296C55" w:rsidRPr="00397277">
        <w:rPr>
          <w:sz w:val="28"/>
          <w:szCs w:val="28"/>
        </w:rPr>
        <w:t xml:space="preserve">тся работниками </w:t>
      </w:r>
      <w:r w:rsidRPr="00397277">
        <w:rPr>
          <w:sz w:val="28"/>
          <w:szCs w:val="28"/>
        </w:rPr>
        <w:t>сектора соответствующи</w:t>
      </w:r>
      <w:r w:rsidR="000E2993" w:rsidRPr="00397277">
        <w:rPr>
          <w:sz w:val="28"/>
          <w:szCs w:val="28"/>
        </w:rPr>
        <w:t>м</w:t>
      </w:r>
      <w:r w:rsidRPr="00397277">
        <w:rPr>
          <w:sz w:val="28"/>
          <w:szCs w:val="28"/>
        </w:rPr>
        <w:t xml:space="preserve"> структурны</w:t>
      </w:r>
      <w:r w:rsidR="000E2993" w:rsidRPr="00397277">
        <w:rPr>
          <w:sz w:val="28"/>
          <w:szCs w:val="28"/>
        </w:rPr>
        <w:t>м</w:t>
      </w:r>
      <w:r w:rsidRPr="00397277">
        <w:rPr>
          <w:sz w:val="28"/>
          <w:szCs w:val="28"/>
        </w:rPr>
        <w:t xml:space="preserve"> подразделени</w:t>
      </w:r>
      <w:r w:rsidR="000E2993" w:rsidRPr="00397277">
        <w:rPr>
          <w:sz w:val="28"/>
          <w:szCs w:val="28"/>
        </w:rPr>
        <w:t>ям</w:t>
      </w:r>
      <w:r w:rsidRPr="00397277">
        <w:rPr>
          <w:sz w:val="28"/>
          <w:szCs w:val="28"/>
        </w:rPr>
        <w:t xml:space="preserve"> администрации </w:t>
      </w:r>
      <w:r w:rsidR="00EA089E" w:rsidRPr="00397277">
        <w:rPr>
          <w:sz w:val="28"/>
          <w:szCs w:val="28"/>
        </w:rPr>
        <w:t>муниципального образования Новокубанский район</w:t>
      </w:r>
      <w:r w:rsidRPr="00397277">
        <w:rPr>
          <w:sz w:val="28"/>
          <w:szCs w:val="28"/>
        </w:rPr>
        <w:t xml:space="preserve"> и орган</w:t>
      </w:r>
      <w:r w:rsidR="000E2993" w:rsidRPr="00397277">
        <w:rPr>
          <w:sz w:val="28"/>
          <w:szCs w:val="28"/>
        </w:rPr>
        <w:t>ам</w:t>
      </w:r>
      <w:r w:rsidRPr="00397277">
        <w:rPr>
          <w:sz w:val="28"/>
          <w:szCs w:val="28"/>
        </w:rPr>
        <w:t xml:space="preserve"> местного </w:t>
      </w:r>
      <w:r w:rsidR="00EA089E" w:rsidRPr="00397277">
        <w:rPr>
          <w:sz w:val="28"/>
          <w:szCs w:val="28"/>
        </w:rPr>
        <w:t>самоуправления</w:t>
      </w:r>
      <w:r w:rsidRPr="00397277">
        <w:rPr>
          <w:sz w:val="28"/>
          <w:szCs w:val="28"/>
        </w:rPr>
        <w:t xml:space="preserve"> </w:t>
      </w:r>
      <w:r w:rsidR="00EA089E" w:rsidRPr="00397277">
        <w:rPr>
          <w:sz w:val="28"/>
          <w:szCs w:val="28"/>
        </w:rPr>
        <w:t>Новокубанского района</w:t>
      </w:r>
      <w:r w:rsidRPr="00397277">
        <w:rPr>
          <w:sz w:val="28"/>
          <w:szCs w:val="28"/>
        </w:rPr>
        <w:t xml:space="preserve"> и их должностным лицам с использованием СЭД. Оригиналы карточек личного приема хранятся на бумажных носителях в </w:t>
      </w:r>
      <w:r w:rsidR="00EA089E" w:rsidRPr="00397277">
        <w:rPr>
          <w:sz w:val="28"/>
          <w:szCs w:val="28"/>
        </w:rPr>
        <w:t>секторе</w:t>
      </w:r>
      <w:r w:rsidRPr="00397277">
        <w:rPr>
          <w:sz w:val="28"/>
          <w:szCs w:val="28"/>
        </w:rPr>
        <w:t xml:space="preserve"> </w:t>
      </w:r>
      <w:r w:rsidR="00296C55" w:rsidRPr="00397277">
        <w:rPr>
          <w:sz w:val="28"/>
          <w:szCs w:val="28"/>
        </w:rPr>
        <w:t xml:space="preserve">обращений </w:t>
      </w:r>
      <w:r w:rsidRPr="00397277">
        <w:rPr>
          <w:sz w:val="28"/>
          <w:szCs w:val="28"/>
        </w:rPr>
        <w:t>в течение пяти лет со дня регистрации.</w:t>
      </w:r>
    </w:p>
    <w:p w:rsidR="00B556F7" w:rsidRPr="00397277" w:rsidRDefault="00B556F7" w:rsidP="006F7E05">
      <w:pPr>
        <w:pStyle w:val="a4"/>
        <w:numPr>
          <w:ilvl w:val="0"/>
          <w:numId w:val="10"/>
        </w:numPr>
        <w:shd w:val="clear" w:color="auto" w:fill="auto"/>
        <w:tabs>
          <w:tab w:val="left" w:pos="1638"/>
        </w:tabs>
        <w:spacing w:before="0" w:after="0" w:line="240" w:lineRule="auto"/>
        <w:ind w:firstLine="709"/>
        <w:jc w:val="both"/>
        <w:rPr>
          <w:sz w:val="28"/>
          <w:szCs w:val="28"/>
        </w:rPr>
      </w:pPr>
      <w:r w:rsidRPr="00397277">
        <w:rPr>
          <w:sz w:val="28"/>
          <w:szCs w:val="28"/>
        </w:rP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и Инструкцией.</w:t>
      </w:r>
    </w:p>
    <w:p w:rsidR="00B556F7" w:rsidRPr="00397277" w:rsidRDefault="00B556F7" w:rsidP="006F7E05">
      <w:pPr>
        <w:pStyle w:val="a4"/>
        <w:numPr>
          <w:ilvl w:val="0"/>
          <w:numId w:val="10"/>
        </w:numPr>
        <w:shd w:val="clear" w:color="auto" w:fill="auto"/>
        <w:tabs>
          <w:tab w:val="left" w:pos="1734"/>
        </w:tabs>
        <w:spacing w:before="0" w:after="0" w:line="240" w:lineRule="auto"/>
        <w:ind w:firstLine="709"/>
        <w:jc w:val="both"/>
        <w:rPr>
          <w:sz w:val="28"/>
          <w:szCs w:val="28"/>
        </w:rPr>
      </w:pPr>
      <w:r w:rsidRPr="00397277">
        <w:rPr>
          <w:sz w:val="28"/>
          <w:szCs w:val="28"/>
        </w:rPr>
        <w:t xml:space="preserve">Проведение гражданами фотосъемки, аудио- и видеозаписи, прямой трансляции в сети «Интернет» в ходе личного приема главой </w:t>
      </w:r>
      <w:r w:rsidR="00EA089E" w:rsidRPr="00397277">
        <w:rPr>
          <w:sz w:val="28"/>
          <w:szCs w:val="28"/>
        </w:rPr>
        <w:t>муниципального образования Новокубанский район</w:t>
      </w:r>
      <w:r w:rsidRPr="00397277">
        <w:rPr>
          <w:sz w:val="28"/>
          <w:szCs w:val="28"/>
        </w:rPr>
        <w:t>, первым заместителем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296C55" w:rsidRPr="00397277" w:rsidRDefault="00296C55" w:rsidP="006F7E05">
      <w:pPr>
        <w:pStyle w:val="a4"/>
        <w:shd w:val="clear" w:color="auto" w:fill="auto"/>
        <w:tabs>
          <w:tab w:val="left" w:pos="1734"/>
        </w:tabs>
        <w:spacing w:before="0" w:after="0" w:line="240" w:lineRule="auto"/>
        <w:ind w:firstLine="0"/>
        <w:jc w:val="both"/>
        <w:rPr>
          <w:sz w:val="28"/>
          <w:szCs w:val="28"/>
        </w:rPr>
      </w:pPr>
    </w:p>
    <w:p w:rsidR="00B556F7" w:rsidRPr="00397277" w:rsidRDefault="00B556F7" w:rsidP="008276D8">
      <w:pPr>
        <w:pStyle w:val="a4"/>
        <w:numPr>
          <w:ilvl w:val="1"/>
          <w:numId w:val="18"/>
        </w:numPr>
        <w:shd w:val="clear" w:color="auto" w:fill="auto"/>
        <w:spacing w:before="0" w:after="0" w:line="240" w:lineRule="auto"/>
        <w:ind w:left="0" w:firstLine="0"/>
        <w:rPr>
          <w:b/>
          <w:sz w:val="28"/>
          <w:szCs w:val="28"/>
        </w:rPr>
      </w:pPr>
      <w:r w:rsidRPr="00397277">
        <w:rPr>
          <w:b/>
          <w:sz w:val="28"/>
          <w:szCs w:val="28"/>
        </w:rPr>
        <w:t xml:space="preserve">Организация </w:t>
      </w:r>
      <w:r w:rsidR="00EE5CC2" w:rsidRPr="00397277">
        <w:rPr>
          <w:b/>
          <w:sz w:val="28"/>
          <w:szCs w:val="28"/>
        </w:rPr>
        <w:t>выездных приемов</w:t>
      </w:r>
      <w:r w:rsidRPr="00397277">
        <w:rPr>
          <w:b/>
          <w:sz w:val="28"/>
          <w:szCs w:val="28"/>
        </w:rPr>
        <w:t xml:space="preserve"> главы </w:t>
      </w:r>
      <w:r w:rsidR="00EE5CC2" w:rsidRPr="00397277">
        <w:rPr>
          <w:b/>
          <w:sz w:val="28"/>
          <w:szCs w:val="28"/>
        </w:rPr>
        <w:t>муниципального образования Новокубанский район, первого заместителя и заместителей</w:t>
      </w:r>
    </w:p>
    <w:p w:rsidR="009C5BA9" w:rsidRPr="00397277" w:rsidRDefault="009C5BA9" w:rsidP="006F7E05">
      <w:pPr>
        <w:pStyle w:val="a4"/>
        <w:shd w:val="clear" w:color="auto" w:fill="auto"/>
        <w:spacing w:before="0" w:after="0" w:line="240" w:lineRule="auto"/>
        <w:ind w:firstLine="0"/>
        <w:jc w:val="left"/>
        <w:rPr>
          <w:b/>
          <w:sz w:val="28"/>
          <w:szCs w:val="28"/>
        </w:rPr>
      </w:pPr>
    </w:p>
    <w:p w:rsidR="00B556F7" w:rsidRPr="00397277" w:rsidRDefault="00EE5CC2" w:rsidP="006F7E05">
      <w:pPr>
        <w:pStyle w:val="a4"/>
        <w:numPr>
          <w:ilvl w:val="0"/>
          <w:numId w:val="11"/>
        </w:numPr>
        <w:shd w:val="clear" w:color="auto" w:fill="auto"/>
        <w:tabs>
          <w:tab w:val="left" w:pos="1681"/>
        </w:tabs>
        <w:spacing w:before="0" w:after="0" w:line="240" w:lineRule="auto"/>
        <w:ind w:firstLine="709"/>
        <w:jc w:val="both"/>
        <w:rPr>
          <w:sz w:val="28"/>
          <w:szCs w:val="28"/>
        </w:rPr>
      </w:pPr>
      <w:r w:rsidRPr="00397277">
        <w:rPr>
          <w:sz w:val="28"/>
          <w:szCs w:val="28"/>
        </w:rPr>
        <w:t>Выездной прием главы муниципального образования Новокубанский район, первого заместителя и заместителей</w:t>
      </w:r>
      <w:r w:rsidR="00B556F7" w:rsidRPr="00397277">
        <w:rPr>
          <w:sz w:val="28"/>
          <w:szCs w:val="28"/>
        </w:rPr>
        <w:t xml:space="preserve"> - это организационная форма реализации полномочий администрации </w:t>
      </w:r>
      <w:r w:rsidRPr="00397277">
        <w:rPr>
          <w:sz w:val="28"/>
          <w:szCs w:val="28"/>
        </w:rPr>
        <w:t>муниципального образования Новокубанский район</w:t>
      </w:r>
      <w:r w:rsidR="00B556F7" w:rsidRPr="00397277">
        <w:rPr>
          <w:sz w:val="28"/>
          <w:szCs w:val="28"/>
        </w:rPr>
        <w:t xml:space="preserve"> по обеспечению права граждан и организаций на обращение в органы</w:t>
      </w:r>
      <w:r w:rsidR="008276D8" w:rsidRPr="00397277">
        <w:rPr>
          <w:sz w:val="28"/>
          <w:szCs w:val="28"/>
        </w:rPr>
        <w:t xml:space="preserve"> местного самоуправления</w:t>
      </w:r>
      <w:r w:rsidR="00B556F7" w:rsidRPr="00397277">
        <w:rPr>
          <w:sz w:val="28"/>
          <w:szCs w:val="28"/>
        </w:rPr>
        <w:t>.</w:t>
      </w:r>
    </w:p>
    <w:p w:rsidR="00B556F7" w:rsidRPr="00397277" w:rsidRDefault="00EE5CC2" w:rsidP="006F7E05">
      <w:pPr>
        <w:pStyle w:val="a4"/>
        <w:numPr>
          <w:ilvl w:val="0"/>
          <w:numId w:val="11"/>
        </w:numPr>
        <w:shd w:val="clear" w:color="auto" w:fill="auto"/>
        <w:tabs>
          <w:tab w:val="left" w:pos="1542"/>
        </w:tabs>
        <w:spacing w:before="0" w:after="0" w:line="240" w:lineRule="auto"/>
        <w:ind w:firstLine="709"/>
        <w:jc w:val="both"/>
        <w:rPr>
          <w:sz w:val="28"/>
          <w:szCs w:val="28"/>
        </w:rPr>
      </w:pPr>
      <w:r w:rsidRPr="00397277">
        <w:rPr>
          <w:sz w:val="28"/>
          <w:szCs w:val="28"/>
        </w:rPr>
        <w:t>Состав группы</w:t>
      </w:r>
      <w:r w:rsidR="00B556F7" w:rsidRPr="00397277">
        <w:rPr>
          <w:sz w:val="28"/>
          <w:szCs w:val="28"/>
        </w:rPr>
        <w:t xml:space="preserve"> формируется из </w:t>
      </w:r>
      <w:r w:rsidRPr="00397277">
        <w:rPr>
          <w:sz w:val="28"/>
          <w:szCs w:val="28"/>
        </w:rPr>
        <w:t>главы муниципального образования Новокубанский район</w:t>
      </w:r>
      <w:r w:rsidR="00887D43" w:rsidRPr="00397277">
        <w:rPr>
          <w:sz w:val="28"/>
          <w:szCs w:val="28"/>
        </w:rPr>
        <w:t xml:space="preserve">, </w:t>
      </w:r>
      <w:r w:rsidRPr="00397277">
        <w:rPr>
          <w:sz w:val="28"/>
          <w:szCs w:val="28"/>
        </w:rPr>
        <w:t xml:space="preserve">первого заместителя и заместителей, </w:t>
      </w:r>
      <w:r w:rsidR="00FB6BAE" w:rsidRPr="00397277">
        <w:rPr>
          <w:sz w:val="28"/>
          <w:szCs w:val="28"/>
        </w:rPr>
        <w:t>глав</w:t>
      </w:r>
      <w:r w:rsidR="00887D43" w:rsidRPr="00397277">
        <w:rPr>
          <w:sz w:val="28"/>
          <w:szCs w:val="28"/>
        </w:rPr>
        <w:t xml:space="preserve"> </w:t>
      </w:r>
      <w:r w:rsidR="00FB6BAE" w:rsidRPr="00397277">
        <w:rPr>
          <w:sz w:val="28"/>
          <w:szCs w:val="28"/>
        </w:rPr>
        <w:t>городского и сельских поселений</w:t>
      </w:r>
      <w:r w:rsidR="00887D43" w:rsidRPr="00397277">
        <w:rPr>
          <w:sz w:val="28"/>
          <w:szCs w:val="28"/>
        </w:rPr>
        <w:t xml:space="preserve"> на территории которых проводится выездной прием</w:t>
      </w:r>
      <w:r w:rsidR="00FB6BAE" w:rsidRPr="00397277">
        <w:rPr>
          <w:sz w:val="28"/>
          <w:szCs w:val="28"/>
        </w:rPr>
        <w:t xml:space="preserve">, </w:t>
      </w:r>
      <w:r w:rsidR="00B556F7" w:rsidRPr="00397277">
        <w:rPr>
          <w:sz w:val="28"/>
          <w:szCs w:val="28"/>
        </w:rPr>
        <w:t xml:space="preserve">работников структурных подразделений администрации </w:t>
      </w:r>
      <w:r w:rsidRPr="00397277">
        <w:rPr>
          <w:sz w:val="28"/>
          <w:szCs w:val="28"/>
        </w:rPr>
        <w:t xml:space="preserve">муниципального образования Новокубанский район </w:t>
      </w:r>
      <w:r w:rsidR="00B556F7" w:rsidRPr="00397277">
        <w:rPr>
          <w:sz w:val="28"/>
          <w:szCs w:val="28"/>
        </w:rPr>
        <w:t xml:space="preserve">с </w:t>
      </w:r>
      <w:proofErr w:type="gramStart"/>
      <w:r w:rsidR="00B556F7" w:rsidRPr="00397277">
        <w:rPr>
          <w:sz w:val="28"/>
          <w:szCs w:val="28"/>
        </w:rPr>
        <w:t>приглашением</w:t>
      </w:r>
      <w:r w:rsidR="00887D43" w:rsidRPr="00397277">
        <w:rPr>
          <w:sz w:val="28"/>
          <w:szCs w:val="28"/>
        </w:rPr>
        <w:t>,</w:t>
      </w:r>
      <w:r w:rsidR="00B556F7" w:rsidRPr="00397277">
        <w:rPr>
          <w:sz w:val="28"/>
          <w:szCs w:val="28"/>
        </w:rPr>
        <w:t xml:space="preserve"> </w:t>
      </w:r>
      <w:r w:rsidR="000100DC" w:rsidRPr="00397277">
        <w:rPr>
          <w:sz w:val="28"/>
          <w:szCs w:val="28"/>
        </w:rPr>
        <w:t xml:space="preserve"> при</w:t>
      </w:r>
      <w:proofErr w:type="gramEnd"/>
      <w:r w:rsidR="000100DC" w:rsidRPr="00397277">
        <w:rPr>
          <w:sz w:val="28"/>
          <w:szCs w:val="28"/>
        </w:rPr>
        <w:t xml:space="preserve"> необходимости, </w:t>
      </w:r>
      <w:r w:rsidRPr="00397277">
        <w:rPr>
          <w:sz w:val="28"/>
          <w:szCs w:val="28"/>
        </w:rPr>
        <w:t>представителей организаций и предприятий района по вопросам, отнесенным к их ведению</w:t>
      </w:r>
      <w:r w:rsidR="00B556F7" w:rsidRPr="00397277">
        <w:rPr>
          <w:sz w:val="28"/>
          <w:szCs w:val="28"/>
        </w:rPr>
        <w:t>.</w:t>
      </w:r>
    </w:p>
    <w:p w:rsidR="00B556F7" w:rsidRPr="00397277" w:rsidRDefault="00EE5CC2" w:rsidP="006F7E05">
      <w:pPr>
        <w:pStyle w:val="a4"/>
        <w:numPr>
          <w:ilvl w:val="0"/>
          <w:numId w:val="11"/>
        </w:numPr>
        <w:shd w:val="clear" w:color="auto" w:fill="auto"/>
        <w:tabs>
          <w:tab w:val="left" w:pos="1460"/>
        </w:tabs>
        <w:spacing w:before="0" w:after="0" w:line="240" w:lineRule="auto"/>
        <w:ind w:firstLine="709"/>
        <w:jc w:val="both"/>
        <w:rPr>
          <w:sz w:val="28"/>
          <w:szCs w:val="28"/>
        </w:rPr>
      </w:pPr>
      <w:r w:rsidRPr="00397277">
        <w:rPr>
          <w:sz w:val="28"/>
          <w:szCs w:val="28"/>
        </w:rPr>
        <w:lastRenderedPageBreak/>
        <w:t>Выездной прием проводится</w:t>
      </w:r>
      <w:r w:rsidR="00B556F7" w:rsidRPr="00397277">
        <w:rPr>
          <w:sz w:val="28"/>
          <w:szCs w:val="28"/>
        </w:rPr>
        <w:t xml:space="preserve"> непосредственно в </w:t>
      </w:r>
      <w:r w:rsidR="008276D8" w:rsidRPr="00397277">
        <w:rPr>
          <w:sz w:val="28"/>
          <w:szCs w:val="28"/>
        </w:rPr>
        <w:t xml:space="preserve">здании администрации соответствующего городского или сельского </w:t>
      </w:r>
      <w:proofErr w:type="gramStart"/>
      <w:r w:rsidR="008276D8" w:rsidRPr="00397277">
        <w:rPr>
          <w:sz w:val="28"/>
          <w:szCs w:val="28"/>
        </w:rPr>
        <w:t xml:space="preserve">поселения </w:t>
      </w:r>
      <w:r w:rsidRPr="00397277">
        <w:rPr>
          <w:sz w:val="28"/>
          <w:szCs w:val="28"/>
        </w:rPr>
        <w:t xml:space="preserve"> Новокубанск</w:t>
      </w:r>
      <w:r w:rsidR="008276D8" w:rsidRPr="00397277">
        <w:rPr>
          <w:sz w:val="28"/>
          <w:szCs w:val="28"/>
        </w:rPr>
        <w:t>ого</w:t>
      </w:r>
      <w:proofErr w:type="gramEnd"/>
      <w:r w:rsidRPr="00397277">
        <w:rPr>
          <w:sz w:val="28"/>
          <w:szCs w:val="28"/>
        </w:rPr>
        <w:t xml:space="preserve"> район</w:t>
      </w:r>
      <w:r w:rsidR="008276D8" w:rsidRPr="00397277">
        <w:rPr>
          <w:sz w:val="28"/>
          <w:szCs w:val="28"/>
        </w:rPr>
        <w:t>а</w:t>
      </w:r>
      <w:r w:rsidR="00B556F7" w:rsidRPr="00397277">
        <w:rPr>
          <w:sz w:val="28"/>
          <w:szCs w:val="28"/>
        </w:rPr>
        <w:t xml:space="preserve"> в соответствии с утвержденным графиком.</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График проведения </w:t>
      </w:r>
      <w:r w:rsidR="004338A0" w:rsidRPr="00397277">
        <w:rPr>
          <w:sz w:val="28"/>
          <w:szCs w:val="28"/>
        </w:rPr>
        <w:t>выездного приема</w:t>
      </w:r>
      <w:r w:rsidRPr="00397277">
        <w:rPr>
          <w:sz w:val="28"/>
          <w:szCs w:val="28"/>
        </w:rPr>
        <w:t xml:space="preserve"> публикуется на официальном сайте </w:t>
      </w:r>
      <w:proofErr w:type="gramStart"/>
      <w:r w:rsidRPr="00397277">
        <w:rPr>
          <w:sz w:val="28"/>
          <w:szCs w:val="28"/>
        </w:rPr>
        <w:t xml:space="preserve">администрации </w:t>
      </w:r>
      <w:r w:rsidR="004338A0" w:rsidRPr="00397277">
        <w:rPr>
          <w:sz w:val="28"/>
          <w:szCs w:val="28"/>
        </w:rPr>
        <w:t xml:space="preserve"> муниципального</w:t>
      </w:r>
      <w:proofErr w:type="gramEnd"/>
      <w:r w:rsidR="004338A0" w:rsidRPr="00397277">
        <w:rPr>
          <w:sz w:val="28"/>
          <w:szCs w:val="28"/>
        </w:rPr>
        <w:t xml:space="preserve"> образования Новокубанский район</w:t>
      </w:r>
      <w:r w:rsidRPr="00397277">
        <w:rPr>
          <w:sz w:val="28"/>
          <w:szCs w:val="28"/>
        </w:rPr>
        <w:t xml:space="preserve"> не позднее чем за </w:t>
      </w:r>
      <w:r w:rsidR="00EE5CC2" w:rsidRPr="00397277">
        <w:rPr>
          <w:sz w:val="28"/>
          <w:szCs w:val="28"/>
        </w:rPr>
        <w:t>7</w:t>
      </w:r>
      <w:r w:rsidRPr="00397277">
        <w:rPr>
          <w:sz w:val="28"/>
          <w:szCs w:val="28"/>
        </w:rPr>
        <w:t xml:space="preserve"> дней до </w:t>
      </w:r>
      <w:r w:rsidR="00FB6BAE" w:rsidRPr="00397277">
        <w:rPr>
          <w:sz w:val="28"/>
          <w:szCs w:val="28"/>
        </w:rPr>
        <w:t>выездного приема</w:t>
      </w:r>
      <w:r w:rsidRPr="00397277">
        <w:rPr>
          <w:sz w:val="28"/>
          <w:szCs w:val="28"/>
        </w:rPr>
        <w:t>.</w:t>
      </w:r>
    </w:p>
    <w:p w:rsidR="00B556F7" w:rsidRPr="00397277" w:rsidRDefault="000100DC" w:rsidP="006F7E05">
      <w:pPr>
        <w:pStyle w:val="a4"/>
        <w:shd w:val="clear" w:color="auto" w:fill="auto"/>
        <w:spacing w:before="0" w:after="0" w:line="240" w:lineRule="auto"/>
        <w:ind w:firstLine="709"/>
        <w:jc w:val="both"/>
        <w:rPr>
          <w:sz w:val="28"/>
          <w:szCs w:val="28"/>
        </w:rPr>
      </w:pPr>
      <w:r w:rsidRPr="00397277">
        <w:rPr>
          <w:sz w:val="28"/>
          <w:szCs w:val="28"/>
        </w:rPr>
        <w:t>Администрациям городского и сельских поселений</w:t>
      </w:r>
      <w:r w:rsidR="00B556F7" w:rsidRPr="00397277">
        <w:rPr>
          <w:sz w:val="28"/>
          <w:szCs w:val="28"/>
        </w:rPr>
        <w:t xml:space="preserve"> муниципальн</w:t>
      </w:r>
      <w:r w:rsidR="00FB6BAE" w:rsidRPr="00397277">
        <w:rPr>
          <w:sz w:val="28"/>
          <w:szCs w:val="28"/>
        </w:rPr>
        <w:t>ого</w:t>
      </w:r>
      <w:r w:rsidR="00B556F7" w:rsidRPr="00397277">
        <w:rPr>
          <w:sz w:val="28"/>
          <w:szCs w:val="28"/>
        </w:rPr>
        <w:t xml:space="preserve"> образовани</w:t>
      </w:r>
      <w:r w:rsidR="00FB6BAE" w:rsidRPr="00397277">
        <w:rPr>
          <w:sz w:val="28"/>
          <w:szCs w:val="28"/>
        </w:rPr>
        <w:t>я</w:t>
      </w:r>
      <w:r w:rsidR="00B556F7" w:rsidRPr="00397277">
        <w:rPr>
          <w:sz w:val="28"/>
          <w:szCs w:val="28"/>
        </w:rPr>
        <w:t xml:space="preserve"> </w:t>
      </w:r>
      <w:r w:rsidR="00FB6BAE" w:rsidRPr="00397277">
        <w:rPr>
          <w:sz w:val="28"/>
          <w:szCs w:val="28"/>
        </w:rPr>
        <w:t>Новокубанский район</w:t>
      </w:r>
      <w:r w:rsidR="00B556F7" w:rsidRPr="00397277">
        <w:rPr>
          <w:sz w:val="28"/>
          <w:szCs w:val="28"/>
        </w:rPr>
        <w:t xml:space="preserve"> рекомендуется обеспечить информирование граждан о </w:t>
      </w:r>
      <w:r w:rsidR="00FB6BAE" w:rsidRPr="00397277">
        <w:rPr>
          <w:sz w:val="28"/>
          <w:szCs w:val="28"/>
        </w:rPr>
        <w:t>дате, времени и месте приема</w:t>
      </w:r>
      <w:r w:rsidR="00B556F7" w:rsidRPr="00397277">
        <w:rPr>
          <w:sz w:val="28"/>
          <w:szCs w:val="28"/>
        </w:rPr>
        <w:t xml:space="preserve"> в средствах массовой информации и общественных местах.</w:t>
      </w:r>
    </w:p>
    <w:p w:rsidR="00B556F7" w:rsidRPr="00397277" w:rsidRDefault="00B556F7" w:rsidP="006F7E05">
      <w:pPr>
        <w:pStyle w:val="a4"/>
        <w:numPr>
          <w:ilvl w:val="0"/>
          <w:numId w:val="11"/>
        </w:numPr>
        <w:shd w:val="clear" w:color="auto" w:fill="auto"/>
        <w:tabs>
          <w:tab w:val="left" w:pos="1484"/>
        </w:tabs>
        <w:spacing w:before="0" w:after="0" w:line="240" w:lineRule="auto"/>
        <w:ind w:firstLine="709"/>
        <w:jc w:val="both"/>
        <w:rPr>
          <w:sz w:val="28"/>
          <w:szCs w:val="28"/>
        </w:rPr>
      </w:pPr>
      <w:r w:rsidRPr="00397277">
        <w:rPr>
          <w:sz w:val="28"/>
          <w:szCs w:val="28"/>
        </w:rPr>
        <w:t xml:space="preserve">В рамках </w:t>
      </w:r>
      <w:r w:rsidR="00FB6BAE" w:rsidRPr="00397277">
        <w:rPr>
          <w:sz w:val="28"/>
          <w:szCs w:val="28"/>
        </w:rPr>
        <w:t>выездного приема</w:t>
      </w:r>
      <w:r w:rsidRPr="00397277">
        <w:rPr>
          <w:sz w:val="28"/>
          <w:szCs w:val="28"/>
        </w:rPr>
        <w:t xml:space="preserve"> может быть организовано комиссионное рассмотрение отдельных обращений с выездом на место и участием заявителей.</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Организация </w:t>
      </w:r>
      <w:r w:rsidR="00FB6BAE" w:rsidRPr="00397277">
        <w:rPr>
          <w:sz w:val="28"/>
          <w:szCs w:val="28"/>
        </w:rPr>
        <w:t>выездного приема</w:t>
      </w:r>
      <w:r w:rsidRPr="00397277">
        <w:rPr>
          <w:sz w:val="28"/>
          <w:szCs w:val="28"/>
        </w:rPr>
        <w:t xml:space="preserve"> осуществляется </w:t>
      </w:r>
      <w:proofErr w:type="gramStart"/>
      <w:r w:rsidRPr="00397277">
        <w:rPr>
          <w:sz w:val="28"/>
          <w:szCs w:val="28"/>
        </w:rPr>
        <w:t>работниками  сектора</w:t>
      </w:r>
      <w:proofErr w:type="gramEnd"/>
      <w:r w:rsidR="00116DFC" w:rsidRPr="00397277">
        <w:rPr>
          <w:sz w:val="28"/>
          <w:szCs w:val="28"/>
        </w:rPr>
        <w:t xml:space="preserve"> обращений</w:t>
      </w:r>
      <w:r w:rsidRPr="00397277">
        <w:rPr>
          <w:sz w:val="28"/>
          <w:szCs w:val="28"/>
        </w:rPr>
        <w:t>.</w:t>
      </w:r>
    </w:p>
    <w:p w:rsidR="00116DFC" w:rsidRPr="00397277" w:rsidRDefault="00116DFC"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Прием граждан в ходе выездного приема осуществляется уполномоченными должностными лицами администрации муниципального образования Новокубанский район, а также привлеченными в установленном порядке работниками территориальных органов федеральных органов исполнительной власти, </w:t>
      </w:r>
      <w:r w:rsidR="008276D8" w:rsidRPr="00397277">
        <w:rPr>
          <w:sz w:val="28"/>
          <w:szCs w:val="28"/>
        </w:rPr>
        <w:t xml:space="preserve">органов исполнительной власти Краснодарского края, </w:t>
      </w:r>
      <w:r w:rsidRPr="00397277">
        <w:rPr>
          <w:sz w:val="28"/>
          <w:szCs w:val="28"/>
        </w:rPr>
        <w:t>организаций и предприятий района осуществляющих деятельность на территории Новокубанского района, органов местного самоуправления муниципальных образований Новокубанского района, в компетенцию которых входит решение поставленных заявителями вопросов.</w:t>
      </w:r>
    </w:p>
    <w:p w:rsidR="00116DFC" w:rsidRPr="00397277" w:rsidRDefault="00116DFC" w:rsidP="006F7E05">
      <w:pPr>
        <w:pStyle w:val="a4"/>
        <w:shd w:val="clear" w:color="auto" w:fill="auto"/>
        <w:tabs>
          <w:tab w:val="left" w:pos="709"/>
        </w:tabs>
        <w:spacing w:before="0" w:after="0" w:line="240" w:lineRule="auto"/>
        <w:ind w:firstLine="0"/>
        <w:jc w:val="both"/>
        <w:rPr>
          <w:sz w:val="28"/>
          <w:szCs w:val="28"/>
        </w:rPr>
      </w:pPr>
      <w:r w:rsidRPr="00397277">
        <w:rPr>
          <w:sz w:val="28"/>
          <w:szCs w:val="28"/>
        </w:rPr>
        <w:tab/>
        <w:t>Личный прием в ходе работы мобильной приемной может быть организован в режиме видеосвязи с использованием системы личного приема граждан на базе ССТУ.РФ с работниками соответствующих органов, в компетенцию которых входит решение вопроса.</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Прием граждан в ходе </w:t>
      </w:r>
      <w:r w:rsidR="00FB6BAE" w:rsidRPr="00397277">
        <w:rPr>
          <w:sz w:val="28"/>
          <w:szCs w:val="28"/>
        </w:rPr>
        <w:t>выездного приема</w:t>
      </w:r>
      <w:r w:rsidRPr="00397277">
        <w:rPr>
          <w:sz w:val="28"/>
          <w:szCs w:val="28"/>
        </w:rPr>
        <w:t xml:space="preserve">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Гражданин, участвующий в </w:t>
      </w:r>
      <w:r w:rsidR="00FB6BAE" w:rsidRPr="00397277">
        <w:rPr>
          <w:sz w:val="28"/>
          <w:szCs w:val="28"/>
        </w:rPr>
        <w:t>выездном</w:t>
      </w:r>
      <w:r w:rsidRPr="00397277">
        <w:rPr>
          <w:sz w:val="28"/>
          <w:szCs w:val="28"/>
        </w:rPr>
        <w:t xml:space="preserve"> приеме, предъявляет документ, удостоверяющий его личность.</w:t>
      </w:r>
    </w:p>
    <w:p w:rsidR="00B556F7" w:rsidRPr="00397277" w:rsidRDefault="00116DFC"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Работниками с</w:t>
      </w:r>
      <w:r w:rsidR="00FB6BAE" w:rsidRPr="00397277">
        <w:rPr>
          <w:sz w:val="28"/>
          <w:szCs w:val="28"/>
        </w:rPr>
        <w:t>ектор</w:t>
      </w:r>
      <w:r w:rsidRPr="00397277">
        <w:rPr>
          <w:sz w:val="28"/>
          <w:szCs w:val="28"/>
        </w:rPr>
        <w:t>а обращений</w:t>
      </w:r>
      <w:r w:rsidR="00B556F7" w:rsidRPr="00397277">
        <w:rPr>
          <w:sz w:val="28"/>
          <w:szCs w:val="28"/>
        </w:rPr>
        <w:t xml:space="preserve"> оформляются карточки </w:t>
      </w:r>
      <w:r w:rsidR="00FB6BAE" w:rsidRPr="00397277">
        <w:rPr>
          <w:sz w:val="28"/>
          <w:szCs w:val="28"/>
        </w:rPr>
        <w:t>выездного приема</w:t>
      </w:r>
      <w:r w:rsidRPr="00397277">
        <w:rPr>
          <w:sz w:val="28"/>
          <w:szCs w:val="28"/>
        </w:rPr>
        <w:t xml:space="preserve"> в ходе работы мобильной приемной</w:t>
      </w:r>
      <w:r w:rsidR="00FB6BAE" w:rsidRPr="00397277">
        <w:rPr>
          <w:sz w:val="28"/>
          <w:szCs w:val="28"/>
        </w:rPr>
        <w:t xml:space="preserve"> </w:t>
      </w:r>
      <w:r w:rsidR="00B556F7" w:rsidRPr="00397277">
        <w:rPr>
          <w:sz w:val="28"/>
          <w:szCs w:val="28"/>
        </w:rPr>
        <w:t xml:space="preserve">(приложение </w:t>
      </w:r>
      <w:r w:rsidR="000100DC" w:rsidRPr="00397277">
        <w:rPr>
          <w:sz w:val="28"/>
          <w:szCs w:val="28"/>
        </w:rPr>
        <w:t xml:space="preserve">№ </w:t>
      </w:r>
      <w:r w:rsidR="00B556F7" w:rsidRPr="00397277">
        <w:rPr>
          <w:sz w:val="28"/>
          <w:szCs w:val="28"/>
        </w:rPr>
        <w:t>7).</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Работники, ведущие прием в ходе </w:t>
      </w:r>
      <w:r w:rsidR="00FB6BAE" w:rsidRPr="00397277">
        <w:rPr>
          <w:sz w:val="28"/>
          <w:szCs w:val="28"/>
        </w:rPr>
        <w:t>выездного приема</w:t>
      </w:r>
      <w:r w:rsidRPr="00397277">
        <w:rPr>
          <w:sz w:val="28"/>
          <w:szCs w:val="28"/>
        </w:rPr>
        <w:t>, дают заявителю исчерпывающие разъяснения в части, относящейся к их компетенции, о чем в карточке личного приема делается соответствующая отметка в строке «Резолюция».</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Карточки </w:t>
      </w:r>
      <w:r w:rsidR="00FB6BAE" w:rsidRPr="00397277">
        <w:rPr>
          <w:sz w:val="28"/>
          <w:szCs w:val="28"/>
        </w:rPr>
        <w:t>выездного</w:t>
      </w:r>
      <w:r w:rsidRPr="00397277">
        <w:rPr>
          <w:sz w:val="28"/>
          <w:szCs w:val="28"/>
        </w:rPr>
        <w:t xml:space="preserve"> приема подлежат обязательной регистрации в электронном журнале «</w:t>
      </w:r>
      <w:r w:rsidR="00FB6BAE" w:rsidRPr="00397277">
        <w:rPr>
          <w:sz w:val="28"/>
          <w:szCs w:val="28"/>
        </w:rPr>
        <w:t>Выездной прием</w:t>
      </w:r>
      <w:r w:rsidRPr="00397277">
        <w:rPr>
          <w:sz w:val="28"/>
          <w:szCs w:val="28"/>
        </w:rPr>
        <w:t xml:space="preserve">» СЭД работниками </w:t>
      </w:r>
      <w:r w:rsidR="00FB6BAE" w:rsidRPr="00397277">
        <w:rPr>
          <w:sz w:val="28"/>
          <w:szCs w:val="28"/>
        </w:rPr>
        <w:t>сектора</w:t>
      </w:r>
      <w:r w:rsidR="00116DFC" w:rsidRPr="00397277">
        <w:rPr>
          <w:sz w:val="28"/>
          <w:szCs w:val="28"/>
        </w:rPr>
        <w:t xml:space="preserve"> обращений</w:t>
      </w:r>
      <w:r w:rsidRPr="00397277">
        <w:rPr>
          <w:sz w:val="28"/>
          <w:szCs w:val="28"/>
        </w:rPr>
        <w:t xml:space="preserve"> в течение трех дней с момента проведения </w:t>
      </w:r>
      <w:r w:rsidR="00FB6BAE" w:rsidRPr="00397277">
        <w:rPr>
          <w:sz w:val="28"/>
          <w:szCs w:val="28"/>
        </w:rPr>
        <w:t>выездного</w:t>
      </w:r>
      <w:r w:rsidRPr="00397277">
        <w:rPr>
          <w:sz w:val="28"/>
          <w:szCs w:val="28"/>
        </w:rPr>
        <w:t xml:space="preserve"> приема.</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lastRenderedPageBreak/>
        <w:t xml:space="preserve">По результатам </w:t>
      </w:r>
      <w:r w:rsidR="00FB6BAE" w:rsidRPr="00397277">
        <w:rPr>
          <w:sz w:val="28"/>
          <w:szCs w:val="28"/>
        </w:rPr>
        <w:t>выездного приема</w:t>
      </w:r>
      <w:r w:rsidR="00116DFC" w:rsidRPr="00397277">
        <w:rPr>
          <w:sz w:val="28"/>
          <w:szCs w:val="28"/>
        </w:rPr>
        <w:t xml:space="preserve"> работниками </w:t>
      </w:r>
      <w:r w:rsidRPr="00397277">
        <w:rPr>
          <w:sz w:val="28"/>
          <w:szCs w:val="28"/>
        </w:rPr>
        <w:t xml:space="preserve">сектора формируется общий перечень поступивших вопросов граждан, который в течение 7 дней передается главе </w:t>
      </w:r>
      <w:r w:rsidR="00FB6BAE" w:rsidRPr="00397277">
        <w:rPr>
          <w:sz w:val="28"/>
          <w:szCs w:val="28"/>
        </w:rPr>
        <w:t>муниципального образования Новокубанский район</w:t>
      </w:r>
      <w:r w:rsidRPr="00397277">
        <w:rPr>
          <w:sz w:val="28"/>
          <w:szCs w:val="28"/>
        </w:rPr>
        <w:t xml:space="preserve"> для сведения, а также направляется главе соответствующего </w:t>
      </w:r>
      <w:r w:rsidR="00FB6BAE" w:rsidRPr="00397277">
        <w:rPr>
          <w:sz w:val="28"/>
          <w:szCs w:val="28"/>
        </w:rPr>
        <w:t>поселения</w:t>
      </w:r>
      <w:r w:rsidR="00116DFC" w:rsidRPr="00397277">
        <w:rPr>
          <w:sz w:val="28"/>
          <w:szCs w:val="28"/>
        </w:rPr>
        <w:t xml:space="preserve"> Новокубанского района</w:t>
      </w:r>
      <w:r w:rsidRPr="00397277">
        <w:rPr>
          <w:sz w:val="28"/>
          <w:szCs w:val="28"/>
        </w:rPr>
        <w:t xml:space="preserve">. Оригиналы карточек </w:t>
      </w:r>
      <w:r w:rsidR="00FB6BAE" w:rsidRPr="00397277">
        <w:rPr>
          <w:sz w:val="28"/>
          <w:szCs w:val="28"/>
        </w:rPr>
        <w:t>выездного</w:t>
      </w:r>
      <w:r w:rsidRPr="00397277">
        <w:rPr>
          <w:sz w:val="28"/>
          <w:szCs w:val="28"/>
        </w:rPr>
        <w:t xml:space="preserve"> приема хранятся в </w:t>
      </w:r>
      <w:r w:rsidR="00FB6BAE" w:rsidRPr="00397277">
        <w:rPr>
          <w:sz w:val="28"/>
          <w:szCs w:val="28"/>
        </w:rPr>
        <w:t>секторе</w:t>
      </w:r>
      <w:r w:rsidRPr="00397277">
        <w:rPr>
          <w:sz w:val="28"/>
          <w:szCs w:val="28"/>
        </w:rPr>
        <w:t xml:space="preserve"> </w:t>
      </w:r>
      <w:r w:rsidR="00116DFC" w:rsidRPr="00397277">
        <w:rPr>
          <w:sz w:val="28"/>
          <w:szCs w:val="28"/>
        </w:rPr>
        <w:t xml:space="preserve">обращений </w:t>
      </w:r>
      <w:r w:rsidRPr="00397277">
        <w:rPr>
          <w:sz w:val="28"/>
          <w:szCs w:val="28"/>
        </w:rPr>
        <w:t>в течение пяти лет со дня регистрации.</w:t>
      </w:r>
    </w:p>
    <w:p w:rsidR="00B556F7"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В ходе </w:t>
      </w:r>
      <w:r w:rsidR="00FB6BAE" w:rsidRPr="00397277">
        <w:rPr>
          <w:sz w:val="28"/>
          <w:szCs w:val="28"/>
        </w:rPr>
        <w:t>выездного приема</w:t>
      </w:r>
      <w:r w:rsidRPr="00397277">
        <w:rPr>
          <w:sz w:val="28"/>
          <w:szCs w:val="28"/>
        </w:rPr>
        <w:t xml:space="preserve">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116DFC" w:rsidRPr="00397277" w:rsidRDefault="00116DFC"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В случае если в письменном обращении, принятом в ходе работы выездного приема, содержится просьба о личном приеме главой муниципального образования Новокубанский район, первым заместителем или заместителями, работником сектора обращений при приеме обращения заявителю даются устные разъяснения о порядке организации личного приема граждан главой, первым заместителем и заместителями.</w:t>
      </w:r>
    </w:p>
    <w:p w:rsidR="00116DFC" w:rsidRPr="00397277" w:rsidRDefault="00B556F7" w:rsidP="006F7E05">
      <w:pPr>
        <w:pStyle w:val="a4"/>
        <w:numPr>
          <w:ilvl w:val="0"/>
          <w:numId w:val="11"/>
        </w:numPr>
        <w:shd w:val="clear" w:color="auto" w:fill="auto"/>
        <w:tabs>
          <w:tab w:val="left" w:pos="1671"/>
        </w:tabs>
        <w:spacing w:before="0" w:after="0" w:line="240" w:lineRule="auto"/>
        <w:ind w:firstLine="709"/>
        <w:jc w:val="both"/>
        <w:rPr>
          <w:sz w:val="28"/>
          <w:szCs w:val="28"/>
        </w:rPr>
      </w:pPr>
      <w:r w:rsidRPr="00397277">
        <w:rPr>
          <w:sz w:val="28"/>
          <w:szCs w:val="28"/>
        </w:rPr>
        <w:t xml:space="preserve">Проведение гражданами фотосъемки, аудио- и видеозаписи, прямой трансляции в сети «Интернет» в ходе </w:t>
      </w:r>
      <w:r w:rsidR="00FB6BAE" w:rsidRPr="00397277">
        <w:rPr>
          <w:sz w:val="28"/>
          <w:szCs w:val="28"/>
        </w:rPr>
        <w:t>выездного приема</w:t>
      </w:r>
      <w:r w:rsidRPr="00397277">
        <w:rPr>
          <w:sz w:val="28"/>
          <w:szCs w:val="28"/>
        </w:rPr>
        <w:t xml:space="preserve">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должностных лиц, обеспечивающих</w:t>
      </w:r>
      <w:r w:rsidR="00FB6BAE" w:rsidRPr="00397277">
        <w:rPr>
          <w:sz w:val="28"/>
          <w:szCs w:val="28"/>
        </w:rPr>
        <w:t xml:space="preserve"> реализацию данного правомочия, без </w:t>
      </w:r>
      <w:r w:rsidRPr="00397277">
        <w:rPr>
          <w:sz w:val="28"/>
          <w:szCs w:val="28"/>
        </w:rPr>
        <w:t>их согласия.</w:t>
      </w:r>
    </w:p>
    <w:p w:rsidR="009C5BA9" w:rsidRPr="00397277" w:rsidRDefault="009C5BA9" w:rsidP="006F7E05">
      <w:pPr>
        <w:pStyle w:val="a4"/>
        <w:shd w:val="clear" w:color="auto" w:fill="auto"/>
        <w:tabs>
          <w:tab w:val="left" w:pos="1671"/>
        </w:tabs>
        <w:spacing w:before="0" w:after="0" w:line="240" w:lineRule="auto"/>
        <w:ind w:firstLine="0"/>
        <w:jc w:val="both"/>
        <w:rPr>
          <w:sz w:val="28"/>
          <w:szCs w:val="28"/>
        </w:rPr>
      </w:pPr>
    </w:p>
    <w:p w:rsidR="003E36FA" w:rsidRPr="00397277" w:rsidRDefault="003E36FA" w:rsidP="000D77E0">
      <w:pPr>
        <w:pStyle w:val="ConsPlusNormal"/>
        <w:widowControl/>
        <w:numPr>
          <w:ilvl w:val="1"/>
          <w:numId w:val="20"/>
        </w:numPr>
        <w:ind w:left="0" w:firstLine="0"/>
        <w:jc w:val="center"/>
        <w:rPr>
          <w:rFonts w:ascii="Times New Roman" w:hAnsi="Times New Roman" w:cs="Times New Roman"/>
          <w:b/>
          <w:sz w:val="28"/>
          <w:szCs w:val="28"/>
        </w:rPr>
      </w:pPr>
      <w:bookmarkStart w:id="1" w:name="sub_участиевприемахрегиональных"/>
      <w:r w:rsidRPr="00397277">
        <w:rPr>
          <w:rFonts w:ascii="Times New Roman" w:hAnsi="Times New Roman" w:cs="Times New Roman"/>
          <w:b/>
          <w:sz w:val="28"/>
          <w:szCs w:val="28"/>
        </w:rPr>
        <w:t xml:space="preserve">Организация участия </w:t>
      </w:r>
      <w:proofErr w:type="gramStart"/>
      <w:r w:rsidRPr="00397277">
        <w:rPr>
          <w:rFonts w:ascii="Times New Roman" w:hAnsi="Times New Roman" w:cs="Times New Roman"/>
          <w:b/>
          <w:sz w:val="28"/>
          <w:szCs w:val="28"/>
        </w:rPr>
        <w:t>в  проведении</w:t>
      </w:r>
      <w:proofErr w:type="gramEnd"/>
      <w:r w:rsidRPr="00397277">
        <w:rPr>
          <w:rFonts w:ascii="Times New Roman" w:hAnsi="Times New Roman" w:cs="Times New Roman"/>
          <w:b/>
          <w:sz w:val="28"/>
          <w:szCs w:val="28"/>
        </w:rPr>
        <w:t xml:space="preserve"> приемов граждан должностными лицами по поручению федеральных и региональных органов исполнительной  власти (в том числе в режиме видео-конференц-связи)</w:t>
      </w:r>
    </w:p>
    <w:p w:rsidR="009C5BA9" w:rsidRPr="00397277" w:rsidRDefault="009C5BA9" w:rsidP="006F7E05">
      <w:pPr>
        <w:pStyle w:val="ConsPlusNormal"/>
        <w:widowControl/>
        <w:ind w:firstLine="0"/>
        <w:rPr>
          <w:rFonts w:ascii="Times New Roman" w:hAnsi="Times New Roman" w:cs="Times New Roman"/>
          <w:b/>
          <w:sz w:val="28"/>
          <w:szCs w:val="28"/>
        </w:rPr>
      </w:pPr>
    </w:p>
    <w:bookmarkEnd w:id="1"/>
    <w:p w:rsidR="003D0B41" w:rsidRPr="00397277" w:rsidRDefault="003E36FA" w:rsidP="006F7E05">
      <w:pPr>
        <w:pStyle w:val="a4"/>
        <w:numPr>
          <w:ilvl w:val="0"/>
          <w:numId w:val="12"/>
        </w:numPr>
        <w:shd w:val="clear" w:color="auto" w:fill="auto"/>
        <w:tabs>
          <w:tab w:val="left" w:pos="1460"/>
        </w:tabs>
        <w:spacing w:before="0" w:after="0" w:line="240" w:lineRule="auto"/>
        <w:ind w:firstLine="720"/>
        <w:jc w:val="both"/>
        <w:rPr>
          <w:sz w:val="28"/>
          <w:szCs w:val="28"/>
        </w:rPr>
      </w:pPr>
      <w:r w:rsidRPr="00397277">
        <w:rPr>
          <w:sz w:val="28"/>
          <w:szCs w:val="28"/>
        </w:rPr>
        <w:t xml:space="preserve"> </w:t>
      </w:r>
      <w:r w:rsidR="003D0B41" w:rsidRPr="00397277">
        <w:rPr>
          <w:sz w:val="28"/>
          <w:szCs w:val="28"/>
        </w:rPr>
        <w:t>В личных приемах граждан должностными лицами Администрации Президента Российской Федерации, Аппарата полномочного представителя Президента Российской Федерации в Южном федеральном округе по поручению Президента Российской Федерации</w:t>
      </w:r>
      <w:r w:rsidR="000100DC" w:rsidRPr="00397277">
        <w:rPr>
          <w:sz w:val="28"/>
          <w:szCs w:val="28"/>
        </w:rPr>
        <w:t>,</w:t>
      </w:r>
      <w:r w:rsidR="003D0B41" w:rsidRPr="00397277">
        <w:rPr>
          <w:sz w:val="28"/>
          <w:szCs w:val="28"/>
        </w:rPr>
        <w:t xml:space="preserve"> главы администрации (губернатора) Краснодарского края (далее - личный прием </w:t>
      </w:r>
      <w:r w:rsidR="0076608F" w:rsidRPr="00397277">
        <w:rPr>
          <w:sz w:val="28"/>
          <w:szCs w:val="28"/>
        </w:rPr>
        <w:t>органов государственной власти</w:t>
      </w:r>
      <w:r w:rsidR="003D0B41" w:rsidRPr="00397277">
        <w:rPr>
          <w:sz w:val="28"/>
          <w:szCs w:val="28"/>
        </w:rPr>
        <w:t>), принимает участие глава муниципального образования Новокубанский район или уполномоченное должностное лицо.</w:t>
      </w:r>
    </w:p>
    <w:p w:rsidR="003E36FA" w:rsidRPr="00397277" w:rsidRDefault="003E36FA" w:rsidP="006F7E05">
      <w:pPr>
        <w:pStyle w:val="a4"/>
        <w:numPr>
          <w:ilvl w:val="0"/>
          <w:numId w:val="12"/>
        </w:numPr>
        <w:shd w:val="clear" w:color="auto" w:fill="auto"/>
        <w:tabs>
          <w:tab w:val="left" w:pos="1460"/>
        </w:tabs>
        <w:spacing w:before="0" w:after="0" w:line="240" w:lineRule="auto"/>
        <w:ind w:firstLine="720"/>
        <w:jc w:val="both"/>
        <w:rPr>
          <w:sz w:val="28"/>
          <w:szCs w:val="28"/>
        </w:rPr>
      </w:pPr>
      <w:r w:rsidRPr="00397277">
        <w:rPr>
          <w:sz w:val="28"/>
          <w:szCs w:val="28"/>
        </w:rPr>
        <w:t xml:space="preserve">Ответственность за организацию участия </w:t>
      </w:r>
      <w:r w:rsidR="003D0B41" w:rsidRPr="00397277">
        <w:rPr>
          <w:sz w:val="28"/>
          <w:szCs w:val="28"/>
        </w:rPr>
        <w:t>главы</w:t>
      </w:r>
      <w:r w:rsidRPr="00397277">
        <w:rPr>
          <w:sz w:val="28"/>
          <w:szCs w:val="28"/>
        </w:rPr>
        <w:t xml:space="preserve"> муниципального образов</w:t>
      </w:r>
      <w:r w:rsidR="000100DC" w:rsidRPr="00397277">
        <w:rPr>
          <w:sz w:val="28"/>
          <w:szCs w:val="28"/>
        </w:rPr>
        <w:t xml:space="preserve">ания Новокубанский район </w:t>
      </w:r>
      <w:r w:rsidRPr="00397277">
        <w:rPr>
          <w:sz w:val="28"/>
          <w:szCs w:val="28"/>
        </w:rPr>
        <w:t>в прием</w:t>
      </w:r>
      <w:r w:rsidR="0076608F" w:rsidRPr="00397277">
        <w:rPr>
          <w:sz w:val="28"/>
          <w:szCs w:val="28"/>
        </w:rPr>
        <w:t>ах</w:t>
      </w:r>
      <w:r w:rsidRPr="00397277">
        <w:rPr>
          <w:sz w:val="28"/>
          <w:szCs w:val="28"/>
        </w:rPr>
        <w:t xml:space="preserve"> под руководством должностных лиц федеральных и региональных органов </w:t>
      </w:r>
      <w:proofErr w:type="gramStart"/>
      <w:r w:rsidRPr="00397277">
        <w:rPr>
          <w:sz w:val="28"/>
          <w:szCs w:val="28"/>
        </w:rPr>
        <w:t>исполнительной  власти</w:t>
      </w:r>
      <w:proofErr w:type="gramEnd"/>
      <w:r w:rsidRPr="00397277">
        <w:rPr>
          <w:sz w:val="28"/>
          <w:szCs w:val="28"/>
        </w:rPr>
        <w:t xml:space="preserve">, возлагается на </w:t>
      </w:r>
      <w:r w:rsidR="003D0B41" w:rsidRPr="00397277">
        <w:rPr>
          <w:sz w:val="28"/>
          <w:szCs w:val="28"/>
        </w:rPr>
        <w:t>сектор обращений</w:t>
      </w:r>
      <w:r w:rsidRPr="00397277">
        <w:rPr>
          <w:sz w:val="28"/>
          <w:szCs w:val="28"/>
        </w:rPr>
        <w:t>. Регистрация, учет и исполнение поручений по рассмотрению указанных обращений осуществляется в с</w:t>
      </w:r>
      <w:r w:rsidR="000100DC" w:rsidRPr="00397277">
        <w:rPr>
          <w:sz w:val="28"/>
          <w:szCs w:val="28"/>
        </w:rPr>
        <w:t xml:space="preserve">оответствии с </w:t>
      </w:r>
      <w:r w:rsidRPr="00397277">
        <w:rPr>
          <w:sz w:val="28"/>
          <w:szCs w:val="28"/>
        </w:rPr>
        <w:t>разделом 2 настоящего Порядка.</w:t>
      </w:r>
    </w:p>
    <w:p w:rsidR="003D0B41" w:rsidRPr="00397277" w:rsidRDefault="003D0B41" w:rsidP="006F7E05">
      <w:pPr>
        <w:pStyle w:val="a4"/>
        <w:numPr>
          <w:ilvl w:val="0"/>
          <w:numId w:val="12"/>
        </w:numPr>
        <w:shd w:val="clear" w:color="auto" w:fill="auto"/>
        <w:tabs>
          <w:tab w:val="left" w:pos="1484"/>
        </w:tabs>
        <w:spacing w:before="0" w:after="0" w:line="240" w:lineRule="auto"/>
        <w:ind w:firstLine="720"/>
        <w:jc w:val="both"/>
        <w:rPr>
          <w:sz w:val="28"/>
          <w:szCs w:val="28"/>
        </w:rPr>
      </w:pPr>
      <w:r w:rsidRPr="00397277">
        <w:rPr>
          <w:sz w:val="28"/>
          <w:szCs w:val="28"/>
        </w:rPr>
        <w:t>По поручению должностных лиц</w:t>
      </w:r>
      <w:r w:rsidR="008276D8" w:rsidRPr="00397277">
        <w:rPr>
          <w:sz w:val="28"/>
          <w:szCs w:val="28"/>
        </w:rPr>
        <w:t>,</w:t>
      </w:r>
      <w:r w:rsidRPr="00397277">
        <w:rPr>
          <w:sz w:val="28"/>
          <w:szCs w:val="28"/>
        </w:rPr>
        <w:t xml:space="preserve"> осуществляющих </w:t>
      </w:r>
      <w:r w:rsidR="0076608F" w:rsidRPr="00397277">
        <w:rPr>
          <w:sz w:val="28"/>
          <w:szCs w:val="28"/>
        </w:rPr>
        <w:t>личный прием органов государственной власти</w:t>
      </w:r>
      <w:r w:rsidRPr="00397277">
        <w:rPr>
          <w:sz w:val="28"/>
          <w:szCs w:val="28"/>
        </w:rPr>
        <w:t xml:space="preserve">, должностными лицами администрации муниципального образования Новокубанский район, в компетенцию которых входит решение поставленных заявителем вопросов, готовится </w:t>
      </w:r>
      <w:r w:rsidR="0076608F" w:rsidRPr="00397277">
        <w:rPr>
          <w:sz w:val="28"/>
          <w:szCs w:val="28"/>
        </w:rPr>
        <w:t xml:space="preserve">информация в адрес органов государственной власти, </w:t>
      </w:r>
      <w:r w:rsidRPr="00397277">
        <w:rPr>
          <w:sz w:val="28"/>
          <w:szCs w:val="28"/>
        </w:rPr>
        <w:t xml:space="preserve">которая подписывается </w:t>
      </w:r>
      <w:r w:rsidR="0076608F" w:rsidRPr="00397277">
        <w:rPr>
          <w:sz w:val="28"/>
          <w:szCs w:val="28"/>
        </w:rPr>
        <w:t xml:space="preserve">главой </w:t>
      </w:r>
      <w:r w:rsidR="0076608F" w:rsidRPr="00397277">
        <w:rPr>
          <w:sz w:val="28"/>
          <w:szCs w:val="28"/>
        </w:rPr>
        <w:lastRenderedPageBreak/>
        <w:t xml:space="preserve">муниципального образования Новокубанский район или </w:t>
      </w:r>
      <w:r w:rsidRPr="00397277">
        <w:rPr>
          <w:sz w:val="28"/>
          <w:szCs w:val="28"/>
        </w:rPr>
        <w:t xml:space="preserve">первым заместителем, об участнике (участниках) личного приема граждан </w:t>
      </w:r>
      <w:r w:rsidR="0076608F" w:rsidRPr="00397277">
        <w:rPr>
          <w:sz w:val="28"/>
          <w:szCs w:val="28"/>
        </w:rPr>
        <w:t>органами государственной власти</w:t>
      </w:r>
      <w:r w:rsidRPr="00397277">
        <w:rPr>
          <w:sz w:val="28"/>
          <w:szCs w:val="28"/>
        </w:rPr>
        <w:t xml:space="preserve"> и принимаемых мерах по вопросу заявителя</w:t>
      </w:r>
      <w:r w:rsidR="000100DC" w:rsidRPr="00397277">
        <w:rPr>
          <w:sz w:val="28"/>
          <w:szCs w:val="28"/>
        </w:rPr>
        <w:t>,</w:t>
      </w:r>
      <w:r w:rsidRPr="00397277">
        <w:rPr>
          <w:sz w:val="28"/>
          <w:szCs w:val="28"/>
        </w:rPr>
        <w:t xml:space="preserve"> с указанием сроков возможного решения и предоставляется в </w:t>
      </w:r>
      <w:r w:rsidR="0076608F" w:rsidRPr="00397277">
        <w:rPr>
          <w:sz w:val="28"/>
          <w:szCs w:val="28"/>
        </w:rPr>
        <w:t>сектор обращений</w:t>
      </w:r>
      <w:r w:rsidRPr="00397277">
        <w:rPr>
          <w:sz w:val="28"/>
          <w:szCs w:val="28"/>
        </w:rPr>
        <w:t>.</w:t>
      </w:r>
    </w:p>
    <w:p w:rsidR="003D0B41" w:rsidRPr="00397277" w:rsidRDefault="003D0B41" w:rsidP="006F7E05">
      <w:pPr>
        <w:pStyle w:val="a4"/>
        <w:shd w:val="clear" w:color="auto" w:fill="auto"/>
        <w:spacing w:before="0" w:after="0" w:line="240" w:lineRule="auto"/>
        <w:ind w:firstLine="720"/>
        <w:jc w:val="both"/>
        <w:rPr>
          <w:sz w:val="28"/>
          <w:szCs w:val="28"/>
        </w:rPr>
      </w:pPr>
      <w:r w:rsidRPr="00397277">
        <w:rPr>
          <w:sz w:val="28"/>
          <w:szCs w:val="28"/>
        </w:rPr>
        <w:t xml:space="preserve">Дополнительно для участвующего в личном приеме граждан должностного лица </w:t>
      </w:r>
      <w:r w:rsidR="0076608F" w:rsidRPr="00397277">
        <w:rPr>
          <w:sz w:val="28"/>
          <w:szCs w:val="28"/>
        </w:rPr>
        <w:t xml:space="preserve">администрации муниципального образования Новокубанский район, </w:t>
      </w:r>
      <w:r w:rsidRPr="00397277">
        <w:rPr>
          <w:sz w:val="28"/>
          <w:szCs w:val="28"/>
        </w:rPr>
        <w:t xml:space="preserve">непосредственными исполнителями в структурных подразделениях администрации </w:t>
      </w:r>
      <w:r w:rsidR="0076608F" w:rsidRPr="00397277">
        <w:rPr>
          <w:sz w:val="28"/>
          <w:szCs w:val="28"/>
        </w:rPr>
        <w:t xml:space="preserve">муниципального образования Новокубанский район, </w:t>
      </w:r>
      <w:r w:rsidRPr="00397277">
        <w:rPr>
          <w:sz w:val="28"/>
          <w:szCs w:val="28"/>
        </w:rPr>
        <w:t xml:space="preserve">готовится список участников личного приема граждан, информационная справка о заявителе и перспективах решения его вопроса, которые за три рабочих дня до даты проведения личного приема граждан </w:t>
      </w:r>
      <w:r w:rsidR="0076608F" w:rsidRPr="00397277">
        <w:rPr>
          <w:sz w:val="28"/>
          <w:szCs w:val="28"/>
        </w:rPr>
        <w:t>органами государственной власти</w:t>
      </w:r>
      <w:r w:rsidRPr="00397277">
        <w:rPr>
          <w:sz w:val="28"/>
          <w:szCs w:val="28"/>
        </w:rPr>
        <w:t xml:space="preserve"> передаются должностно</w:t>
      </w:r>
      <w:r w:rsidR="0076608F" w:rsidRPr="00397277">
        <w:rPr>
          <w:sz w:val="28"/>
          <w:szCs w:val="28"/>
        </w:rPr>
        <w:t>му</w:t>
      </w:r>
      <w:r w:rsidRPr="00397277">
        <w:rPr>
          <w:sz w:val="28"/>
          <w:szCs w:val="28"/>
        </w:rPr>
        <w:t xml:space="preserve"> лиц</w:t>
      </w:r>
      <w:r w:rsidR="0076608F" w:rsidRPr="00397277">
        <w:rPr>
          <w:sz w:val="28"/>
          <w:szCs w:val="28"/>
        </w:rPr>
        <w:t>у</w:t>
      </w:r>
      <w:r w:rsidRPr="00397277">
        <w:rPr>
          <w:sz w:val="28"/>
          <w:szCs w:val="28"/>
        </w:rPr>
        <w:t xml:space="preserve"> администрации</w:t>
      </w:r>
      <w:r w:rsidR="0076608F" w:rsidRPr="00397277">
        <w:rPr>
          <w:sz w:val="28"/>
          <w:szCs w:val="28"/>
        </w:rPr>
        <w:t xml:space="preserve"> муниципального образования Новокубанский район</w:t>
      </w:r>
      <w:r w:rsidRPr="00397277">
        <w:rPr>
          <w:sz w:val="28"/>
          <w:szCs w:val="28"/>
        </w:rPr>
        <w:t>, участвующе</w:t>
      </w:r>
      <w:r w:rsidR="0076608F" w:rsidRPr="00397277">
        <w:rPr>
          <w:sz w:val="28"/>
          <w:szCs w:val="28"/>
        </w:rPr>
        <w:t>му</w:t>
      </w:r>
      <w:r w:rsidRPr="00397277">
        <w:rPr>
          <w:sz w:val="28"/>
          <w:szCs w:val="28"/>
        </w:rPr>
        <w:t xml:space="preserve"> в проведении такого приема.</w:t>
      </w:r>
    </w:p>
    <w:p w:rsidR="003D0B41" w:rsidRPr="00397277" w:rsidRDefault="003D0B41" w:rsidP="006F7E05">
      <w:pPr>
        <w:pStyle w:val="a4"/>
        <w:shd w:val="clear" w:color="auto" w:fill="auto"/>
        <w:spacing w:before="0" w:after="0" w:line="240" w:lineRule="auto"/>
        <w:ind w:firstLine="720"/>
        <w:jc w:val="both"/>
        <w:rPr>
          <w:sz w:val="28"/>
          <w:szCs w:val="28"/>
        </w:rPr>
      </w:pPr>
      <w:r w:rsidRPr="00397277">
        <w:rPr>
          <w:sz w:val="28"/>
          <w:szCs w:val="28"/>
        </w:rPr>
        <w:t xml:space="preserve">Ответственность за своевременность, достоверность и полноту представляемой информации на личный прием граждан по поручению </w:t>
      </w:r>
      <w:r w:rsidR="0076608F" w:rsidRPr="00397277">
        <w:rPr>
          <w:sz w:val="28"/>
          <w:szCs w:val="28"/>
        </w:rPr>
        <w:t>органов государственной власти</w:t>
      </w:r>
      <w:r w:rsidRPr="00397277">
        <w:rPr>
          <w:sz w:val="28"/>
          <w:szCs w:val="28"/>
        </w:rPr>
        <w:t xml:space="preserve"> </w:t>
      </w:r>
      <w:r w:rsidR="0076608F" w:rsidRPr="00397277">
        <w:rPr>
          <w:sz w:val="28"/>
          <w:szCs w:val="28"/>
        </w:rPr>
        <w:t xml:space="preserve">несут </w:t>
      </w:r>
      <w:r w:rsidRPr="00397277">
        <w:rPr>
          <w:sz w:val="28"/>
          <w:szCs w:val="28"/>
        </w:rPr>
        <w:t>непосредственные исполнители в структурных подразделениях администрации</w:t>
      </w:r>
      <w:r w:rsidR="0076608F" w:rsidRPr="00397277">
        <w:rPr>
          <w:sz w:val="28"/>
          <w:szCs w:val="28"/>
        </w:rPr>
        <w:t xml:space="preserve"> муниципального образования Новокубанский район</w:t>
      </w:r>
      <w:r w:rsidRPr="00397277">
        <w:rPr>
          <w:sz w:val="28"/>
          <w:szCs w:val="28"/>
        </w:rPr>
        <w:t>, которым поручена подготовка такой информации.</w:t>
      </w:r>
    </w:p>
    <w:p w:rsidR="0076608F" w:rsidRPr="00397277" w:rsidRDefault="0076608F" w:rsidP="006F7E05">
      <w:pPr>
        <w:pStyle w:val="a4"/>
        <w:numPr>
          <w:ilvl w:val="0"/>
          <w:numId w:val="12"/>
        </w:numPr>
        <w:shd w:val="clear" w:color="auto" w:fill="auto"/>
        <w:tabs>
          <w:tab w:val="left" w:pos="1490"/>
        </w:tabs>
        <w:spacing w:before="0" w:after="0" w:line="240" w:lineRule="auto"/>
        <w:ind w:firstLine="700"/>
        <w:jc w:val="both"/>
        <w:rPr>
          <w:sz w:val="28"/>
          <w:szCs w:val="28"/>
        </w:rPr>
      </w:pPr>
      <w:r w:rsidRPr="00397277">
        <w:rPr>
          <w:sz w:val="28"/>
          <w:szCs w:val="28"/>
        </w:rPr>
        <w:t>Работники сектора обращений в пределах своей компетенции участвуют в подготовке, организации и проведении личного приема органами государственной власти с участием главы муниципального образования Новокубанский район либо уполномоченного должностного лица, а также контролируют своевременность и полноту представленной исполнителями информации по вопросу заявителя.</w:t>
      </w:r>
    </w:p>
    <w:p w:rsidR="0076608F" w:rsidRPr="00397277" w:rsidRDefault="0076608F" w:rsidP="006F7E05">
      <w:pPr>
        <w:pStyle w:val="a4"/>
        <w:numPr>
          <w:ilvl w:val="0"/>
          <w:numId w:val="12"/>
        </w:numPr>
        <w:shd w:val="clear" w:color="auto" w:fill="auto"/>
        <w:tabs>
          <w:tab w:val="left" w:pos="1494"/>
        </w:tabs>
        <w:spacing w:before="0" w:after="0" w:line="240" w:lineRule="auto"/>
        <w:ind w:firstLine="700"/>
        <w:jc w:val="both"/>
        <w:rPr>
          <w:sz w:val="28"/>
          <w:szCs w:val="28"/>
        </w:rPr>
      </w:pPr>
      <w:r w:rsidRPr="00397277">
        <w:rPr>
          <w:sz w:val="28"/>
          <w:szCs w:val="28"/>
        </w:rPr>
        <w:t>Продление сроков исполнения поручений, данных в ходе личного приема граждан органов государственной власти, не допускается.</w:t>
      </w:r>
    </w:p>
    <w:p w:rsidR="0076608F" w:rsidRPr="00397277" w:rsidRDefault="0076608F" w:rsidP="006F7E05">
      <w:pPr>
        <w:pStyle w:val="a4"/>
        <w:numPr>
          <w:ilvl w:val="0"/>
          <w:numId w:val="12"/>
        </w:numPr>
        <w:shd w:val="clear" w:color="auto" w:fill="auto"/>
        <w:tabs>
          <w:tab w:val="left" w:pos="1571"/>
        </w:tabs>
        <w:spacing w:before="0" w:after="0" w:line="240" w:lineRule="auto"/>
        <w:ind w:firstLine="700"/>
        <w:jc w:val="both"/>
        <w:rPr>
          <w:sz w:val="28"/>
          <w:szCs w:val="28"/>
        </w:rPr>
      </w:pPr>
      <w:r w:rsidRPr="00397277">
        <w:rPr>
          <w:sz w:val="28"/>
          <w:szCs w:val="28"/>
        </w:rPr>
        <w:t xml:space="preserve">Контроль своевременности представления информации на имя органов государственной власти за подписью главы муниципального образования Новокубанский район осуществляется </w:t>
      </w:r>
      <w:r w:rsidR="00135EE3" w:rsidRPr="00397277">
        <w:rPr>
          <w:sz w:val="28"/>
          <w:szCs w:val="28"/>
        </w:rPr>
        <w:t>сектор</w:t>
      </w:r>
      <w:r w:rsidR="00EE3A43" w:rsidRPr="00397277">
        <w:rPr>
          <w:sz w:val="28"/>
          <w:szCs w:val="28"/>
        </w:rPr>
        <w:t>ом</w:t>
      </w:r>
      <w:r w:rsidR="00135EE3" w:rsidRPr="00397277">
        <w:rPr>
          <w:sz w:val="28"/>
          <w:szCs w:val="28"/>
        </w:rPr>
        <w:t xml:space="preserve"> обращений</w:t>
      </w:r>
      <w:r w:rsidRPr="00397277">
        <w:rPr>
          <w:sz w:val="28"/>
          <w:szCs w:val="28"/>
        </w:rPr>
        <w:t>.</w:t>
      </w:r>
    </w:p>
    <w:p w:rsidR="0076608F" w:rsidRPr="00397277" w:rsidRDefault="0076608F" w:rsidP="006F7E05">
      <w:pPr>
        <w:pStyle w:val="a4"/>
        <w:shd w:val="clear" w:color="auto" w:fill="auto"/>
        <w:spacing w:before="0" w:after="0" w:line="240" w:lineRule="auto"/>
        <w:ind w:firstLine="700"/>
        <w:jc w:val="both"/>
        <w:rPr>
          <w:sz w:val="28"/>
          <w:szCs w:val="28"/>
        </w:rPr>
      </w:pPr>
      <w:r w:rsidRPr="00397277">
        <w:rPr>
          <w:sz w:val="28"/>
          <w:szCs w:val="28"/>
        </w:rPr>
        <w:t xml:space="preserve">Ответственность за своевременность, достоверность и полноту представляемой информации на имя </w:t>
      </w:r>
      <w:r w:rsidR="00135EE3" w:rsidRPr="00397277">
        <w:rPr>
          <w:sz w:val="28"/>
          <w:szCs w:val="28"/>
        </w:rPr>
        <w:t>органов государственной власти</w:t>
      </w:r>
      <w:r w:rsidRPr="00397277">
        <w:rPr>
          <w:sz w:val="28"/>
          <w:szCs w:val="28"/>
        </w:rPr>
        <w:t xml:space="preserve"> несут </w:t>
      </w:r>
      <w:r w:rsidR="00EE3A43" w:rsidRPr="00397277">
        <w:rPr>
          <w:sz w:val="28"/>
          <w:szCs w:val="28"/>
        </w:rPr>
        <w:t xml:space="preserve">заместители главы в компетенцию которых входит решение поставленных в обращениях вопросов, непосредственные </w:t>
      </w:r>
      <w:r w:rsidRPr="00397277">
        <w:rPr>
          <w:sz w:val="28"/>
          <w:szCs w:val="28"/>
        </w:rPr>
        <w:t xml:space="preserve">исполнители в структурных подразделениях администрации </w:t>
      </w:r>
      <w:r w:rsidR="00135EE3" w:rsidRPr="00397277">
        <w:rPr>
          <w:sz w:val="28"/>
          <w:szCs w:val="28"/>
        </w:rPr>
        <w:t>муниципального образования Новокубанский район</w:t>
      </w:r>
      <w:r w:rsidRPr="00397277">
        <w:rPr>
          <w:sz w:val="28"/>
          <w:szCs w:val="28"/>
        </w:rPr>
        <w:t xml:space="preserve">, органах </w:t>
      </w:r>
      <w:r w:rsidR="00135EE3" w:rsidRPr="00397277">
        <w:rPr>
          <w:sz w:val="28"/>
          <w:szCs w:val="28"/>
        </w:rPr>
        <w:t>местного самоуправления Новокубанского района</w:t>
      </w:r>
      <w:r w:rsidRPr="00397277">
        <w:rPr>
          <w:sz w:val="28"/>
          <w:szCs w:val="28"/>
        </w:rPr>
        <w:t>, которым поручено рассмотрение вопросов.</w:t>
      </w:r>
    </w:p>
    <w:p w:rsidR="0076608F" w:rsidRPr="00397277" w:rsidRDefault="0076608F" w:rsidP="006F7E05">
      <w:pPr>
        <w:pStyle w:val="a4"/>
        <w:numPr>
          <w:ilvl w:val="0"/>
          <w:numId w:val="12"/>
        </w:numPr>
        <w:shd w:val="clear" w:color="auto" w:fill="auto"/>
        <w:tabs>
          <w:tab w:val="left" w:pos="1494"/>
        </w:tabs>
        <w:spacing w:before="0" w:after="0" w:line="240" w:lineRule="auto"/>
        <w:ind w:firstLine="700"/>
        <w:jc w:val="both"/>
        <w:rPr>
          <w:sz w:val="28"/>
          <w:szCs w:val="28"/>
        </w:rPr>
      </w:pPr>
      <w:r w:rsidRPr="00397277">
        <w:rPr>
          <w:sz w:val="28"/>
          <w:szCs w:val="28"/>
        </w:rPr>
        <w:t xml:space="preserve">Глава </w:t>
      </w:r>
      <w:r w:rsidR="00135EE3" w:rsidRPr="00397277">
        <w:rPr>
          <w:sz w:val="28"/>
          <w:szCs w:val="28"/>
        </w:rPr>
        <w:t>муниципального образования Новокубанский район</w:t>
      </w:r>
      <w:r w:rsidRPr="00397277">
        <w:rPr>
          <w:sz w:val="28"/>
          <w:szCs w:val="28"/>
        </w:rPr>
        <w:t xml:space="preserve"> </w:t>
      </w:r>
      <w:r w:rsidR="00135EE3" w:rsidRPr="00397277">
        <w:rPr>
          <w:sz w:val="28"/>
          <w:szCs w:val="28"/>
        </w:rPr>
        <w:t>участвует в</w:t>
      </w:r>
      <w:r w:rsidRPr="00397277">
        <w:rPr>
          <w:sz w:val="28"/>
          <w:szCs w:val="28"/>
        </w:rPr>
        <w:t xml:space="preserve"> прием</w:t>
      </w:r>
      <w:r w:rsidR="00135EE3" w:rsidRPr="00397277">
        <w:rPr>
          <w:sz w:val="28"/>
          <w:szCs w:val="28"/>
        </w:rPr>
        <w:t>е</w:t>
      </w:r>
      <w:r w:rsidRPr="00397277">
        <w:rPr>
          <w:sz w:val="28"/>
          <w:szCs w:val="28"/>
        </w:rPr>
        <w:t xml:space="preserve"> </w:t>
      </w:r>
      <w:r w:rsidR="00EE3A43" w:rsidRPr="00397277">
        <w:rPr>
          <w:sz w:val="28"/>
          <w:szCs w:val="28"/>
        </w:rPr>
        <w:t>граждан</w:t>
      </w:r>
      <w:r w:rsidRPr="00397277">
        <w:rPr>
          <w:sz w:val="28"/>
          <w:szCs w:val="28"/>
        </w:rPr>
        <w:t xml:space="preserve"> </w:t>
      </w:r>
      <w:r w:rsidR="00135EE3" w:rsidRPr="00397277">
        <w:rPr>
          <w:sz w:val="28"/>
          <w:szCs w:val="28"/>
        </w:rPr>
        <w:t xml:space="preserve">органами государственной власти </w:t>
      </w:r>
      <w:r w:rsidRPr="00397277">
        <w:rPr>
          <w:sz w:val="28"/>
          <w:szCs w:val="28"/>
        </w:rPr>
        <w:t xml:space="preserve">в соответствии с утвержденным графиком проведения личного приема </w:t>
      </w:r>
      <w:r w:rsidR="00EE3A43" w:rsidRPr="00397277">
        <w:rPr>
          <w:sz w:val="28"/>
          <w:szCs w:val="28"/>
        </w:rPr>
        <w:t>органами государственной власти</w:t>
      </w:r>
      <w:r w:rsidRPr="00397277">
        <w:rPr>
          <w:sz w:val="28"/>
          <w:szCs w:val="28"/>
        </w:rPr>
        <w:t>.</w:t>
      </w:r>
    </w:p>
    <w:p w:rsidR="0076608F" w:rsidRPr="00397277" w:rsidRDefault="0076608F" w:rsidP="006F7E05">
      <w:pPr>
        <w:pStyle w:val="a4"/>
        <w:numPr>
          <w:ilvl w:val="0"/>
          <w:numId w:val="12"/>
        </w:numPr>
        <w:shd w:val="clear" w:color="auto" w:fill="auto"/>
        <w:tabs>
          <w:tab w:val="left" w:pos="1499"/>
        </w:tabs>
        <w:spacing w:before="0" w:after="0" w:line="240" w:lineRule="auto"/>
        <w:ind w:firstLine="700"/>
        <w:jc w:val="both"/>
        <w:rPr>
          <w:sz w:val="28"/>
          <w:szCs w:val="28"/>
        </w:rPr>
      </w:pPr>
      <w:r w:rsidRPr="00397277">
        <w:rPr>
          <w:sz w:val="28"/>
          <w:szCs w:val="28"/>
        </w:rPr>
        <w:t xml:space="preserve">В личном приеме граждан по поручению </w:t>
      </w:r>
      <w:r w:rsidR="00135EE3" w:rsidRPr="00397277">
        <w:rPr>
          <w:sz w:val="28"/>
          <w:szCs w:val="28"/>
        </w:rPr>
        <w:t>органов государственной власти</w:t>
      </w:r>
      <w:r w:rsidRPr="00397277">
        <w:rPr>
          <w:sz w:val="28"/>
          <w:szCs w:val="28"/>
        </w:rPr>
        <w:t xml:space="preserve"> принимают участие должностные лица администрации </w:t>
      </w:r>
      <w:r w:rsidR="00135EE3" w:rsidRPr="00397277">
        <w:rPr>
          <w:sz w:val="28"/>
          <w:szCs w:val="28"/>
        </w:rPr>
        <w:t>муниципального образования Новокубанский район</w:t>
      </w:r>
      <w:r w:rsidRPr="00397277">
        <w:rPr>
          <w:sz w:val="28"/>
          <w:szCs w:val="28"/>
        </w:rPr>
        <w:t>, орган</w:t>
      </w:r>
      <w:r w:rsidR="00EE3A43" w:rsidRPr="00397277">
        <w:rPr>
          <w:sz w:val="28"/>
          <w:szCs w:val="28"/>
        </w:rPr>
        <w:t>ы</w:t>
      </w:r>
      <w:r w:rsidRPr="00397277">
        <w:rPr>
          <w:sz w:val="28"/>
          <w:szCs w:val="28"/>
        </w:rPr>
        <w:t xml:space="preserve"> местного самоуправления </w:t>
      </w:r>
      <w:r w:rsidRPr="00397277">
        <w:rPr>
          <w:sz w:val="28"/>
          <w:szCs w:val="28"/>
        </w:rPr>
        <w:lastRenderedPageBreak/>
        <w:t xml:space="preserve">муниципальных образований </w:t>
      </w:r>
      <w:r w:rsidR="00135EE3" w:rsidRPr="00397277">
        <w:rPr>
          <w:sz w:val="28"/>
          <w:szCs w:val="28"/>
        </w:rPr>
        <w:t>Новокубанского района</w:t>
      </w:r>
      <w:r w:rsidRPr="00397277">
        <w:rPr>
          <w:sz w:val="28"/>
          <w:szCs w:val="28"/>
        </w:rPr>
        <w:t>, к компетенции которых относится решение поднимаемых заявителями вопросов.</w:t>
      </w:r>
    </w:p>
    <w:p w:rsidR="0076608F" w:rsidRPr="00397277" w:rsidRDefault="0076608F" w:rsidP="006F7E05">
      <w:pPr>
        <w:pStyle w:val="a4"/>
        <w:numPr>
          <w:ilvl w:val="0"/>
          <w:numId w:val="12"/>
        </w:numPr>
        <w:shd w:val="clear" w:color="auto" w:fill="auto"/>
        <w:tabs>
          <w:tab w:val="left" w:pos="1485"/>
        </w:tabs>
        <w:spacing w:before="0" w:after="0" w:line="240" w:lineRule="auto"/>
        <w:ind w:firstLine="700"/>
        <w:jc w:val="both"/>
        <w:rPr>
          <w:sz w:val="28"/>
          <w:szCs w:val="28"/>
        </w:rPr>
      </w:pPr>
      <w:r w:rsidRPr="00397277">
        <w:rPr>
          <w:sz w:val="28"/>
          <w:szCs w:val="28"/>
        </w:rPr>
        <w:t xml:space="preserve">Работники </w:t>
      </w:r>
      <w:r w:rsidR="00135EE3" w:rsidRPr="00397277">
        <w:rPr>
          <w:sz w:val="28"/>
          <w:szCs w:val="28"/>
        </w:rPr>
        <w:t>сектора обращений</w:t>
      </w:r>
      <w:r w:rsidRPr="00397277">
        <w:rPr>
          <w:sz w:val="28"/>
          <w:szCs w:val="28"/>
        </w:rPr>
        <w:t xml:space="preserve"> в пределах своей компетенции участвуют в подготовке, организации и проведении личного приема заявителей по поручению </w:t>
      </w:r>
      <w:r w:rsidR="00135EE3" w:rsidRPr="00397277">
        <w:rPr>
          <w:sz w:val="28"/>
          <w:szCs w:val="28"/>
        </w:rPr>
        <w:t>органов государственной власти</w:t>
      </w:r>
      <w:r w:rsidRPr="00397277">
        <w:rPr>
          <w:sz w:val="28"/>
          <w:szCs w:val="28"/>
        </w:rPr>
        <w:t>.</w:t>
      </w:r>
    </w:p>
    <w:p w:rsidR="0076608F" w:rsidRPr="00397277" w:rsidRDefault="0076608F" w:rsidP="006F7E05">
      <w:pPr>
        <w:pStyle w:val="a4"/>
        <w:numPr>
          <w:ilvl w:val="0"/>
          <w:numId w:val="12"/>
        </w:numPr>
        <w:shd w:val="clear" w:color="auto" w:fill="auto"/>
        <w:tabs>
          <w:tab w:val="left" w:pos="1600"/>
        </w:tabs>
        <w:spacing w:before="0" w:after="0" w:line="240" w:lineRule="auto"/>
        <w:ind w:firstLine="700"/>
        <w:jc w:val="both"/>
        <w:rPr>
          <w:sz w:val="28"/>
          <w:szCs w:val="28"/>
        </w:rPr>
      </w:pPr>
      <w:r w:rsidRPr="00397277">
        <w:rPr>
          <w:sz w:val="28"/>
          <w:szCs w:val="28"/>
        </w:rPr>
        <w:t xml:space="preserve">Работниками </w:t>
      </w:r>
      <w:r w:rsidR="00135EE3" w:rsidRPr="00397277">
        <w:rPr>
          <w:sz w:val="28"/>
          <w:szCs w:val="28"/>
        </w:rPr>
        <w:t>сектора обращений</w:t>
      </w:r>
      <w:r w:rsidRPr="00397277">
        <w:rPr>
          <w:sz w:val="28"/>
          <w:szCs w:val="28"/>
        </w:rPr>
        <w:t xml:space="preserve"> осуществляется последующий контроль исполнения поручений, данных в ходе проведения личного приема граждан </w:t>
      </w:r>
      <w:r w:rsidR="00135EE3" w:rsidRPr="00397277">
        <w:rPr>
          <w:sz w:val="28"/>
          <w:szCs w:val="28"/>
        </w:rPr>
        <w:t>органами государственной власти</w:t>
      </w:r>
      <w:r w:rsidRPr="00397277">
        <w:rPr>
          <w:sz w:val="28"/>
          <w:szCs w:val="28"/>
        </w:rPr>
        <w:t xml:space="preserve">; контролируется своевременность и полнота </w:t>
      </w:r>
      <w:r w:rsidR="00135EE3" w:rsidRPr="00397277">
        <w:rPr>
          <w:sz w:val="28"/>
          <w:szCs w:val="28"/>
        </w:rPr>
        <w:t xml:space="preserve">представляемой </w:t>
      </w:r>
      <w:r w:rsidRPr="00397277">
        <w:rPr>
          <w:sz w:val="28"/>
          <w:szCs w:val="28"/>
        </w:rPr>
        <w:t xml:space="preserve">информации на имя </w:t>
      </w:r>
      <w:r w:rsidR="00135EE3" w:rsidRPr="00397277">
        <w:rPr>
          <w:sz w:val="28"/>
          <w:szCs w:val="28"/>
        </w:rPr>
        <w:t>должностных лиц органов государственной власти, направивших поручение по рассмотрению обращения</w:t>
      </w:r>
      <w:r w:rsidRPr="00397277">
        <w:rPr>
          <w:sz w:val="28"/>
          <w:szCs w:val="28"/>
        </w:rPr>
        <w:t xml:space="preserve">, которую подписывает глава </w:t>
      </w:r>
      <w:r w:rsidR="00135EE3" w:rsidRPr="00397277">
        <w:rPr>
          <w:sz w:val="28"/>
          <w:szCs w:val="28"/>
        </w:rPr>
        <w:t>муниципального образования Новокубанский район</w:t>
      </w:r>
      <w:r w:rsidRPr="00397277">
        <w:rPr>
          <w:sz w:val="28"/>
          <w:szCs w:val="28"/>
        </w:rPr>
        <w:t>, в соответствии с установленными сроками исполнения поручений.</w:t>
      </w:r>
    </w:p>
    <w:p w:rsidR="0076608F" w:rsidRPr="00397277" w:rsidRDefault="00EE3A43" w:rsidP="006F7E05">
      <w:pPr>
        <w:pStyle w:val="a4"/>
        <w:shd w:val="clear" w:color="auto" w:fill="auto"/>
        <w:spacing w:before="0" w:after="0" w:line="240" w:lineRule="auto"/>
        <w:ind w:firstLine="700"/>
        <w:jc w:val="both"/>
        <w:rPr>
          <w:sz w:val="28"/>
          <w:szCs w:val="28"/>
        </w:rPr>
      </w:pPr>
      <w:r w:rsidRPr="00397277">
        <w:rPr>
          <w:sz w:val="28"/>
          <w:szCs w:val="28"/>
        </w:rPr>
        <w:t>П</w:t>
      </w:r>
      <w:r w:rsidR="0076608F" w:rsidRPr="00397277">
        <w:rPr>
          <w:sz w:val="28"/>
          <w:szCs w:val="28"/>
        </w:rPr>
        <w:t xml:space="preserve">роекты писем передаются исполнителями на подписание в приемную главы </w:t>
      </w:r>
      <w:r w:rsidR="00135EE3" w:rsidRPr="00397277">
        <w:rPr>
          <w:sz w:val="28"/>
          <w:szCs w:val="28"/>
        </w:rPr>
        <w:t xml:space="preserve">муниципального образования Новокубанский район </w:t>
      </w:r>
      <w:r w:rsidRPr="00397277">
        <w:rPr>
          <w:sz w:val="28"/>
          <w:szCs w:val="28"/>
        </w:rPr>
        <w:t xml:space="preserve">после </w:t>
      </w:r>
      <w:proofErr w:type="gramStart"/>
      <w:r w:rsidRPr="00397277">
        <w:rPr>
          <w:sz w:val="28"/>
          <w:szCs w:val="28"/>
        </w:rPr>
        <w:t xml:space="preserve">согласования </w:t>
      </w:r>
      <w:r w:rsidR="0076608F" w:rsidRPr="00397277">
        <w:rPr>
          <w:sz w:val="28"/>
          <w:szCs w:val="28"/>
        </w:rPr>
        <w:t xml:space="preserve"> заместител</w:t>
      </w:r>
      <w:r w:rsidRPr="00397277">
        <w:rPr>
          <w:sz w:val="28"/>
          <w:szCs w:val="28"/>
        </w:rPr>
        <w:t>ем</w:t>
      </w:r>
      <w:proofErr w:type="gramEnd"/>
      <w:r w:rsidR="0076608F" w:rsidRPr="00397277">
        <w:rPr>
          <w:sz w:val="28"/>
          <w:szCs w:val="28"/>
        </w:rPr>
        <w:t xml:space="preserve">, </w:t>
      </w:r>
      <w:r w:rsidR="008276D8" w:rsidRPr="00397277">
        <w:rPr>
          <w:sz w:val="28"/>
          <w:szCs w:val="28"/>
        </w:rPr>
        <w:t>курирующим</w:t>
      </w:r>
      <w:r w:rsidR="0076608F" w:rsidRPr="00397277">
        <w:rPr>
          <w:sz w:val="28"/>
          <w:szCs w:val="28"/>
        </w:rPr>
        <w:t xml:space="preserve"> структурное подразделение администрации </w:t>
      </w:r>
      <w:r w:rsidR="00135EE3" w:rsidRPr="00397277">
        <w:rPr>
          <w:sz w:val="28"/>
          <w:szCs w:val="28"/>
        </w:rPr>
        <w:t>муниципального образования Новокубанский район</w:t>
      </w:r>
      <w:r w:rsidRPr="00397277">
        <w:rPr>
          <w:sz w:val="28"/>
          <w:szCs w:val="28"/>
        </w:rPr>
        <w:t>, подготовивш</w:t>
      </w:r>
      <w:r w:rsidR="008276D8" w:rsidRPr="00397277">
        <w:rPr>
          <w:sz w:val="28"/>
          <w:szCs w:val="28"/>
        </w:rPr>
        <w:t>ее</w:t>
      </w:r>
      <w:r w:rsidRPr="00397277">
        <w:rPr>
          <w:sz w:val="28"/>
          <w:szCs w:val="28"/>
        </w:rPr>
        <w:t xml:space="preserve"> </w:t>
      </w:r>
      <w:r w:rsidR="0076608F" w:rsidRPr="00397277">
        <w:rPr>
          <w:sz w:val="28"/>
          <w:szCs w:val="28"/>
        </w:rPr>
        <w:t xml:space="preserve">проект, через </w:t>
      </w:r>
      <w:r w:rsidR="00135EE3" w:rsidRPr="00397277">
        <w:rPr>
          <w:sz w:val="28"/>
          <w:szCs w:val="28"/>
        </w:rPr>
        <w:t>сектор обращений,</w:t>
      </w:r>
      <w:r w:rsidR="0076608F" w:rsidRPr="00397277">
        <w:rPr>
          <w:sz w:val="28"/>
          <w:szCs w:val="28"/>
        </w:rPr>
        <w:t xml:space="preserve"> не позднее чем за 5 рабочих дней до дня истечения контрольного срока исполнения поручений.</w:t>
      </w:r>
    </w:p>
    <w:p w:rsidR="0076608F" w:rsidRPr="00397277" w:rsidRDefault="00EE3A43" w:rsidP="006F7E05">
      <w:pPr>
        <w:pStyle w:val="a4"/>
        <w:numPr>
          <w:ilvl w:val="0"/>
          <w:numId w:val="12"/>
        </w:numPr>
        <w:shd w:val="clear" w:color="auto" w:fill="auto"/>
        <w:tabs>
          <w:tab w:val="left" w:pos="1695"/>
        </w:tabs>
        <w:spacing w:before="0" w:after="0" w:line="240" w:lineRule="auto"/>
        <w:ind w:firstLine="700"/>
        <w:jc w:val="both"/>
        <w:rPr>
          <w:sz w:val="28"/>
          <w:szCs w:val="28"/>
        </w:rPr>
      </w:pPr>
      <w:r w:rsidRPr="00397277">
        <w:rPr>
          <w:sz w:val="28"/>
          <w:szCs w:val="28"/>
        </w:rPr>
        <w:t xml:space="preserve">Должностные лица администрации муниципального образования Новокубанский район принимают участие в </w:t>
      </w:r>
      <w:r w:rsidR="0076608F" w:rsidRPr="00397277">
        <w:rPr>
          <w:sz w:val="28"/>
          <w:szCs w:val="28"/>
        </w:rPr>
        <w:t>работ</w:t>
      </w:r>
      <w:r w:rsidRPr="00397277">
        <w:rPr>
          <w:sz w:val="28"/>
          <w:szCs w:val="28"/>
        </w:rPr>
        <w:t>е</w:t>
      </w:r>
      <w:r w:rsidR="0076608F" w:rsidRPr="00397277">
        <w:rPr>
          <w:sz w:val="28"/>
          <w:szCs w:val="28"/>
        </w:rPr>
        <w:t xml:space="preserve"> мобильной приемной Президента Российской Федерации (в том числе передвижного комплекса мобильной приемной Президента Российской Федерации), а также </w:t>
      </w:r>
      <w:r w:rsidRPr="00397277">
        <w:rPr>
          <w:sz w:val="28"/>
          <w:szCs w:val="28"/>
        </w:rPr>
        <w:t xml:space="preserve">в </w:t>
      </w:r>
      <w:r w:rsidR="0076608F" w:rsidRPr="00397277">
        <w:rPr>
          <w:sz w:val="28"/>
          <w:szCs w:val="28"/>
        </w:rPr>
        <w:t>работ</w:t>
      </w:r>
      <w:r w:rsidRPr="00397277">
        <w:rPr>
          <w:sz w:val="28"/>
          <w:szCs w:val="28"/>
        </w:rPr>
        <w:t>е</w:t>
      </w:r>
      <w:r w:rsidR="0076608F" w:rsidRPr="00397277">
        <w:rPr>
          <w:sz w:val="28"/>
          <w:szCs w:val="28"/>
        </w:rPr>
        <w:t xml:space="preserve"> мобильной приемной Президента Российской Федерации в Южном федеральном округе</w:t>
      </w:r>
      <w:r w:rsidR="00135EE3" w:rsidRPr="00397277">
        <w:rPr>
          <w:sz w:val="28"/>
          <w:szCs w:val="28"/>
        </w:rPr>
        <w:t>, мобильной приемной главы администрации (губернатора) Краснодарского края (далее - мобильная приемная органов государственной власти)</w:t>
      </w:r>
      <w:r w:rsidRPr="00397277">
        <w:rPr>
          <w:sz w:val="28"/>
          <w:szCs w:val="28"/>
        </w:rPr>
        <w:t>, в соответствии с утвержденными графиками</w:t>
      </w:r>
      <w:r w:rsidR="008276D8" w:rsidRPr="00397277">
        <w:rPr>
          <w:sz w:val="28"/>
          <w:szCs w:val="28"/>
        </w:rPr>
        <w:t>.</w:t>
      </w:r>
      <w:r w:rsidRPr="00397277">
        <w:rPr>
          <w:sz w:val="28"/>
          <w:szCs w:val="28"/>
        </w:rPr>
        <w:t xml:space="preserve"> </w:t>
      </w:r>
    </w:p>
    <w:p w:rsidR="0076608F" w:rsidRPr="00397277" w:rsidRDefault="0076608F" w:rsidP="006F7E05">
      <w:pPr>
        <w:pStyle w:val="a4"/>
        <w:numPr>
          <w:ilvl w:val="0"/>
          <w:numId w:val="12"/>
        </w:numPr>
        <w:shd w:val="clear" w:color="auto" w:fill="auto"/>
        <w:tabs>
          <w:tab w:val="left" w:pos="1657"/>
        </w:tabs>
        <w:spacing w:before="0" w:after="0" w:line="240" w:lineRule="auto"/>
        <w:ind w:firstLine="700"/>
        <w:jc w:val="both"/>
        <w:rPr>
          <w:sz w:val="28"/>
          <w:szCs w:val="28"/>
        </w:rPr>
      </w:pPr>
      <w:r w:rsidRPr="00397277">
        <w:rPr>
          <w:sz w:val="28"/>
          <w:szCs w:val="28"/>
        </w:rPr>
        <w:t xml:space="preserve">Ответственность за организацию участия главы </w:t>
      </w:r>
      <w:r w:rsidR="00135EE3" w:rsidRPr="00397277">
        <w:rPr>
          <w:sz w:val="28"/>
          <w:szCs w:val="28"/>
        </w:rPr>
        <w:t>муниципального образования Новокубанский район, должностных лиц администрации муниципального образования Новокубанский район</w:t>
      </w:r>
      <w:r w:rsidRPr="00397277">
        <w:rPr>
          <w:sz w:val="28"/>
          <w:szCs w:val="28"/>
        </w:rPr>
        <w:t xml:space="preserve"> в работе мобильной приемной </w:t>
      </w:r>
      <w:r w:rsidR="00135EE3" w:rsidRPr="00397277">
        <w:rPr>
          <w:sz w:val="28"/>
          <w:szCs w:val="28"/>
        </w:rPr>
        <w:t>органов государственной власти</w:t>
      </w:r>
      <w:r w:rsidRPr="00397277">
        <w:rPr>
          <w:sz w:val="28"/>
          <w:szCs w:val="28"/>
        </w:rPr>
        <w:t xml:space="preserve"> возлагается на работников </w:t>
      </w:r>
      <w:r w:rsidR="00135EE3" w:rsidRPr="00397277">
        <w:rPr>
          <w:sz w:val="28"/>
          <w:szCs w:val="28"/>
        </w:rPr>
        <w:t>сектора обращений</w:t>
      </w:r>
      <w:r w:rsidRPr="00397277">
        <w:rPr>
          <w:sz w:val="28"/>
          <w:szCs w:val="28"/>
        </w:rPr>
        <w:t>, ответственность за участи</w:t>
      </w:r>
      <w:r w:rsidR="00135EE3" w:rsidRPr="00397277">
        <w:rPr>
          <w:sz w:val="28"/>
          <w:szCs w:val="28"/>
        </w:rPr>
        <w:t>е</w:t>
      </w:r>
      <w:r w:rsidRPr="00397277">
        <w:rPr>
          <w:sz w:val="28"/>
          <w:szCs w:val="28"/>
        </w:rPr>
        <w:t xml:space="preserve"> в работе мобильной приемной </w:t>
      </w:r>
      <w:r w:rsidR="00135EE3" w:rsidRPr="00397277">
        <w:rPr>
          <w:sz w:val="28"/>
          <w:szCs w:val="28"/>
        </w:rPr>
        <w:t>органов государственной власти</w:t>
      </w:r>
      <w:r w:rsidRPr="00397277">
        <w:rPr>
          <w:sz w:val="28"/>
          <w:szCs w:val="28"/>
        </w:rPr>
        <w:t xml:space="preserve"> возлагается на первого заместителя и заместителей.</w:t>
      </w:r>
    </w:p>
    <w:p w:rsidR="0076608F" w:rsidRPr="00397277" w:rsidRDefault="00A046EF" w:rsidP="006F7E05">
      <w:pPr>
        <w:pStyle w:val="a4"/>
        <w:numPr>
          <w:ilvl w:val="0"/>
          <w:numId w:val="12"/>
        </w:numPr>
        <w:shd w:val="clear" w:color="auto" w:fill="auto"/>
        <w:tabs>
          <w:tab w:val="left" w:pos="1561"/>
        </w:tabs>
        <w:spacing w:before="0" w:after="0" w:line="240" w:lineRule="auto"/>
        <w:ind w:firstLine="700"/>
        <w:jc w:val="both"/>
        <w:rPr>
          <w:sz w:val="28"/>
          <w:szCs w:val="28"/>
        </w:rPr>
      </w:pPr>
      <w:r w:rsidRPr="00397277">
        <w:rPr>
          <w:sz w:val="28"/>
          <w:szCs w:val="28"/>
        </w:rPr>
        <w:t>Работниками сектора обращений</w:t>
      </w:r>
      <w:r w:rsidR="0076608F" w:rsidRPr="00397277">
        <w:rPr>
          <w:sz w:val="28"/>
          <w:szCs w:val="28"/>
        </w:rPr>
        <w:t xml:space="preserve"> осуществляется последующий контроль исполнения поручений, данных в ходе работы мобильной приемной </w:t>
      </w:r>
      <w:r w:rsidRPr="00397277">
        <w:rPr>
          <w:sz w:val="28"/>
          <w:szCs w:val="28"/>
        </w:rPr>
        <w:t>органов государственной власти</w:t>
      </w:r>
      <w:r w:rsidR="0076608F" w:rsidRPr="00397277">
        <w:rPr>
          <w:sz w:val="28"/>
          <w:szCs w:val="28"/>
        </w:rPr>
        <w:t>; контролируется своевременность и полнота информации</w:t>
      </w:r>
      <w:r w:rsidR="002215BB" w:rsidRPr="00397277">
        <w:rPr>
          <w:sz w:val="28"/>
          <w:szCs w:val="28"/>
        </w:rPr>
        <w:t>,</w:t>
      </w:r>
      <w:r w:rsidR="0076608F" w:rsidRPr="00397277">
        <w:rPr>
          <w:sz w:val="28"/>
          <w:szCs w:val="28"/>
        </w:rPr>
        <w:t xml:space="preserve"> представляемой на </w:t>
      </w:r>
      <w:r w:rsidRPr="00397277">
        <w:rPr>
          <w:sz w:val="28"/>
          <w:szCs w:val="28"/>
        </w:rPr>
        <w:t>должностных лиц органов государственной власти</w:t>
      </w:r>
      <w:r w:rsidR="0076608F" w:rsidRPr="00397277">
        <w:rPr>
          <w:sz w:val="28"/>
          <w:szCs w:val="28"/>
        </w:rPr>
        <w:t>, в соответствии с установленными сроками исполнения поручений.</w:t>
      </w:r>
    </w:p>
    <w:p w:rsidR="0076608F" w:rsidRPr="00397277" w:rsidRDefault="0076608F" w:rsidP="006F7E05">
      <w:pPr>
        <w:pStyle w:val="a4"/>
        <w:numPr>
          <w:ilvl w:val="0"/>
          <w:numId w:val="12"/>
        </w:numPr>
        <w:shd w:val="clear" w:color="auto" w:fill="auto"/>
        <w:tabs>
          <w:tab w:val="left" w:pos="1561"/>
        </w:tabs>
        <w:spacing w:before="0" w:after="0" w:line="240" w:lineRule="auto"/>
        <w:ind w:firstLine="700"/>
        <w:jc w:val="both"/>
        <w:rPr>
          <w:sz w:val="28"/>
          <w:szCs w:val="28"/>
        </w:rPr>
      </w:pPr>
      <w:r w:rsidRPr="00397277">
        <w:rPr>
          <w:sz w:val="28"/>
          <w:szCs w:val="28"/>
        </w:rPr>
        <w:t xml:space="preserve">Согласованные проекты писем передаются исполнителями на подписание в приемную главы </w:t>
      </w:r>
      <w:r w:rsidR="00A046EF" w:rsidRPr="00397277">
        <w:rPr>
          <w:sz w:val="28"/>
          <w:szCs w:val="28"/>
        </w:rPr>
        <w:t xml:space="preserve">муниципального образования Новокубанский район после согласования </w:t>
      </w:r>
      <w:r w:rsidRPr="00397277">
        <w:rPr>
          <w:sz w:val="28"/>
          <w:szCs w:val="28"/>
        </w:rPr>
        <w:t>перв</w:t>
      </w:r>
      <w:r w:rsidR="00A046EF" w:rsidRPr="00397277">
        <w:rPr>
          <w:sz w:val="28"/>
          <w:szCs w:val="28"/>
        </w:rPr>
        <w:t xml:space="preserve">ым </w:t>
      </w:r>
      <w:r w:rsidRPr="00397277">
        <w:rPr>
          <w:sz w:val="28"/>
          <w:szCs w:val="28"/>
        </w:rPr>
        <w:t>заместител</w:t>
      </w:r>
      <w:r w:rsidR="00A046EF" w:rsidRPr="00397277">
        <w:rPr>
          <w:sz w:val="28"/>
          <w:szCs w:val="28"/>
        </w:rPr>
        <w:t>ем</w:t>
      </w:r>
      <w:r w:rsidRPr="00397277">
        <w:rPr>
          <w:sz w:val="28"/>
          <w:szCs w:val="28"/>
        </w:rPr>
        <w:t xml:space="preserve"> или заместителя</w:t>
      </w:r>
      <w:r w:rsidR="00A046EF" w:rsidRPr="00397277">
        <w:rPr>
          <w:sz w:val="28"/>
          <w:szCs w:val="28"/>
        </w:rPr>
        <w:t>ми</w:t>
      </w:r>
      <w:r w:rsidRPr="00397277">
        <w:rPr>
          <w:sz w:val="28"/>
          <w:szCs w:val="28"/>
        </w:rPr>
        <w:t xml:space="preserve">, </w:t>
      </w:r>
      <w:r w:rsidR="002215BB" w:rsidRPr="00397277">
        <w:rPr>
          <w:sz w:val="28"/>
          <w:szCs w:val="28"/>
        </w:rPr>
        <w:t>курирующими</w:t>
      </w:r>
      <w:r w:rsidRPr="00397277">
        <w:rPr>
          <w:sz w:val="28"/>
          <w:szCs w:val="28"/>
        </w:rPr>
        <w:t xml:space="preserve"> структурное подразделение администрации </w:t>
      </w:r>
      <w:r w:rsidR="00A046EF" w:rsidRPr="00397277">
        <w:rPr>
          <w:sz w:val="28"/>
          <w:szCs w:val="28"/>
        </w:rPr>
        <w:t>муниципального образования Новокубанский район</w:t>
      </w:r>
      <w:r w:rsidR="002215BB" w:rsidRPr="00397277">
        <w:rPr>
          <w:sz w:val="28"/>
          <w:szCs w:val="28"/>
        </w:rPr>
        <w:t>, подготовивш</w:t>
      </w:r>
      <w:r w:rsidR="00720646" w:rsidRPr="00397277">
        <w:rPr>
          <w:sz w:val="28"/>
          <w:szCs w:val="28"/>
        </w:rPr>
        <w:t>ее</w:t>
      </w:r>
      <w:r w:rsidRPr="00397277">
        <w:rPr>
          <w:sz w:val="28"/>
          <w:szCs w:val="28"/>
        </w:rPr>
        <w:t xml:space="preserve"> проект, через </w:t>
      </w:r>
      <w:r w:rsidR="00A046EF" w:rsidRPr="00397277">
        <w:rPr>
          <w:sz w:val="28"/>
          <w:szCs w:val="28"/>
        </w:rPr>
        <w:t>сектор обращений,</w:t>
      </w:r>
      <w:r w:rsidRPr="00397277">
        <w:rPr>
          <w:sz w:val="28"/>
          <w:szCs w:val="28"/>
        </w:rPr>
        <w:t xml:space="preserve"> не позднее чем за 5 рабочих дней до дня истечения контрольного срока исполнения поручений.</w:t>
      </w:r>
    </w:p>
    <w:p w:rsidR="003E36FA" w:rsidRPr="00397277" w:rsidRDefault="003E36FA" w:rsidP="006F7E05">
      <w:pPr>
        <w:pStyle w:val="a4"/>
        <w:numPr>
          <w:ilvl w:val="0"/>
          <w:numId w:val="12"/>
        </w:numPr>
        <w:shd w:val="clear" w:color="auto" w:fill="auto"/>
        <w:tabs>
          <w:tab w:val="left" w:pos="1561"/>
        </w:tabs>
        <w:spacing w:before="0" w:after="0" w:line="240" w:lineRule="auto"/>
        <w:ind w:firstLine="700"/>
        <w:jc w:val="both"/>
        <w:rPr>
          <w:sz w:val="28"/>
          <w:szCs w:val="28"/>
        </w:rPr>
      </w:pPr>
      <w:r w:rsidRPr="00397277">
        <w:rPr>
          <w:sz w:val="28"/>
          <w:szCs w:val="28"/>
        </w:rPr>
        <w:lastRenderedPageBreak/>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3E36FA" w:rsidRPr="00397277" w:rsidRDefault="00A046EF" w:rsidP="006F7E05">
      <w:pPr>
        <w:pStyle w:val="a4"/>
        <w:numPr>
          <w:ilvl w:val="0"/>
          <w:numId w:val="12"/>
        </w:numPr>
        <w:shd w:val="clear" w:color="auto" w:fill="auto"/>
        <w:tabs>
          <w:tab w:val="left" w:pos="1561"/>
        </w:tabs>
        <w:spacing w:before="0" w:after="0" w:line="240" w:lineRule="auto"/>
        <w:ind w:firstLine="700"/>
        <w:jc w:val="both"/>
        <w:rPr>
          <w:sz w:val="28"/>
          <w:szCs w:val="28"/>
        </w:rPr>
      </w:pPr>
      <w:r w:rsidRPr="00397277">
        <w:rPr>
          <w:sz w:val="28"/>
          <w:szCs w:val="28"/>
        </w:rPr>
        <w:t xml:space="preserve">Управляющим делами или </w:t>
      </w:r>
      <w:r w:rsidR="003E36FA" w:rsidRPr="00397277">
        <w:rPr>
          <w:sz w:val="28"/>
          <w:szCs w:val="28"/>
        </w:rPr>
        <w:t xml:space="preserve">начальником общего отдела, по представлению </w:t>
      </w:r>
      <w:r w:rsidRPr="00397277">
        <w:rPr>
          <w:sz w:val="28"/>
          <w:szCs w:val="28"/>
        </w:rPr>
        <w:t>работников сектора обращений</w:t>
      </w:r>
      <w:r w:rsidR="003E36FA" w:rsidRPr="00397277">
        <w:rPr>
          <w:sz w:val="28"/>
          <w:szCs w:val="28"/>
        </w:rPr>
        <w:t xml:space="preserve">,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Работниками </w:t>
      </w:r>
      <w:r w:rsidR="00720646" w:rsidRPr="00397277">
        <w:rPr>
          <w:sz w:val="28"/>
          <w:szCs w:val="28"/>
        </w:rPr>
        <w:t>сектора обращений</w:t>
      </w:r>
      <w:r w:rsidR="003E36FA" w:rsidRPr="00397277">
        <w:rPr>
          <w:sz w:val="28"/>
          <w:szCs w:val="28"/>
        </w:rPr>
        <w:t xml:space="preserve"> выдается задание с указанием периодичности предоставления информации о ходе и</w:t>
      </w:r>
      <w:r w:rsidRPr="00397277">
        <w:rPr>
          <w:sz w:val="28"/>
          <w:szCs w:val="28"/>
        </w:rPr>
        <w:t>сполнения с использованием ЕСЭД.</w:t>
      </w:r>
      <w:r w:rsidR="003E36FA" w:rsidRPr="00397277">
        <w:rPr>
          <w:sz w:val="28"/>
          <w:szCs w:val="28"/>
        </w:rPr>
        <w:t xml:space="preserve"> </w:t>
      </w:r>
    </w:p>
    <w:p w:rsidR="009C5BA9" w:rsidRPr="00397277" w:rsidRDefault="009C5BA9" w:rsidP="006F7E05">
      <w:pPr>
        <w:pStyle w:val="a4"/>
        <w:shd w:val="clear" w:color="auto" w:fill="auto"/>
        <w:tabs>
          <w:tab w:val="left" w:pos="1561"/>
        </w:tabs>
        <w:spacing w:before="0" w:after="0" w:line="240" w:lineRule="auto"/>
        <w:ind w:firstLine="0"/>
        <w:jc w:val="both"/>
        <w:rPr>
          <w:sz w:val="28"/>
          <w:szCs w:val="28"/>
        </w:rPr>
      </w:pPr>
    </w:p>
    <w:p w:rsidR="003E36FA" w:rsidRPr="00397277" w:rsidRDefault="003E36FA" w:rsidP="000D77E0">
      <w:pPr>
        <w:pStyle w:val="ConsPlusNormal"/>
        <w:widowControl/>
        <w:numPr>
          <w:ilvl w:val="0"/>
          <w:numId w:val="20"/>
        </w:numPr>
        <w:ind w:left="0" w:firstLine="0"/>
        <w:jc w:val="center"/>
        <w:outlineLvl w:val="2"/>
        <w:rPr>
          <w:rFonts w:ascii="Times New Roman" w:hAnsi="Times New Roman" w:cs="Times New Roman"/>
          <w:b/>
          <w:sz w:val="28"/>
          <w:szCs w:val="28"/>
        </w:rPr>
      </w:pPr>
      <w:bookmarkStart w:id="2" w:name="sub_ПОРЯДОКРАБОТЫСАУДИООБРАЩЕНИЯМИ4разде"/>
      <w:r w:rsidRPr="00397277">
        <w:rPr>
          <w:rFonts w:ascii="Times New Roman" w:hAnsi="Times New Roman" w:cs="Times New Roman"/>
          <w:b/>
          <w:sz w:val="28"/>
          <w:szCs w:val="28"/>
        </w:rPr>
        <w:t>Порядок работы с аудиосообщениями, поступившими по многоканальному круглосуточному телефону администрации муниципального образования Новокубанский район</w:t>
      </w:r>
    </w:p>
    <w:bookmarkEnd w:id="2"/>
    <w:p w:rsidR="00B556F7" w:rsidRPr="00397277" w:rsidRDefault="00B556F7" w:rsidP="006F7E05">
      <w:pPr>
        <w:pStyle w:val="a4"/>
        <w:shd w:val="clear" w:color="auto" w:fill="auto"/>
        <w:tabs>
          <w:tab w:val="left" w:pos="1609"/>
        </w:tabs>
        <w:spacing w:before="0" w:after="0" w:line="240" w:lineRule="auto"/>
        <w:ind w:firstLine="0"/>
        <w:jc w:val="both"/>
        <w:rPr>
          <w:b/>
          <w:sz w:val="28"/>
          <w:szCs w:val="28"/>
        </w:rPr>
      </w:pP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Работа с аудиосообщениями, поступающими в администрацию муниципального образования Новокубанский район</w:t>
      </w:r>
      <w:r w:rsidR="002215BB" w:rsidRPr="00397277">
        <w:rPr>
          <w:sz w:val="28"/>
          <w:szCs w:val="28"/>
        </w:rPr>
        <w:t>,</w:t>
      </w:r>
      <w:r w:rsidRPr="00397277">
        <w:rPr>
          <w:sz w:val="28"/>
          <w:szCs w:val="28"/>
        </w:rPr>
        <w:t xml:space="preserve"> осуществляется в се</w:t>
      </w:r>
      <w:r w:rsidR="002215BB" w:rsidRPr="00397277">
        <w:rPr>
          <w:sz w:val="28"/>
          <w:szCs w:val="28"/>
        </w:rPr>
        <w:t>кторе обращений (далее - Центр)</w:t>
      </w:r>
      <w:r w:rsidRPr="00397277">
        <w:rPr>
          <w:sz w:val="28"/>
          <w:szCs w:val="28"/>
        </w:rPr>
        <w:t xml:space="preserve"> в соответствии с Инструкцией.</w:t>
      </w:r>
    </w:p>
    <w:p w:rsidR="006F7E05" w:rsidRPr="00397277" w:rsidRDefault="006F7E05" w:rsidP="006F7E05">
      <w:pPr>
        <w:pStyle w:val="a4"/>
        <w:numPr>
          <w:ilvl w:val="0"/>
          <w:numId w:val="13"/>
        </w:numPr>
        <w:shd w:val="clear" w:color="auto" w:fill="auto"/>
        <w:tabs>
          <w:tab w:val="left" w:pos="1436"/>
        </w:tabs>
        <w:spacing w:before="0" w:after="0" w:line="240" w:lineRule="auto"/>
        <w:ind w:firstLine="700"/>
        <w:jc w:val="both"/>
        <w:rPr>
          <w:sz w:val="28"/>
          <w:szCs w:val="28"/>
        </w:rPr>
      </w:pPr>
      <w:r w:rsidRPr="00397277">
        <w:rPr>
          <w:sz w:val="28"/>
          <w:szCs w:val="28"/>
        </w:rPr>
        <w:t>Центр представляет собой телекоммуникационную линию администрации муниципального образования Новокубанский район, обеспечивающую возможность устного обращения гражданина по телефонному номеру администрации муниципального образования Новокубанский район  8 800 2011637</w:t>
      </w:r>
      <w:r w:rsidR="00C42040" w:rsidRPr="00397277">
        <w:rPr>
          <w:sz w:val="28"/>
          <w:szCs w:val="28"/>
        </w:rPr>
        <w:t xml:space="preserve"> (далее – «горячая линия»)</w:t>
      </w:r>
      <w:r w:rsidRPr="00397277">
        <w:rPr>
          <w:sz w:val="28"/>
          <w:szCs w:val="28"/>
        </w:rPr>
        <w:t>, а также предусматривает организацию работы с сообщениями, поступающими на сетевой справочный телефонный узел, и запросами, поступающими в администрацию муниципального образования Новокубанский район по компетенции управления через платформу обратной связи «</w:t>
      </w:r>
      <w:proofErr w:type="spellStart"/>
      <w:r w:rsidRPr="00397277">
        <w:rPr>
          <w:sz w:val="28"/>
          <w:szCs w:val="28"/>
        </w:rPr>
        <w:t>Госуслуги</w:t>
      </w:r>
      <w:proofErr w:type="spellEnd"/>
      <w:r w:rsidRPr="00397277">
        <w:rPr>
          <w:sz w:val="28"/>
          <w:szCs w:val="28"/>
        </w:rPr>
        <w:t>. Решаем вместе».</w:t>
      </w:r>
    </w:p>
    <w:p w:rsidR="003E36FA" w:rsidRPr="00397277" w:rsidRDefault="003E36FA" w:rsidP="006F7E05">
      <w:pPr>
        <w:pStyle w:val="ConsPlusNormal"/>
        <w:widowControl/>
        <w:ind w:firstLine="851"/>
        <w:jc w:val="both"/>
        <w:rPr>
          <w:rFonts w:ascii="Times New Roman" w:hAnsi="Times New Roman" w:cs="Times New Roman"/>
          <w:sz w:val="28"/>
          <w:szCs w:val="28"/>
        </w:rPr>
      </w:pPr>
      <w:r w:rsidRPr="00397277">
        <w:rPr>
          <w:rFonts w:ascii="Times New Roman" w:hAnsi="Times New Roman" w:cs="Times New Roman"/>
          <w:sz w:val="28"/>
          <w:szCs w:val="28"/>
        </w:rPr>
        <w:t>Регистрация, учет и исполнение поручений по аудиосообщениям</w:t>
      </w:r>
      <w:r w:rsidR="002215BB" w:rsidRPr="00397277">
        <w:rPr>
          <w:rFonts w:ascii="Times New Roman" w:hAnsi="Times New Roman" w:cs="Times New Roman"/>
          <w:sz w:val="28"/>
          <w:szCs w:val="28"/>
        </w:rPr>
        <w:t xml:space="preserve"> </w:t>
      </w:r>
      <w:r w:rsidRPr="00397277">
        <w:rPr>
          <w:rFonts w:ascii="Times New Roman" w:hAnsi="Times New Roman" w:cs="Times New Roman"/>
          <w:sz w:val="28"/>
          <w:szCs w:val="28"/>
        </w:rPr>
        <w:t xml:space="preserve">поставленным на </w:t>
      </w:r>
      <w:r w:rsidR="002215BB" w:rsidRPr="00397277">
        <w:rPr>
          <w:rFonts w:ascii="Times New Roman" w:hAnsi="Times New Roman" w:cs="Times New Roman"/>
          <w:sz w:val="28"/>
          <w:szCs w:val="28"/>
        </w:rPr>
        <w:t xml:space="preserve">контроль, </w:t>
      </w:r>
      <w:r w:rsidRPr="00397277">
        <w:rPr>
          <w:rFonts w:ascii="Times New Roman" w:hAnsi="Times New Roman" w:cs="Times New Roman"/>
          <w:sz w:val="28"/>
          <w:szCs w:val="28"/>
        </w:rPr>
        <w:t>о</w:t>
      </w:r>
      <w:r w:rsidR="00A046EF" w:rsidRPr="00397277">
        <w:rPr>
          <w:rFonts w:ascii="Times New Roman" w:hAnsi="Times New Roman" w:cs="Times New Roman"/>
          <w:sz w:val="28"/>
          <w:szCs w:val="28"/>
        </w:rPr>
        <w:t xml:space="preserve">существляется в соответствии с </w:t>
      </w:r>
      <w:r w:rsidRPr="00397277">
        <w:rPr>
          <w:rFonts w:ascii="Times New Roman" w:hAnsi="Times New Roman" w:cs="Times New Roman"/>
          <w:sz w:val="28"/>
          <w:szCs w:val="28"/>
        </w:rPr>
        <w:t>подразделами 2.3 - 2.7 раздела 2 настоящей Инструкции.</w:t>
      </w:r>
    </w:p>
    <w:p w:rsidR="00205150" w:rsidRPr="00397277" w:rsidRDefault="00A046EF" w:rsidP="00205150">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Прием аудиосообщений осуществляется ежедневно, кроме выходных и праздничных дней, в соответствии с утвержденным режимом работы администрации </w:t>
      </w:r>
      <w:r w:rsidR="006F7E05" w:rsidRPr="00397277">
        <w:rPr>
          <w:sz w:val="28"/>
          <w:szCs w:val="28"/>
        </w:rPr>
        <w:t>муниципального образования Новокубанский район</w:t>
      </w:r>
      <w:r w:rsidRPr="00397277">
        <w:rPr>
          <w:sz w:val="28"/>
          <w:szCs w:val="28"/>
        </w:rPr>
        <w:t xml:space="preserve"> и служебным распорядком.</w:t>
      </w:r>
      <w:r w:rsidR="00205150" w:rsidRPr="00397277">
        <w:rPr>
          <w:sz w:val="28"/>
          <w:szCs w:val="28"/>
        </w:rPr>
        <w:t xml:space="preserve"> При поступлении обращения в выходные и праздничные дни, а также в нерабочее время запись аудиосообщений осуществляется записывающим устройством автоответчика, обрабатывается и регистрируется в последующий рабочий день. </w:t>
      </w:r>
    </w:p>
    <w:p w:rsidR="006F7E05" w:rsidRPr="00397277" w:rsidRDefault="004137F0" w:rsidP="004137F0">
      <w:pPr>
        <w:pStyle w:val="a4"/>
        <w:shd w:val="clear" w:color="auto" w:fill="auto"/>
        <w:tabs>
          <w:tab w:val="left" w:pos="709"/>
        </w:tabs>
        <w:spacing w:before="0" w:after="0" w:line="240" w:lineRule="auto"/>
        <w:ind w:firstLine="0"/>
        <w:jc w:val="both"/>
        <w:rPr>
          <w:sz w:val="28"/>
          <w:szCs w:val="28"/>
        </w:rPr>
      </w:pPr>
      <w:r w:rsidRPr="00397277">
        <w:rPr>
          <w:sz w:val="28"/>
          <w:szCs w:val="28"/>
        </w:rPr>
        <w:tab/>
      </w:r>
      <w:r w:rsidR="00205150" w:rsidRPr="00397277">
        <w:rPr>
          <w:sz w:val="28"/>
          <w:szCs w:val="28"/>
        </w:rPr>
        <w:t>Аудиосообщения</w:t>
      </w:r>
      <w:r w:rsidR="002215BB" w:rsidRPr="00397277">
        <w:rPr>
          <w:sz w:val="28"/>
          <w:szCs w:val="28"/>
        </w:rPr>
        <w:t>,</w:t>
      </w:r>
      <w:r w:rsidR="00205150" w:rsidRPr="00397277">
        <w:rPr>
          <w:sz w:val="28"/>
          <w:szCs w:val="28"/>
        </w:rPr>
        <w:t xml:space="preserve"> поступающие на телефоны «горячих линий» 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подразделениях администрации муниципального образования Новокубанский район в журналах регистрации и/или электронных программах (при наличии) в соответствии с настоящей Инструкцией, или правилами </w:t>
      </w:r>
      <w:r w:rsidR="00205150" w:rsidRPr="00397277">
        <w:rPr>
          <w:sz w:val="28"/>
          <w:szCs w:val="28"/>
        </w:rPr>
        <w:lastRenderedPageBreak/>
        <w:t xml:space="preserve">(порядками) работы соответствующих телефонов «горячих линий», по направлениям, утвержденных правовыми актами </w:t>
      </w:r>
      <w:r w:rsidR="00720646" w:rsidRPr="00397277">
        <w:rPr>
          <w:sz w:val="28"/>
          <w:szCs w:val="28"/>
        </w:rPr>
        <w:t>администрации муниципального образования Новокубанский район</w:t>
      </w:r>
      <w:r w:rsidR="00205150" w:rsidRPr="00397277">
        <w:rPr>
          <w:sz w:val="28"/>
          <w:szCs w:val="28"/>
        </w:rPr>
        <w:t>.</w:t>
      </w:r>
    </w:p>
    <w:p w:rsidR="006F7E05" w:rsidRPr="00397277" w:rsidRDefault="006F7E05" w:rsidP="006F7E05">
      <w:pPr>
        <w:pStyle w:val="a4"/>
        <w:numPr>
          <w:ilvl w:val="0"/>
          <w:numId w:val="13"/>
        </w:numPr>
        <w:shd w:val="clear" w:color="auto" w:fill="auto"/>
        <w:tabs>
          <w:tab w:val="left" w:pos="1436"/>
        </w:tabs>
        <w:spacing w:before="0" w:after="0" w:line="240" w:lineRule="auto"/>
        <w:ind w:firstLine="700"/>
        <w:jc w:val="both"/>
        <w:rPr>
          <w:sz w:val="28"/>
          <w:szCs w:val="28"/>
        </w:rPr>
      </w:pPr>
      <w:r w:rsidRPr="00397277">
        <w:rPr>
          <w:sz w:val="28"/>
          <w:szCs w:val="28"/>
        </w:rPr>
        <w:t>С целью контроля качества работы ведется запись входящих и исходящих звонков. Срок хранения записей входящих и исходящих звонков составляет 1 год.</w:t>
      </w:r>
    </w:p>
    <w:p w:rsidR="006F7E05" w:rsidRPr="00397277" w:rsidRDefault="006F7E05" w:rsidP="006F7E05">
      <w:pPr>
        <w:pStyle w:val="a4"/>
        <w:numPr>
          <w:ilvl w:val="0"/>
          <w:numId w:val="13"/>
        </w:numPr>
        <w:shd w:val="clear" w:color="auto" w:fill="auto"/>
        <w:tabs>
          <w:tab w:val="left" w:pos="1417"/>
        </w:tabs>
        <w:spacing w:before="0" w:after="0" w:line="240" w:lineRule="auto"/>
        <w:ind w:firstLine="700"/>
        <w:jc w:val="both"/>
        <w:rPr>
          <w:sz w:val="28"/>
          <w:szCs w:val="28"/>
        </w:rPr>
      </w:pPr>
      <w:r w:rsidRPr="00397277">
        <w:rPr>
          <w:sz w:val="28"/>
          <w:szCs w:val="28"/>
        </w:rPr>
        <w:t xml:space="preserve">Прием и регистрация аудиосообщений осуществляется специалистами в </w:t>
      </w:r>
      <w:r w:rsidR="0013293E" w:rsidRPr="00397277">
        <w:rPr>
          <w:sz w:val="28"/>
          <w:szCs w:val="28"/>
        </w:rPr>
        <w:t>секторе обращений</w:t>
      </w:r>
      <w:r w:rsidRPr="00397277">
        <w:rPr>
          <w:sz w:val="28"/>
          <w:szCs w:val="28"/>
        </w:rPr>
        <w:t>.</w:t>
      </w:r>
    </w:p>
    <w:p w:rsidR="006F7E05" w:rsidRPr="00397277" w:rsidRDefault="006F7E05" w:rsidP="00205150">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Работа с запросами, поступающими по компетенции в администрацию </w:t>
      </w:r>
      <w:r w:rsidR="00205150" w:rsidRPr="00397277">
        <w:rPr>
          <w:sz w:val="28"/>
          <w:szCs w:val="28"/>
        </w:rPr>
        <w:t>муниципального образования Новокубанский район</w:t>
      </w:r>
      <w:r w:rsidRPr="00397277">
        <w:rPr>
          <w:sz w:val="28"/>
          <w:szCs w:val="28"/>
        </w:rPr>
        <w:t xml:space="preserve"> через платформу обратной связи </w:t>
      </w:r>
      <w:r w:rsidR="0013293E" w:rsidRPr="00397277">
        <w:rPr>
          <w:sz w:val="28"/>
          <w:szCs w:val="28"/>
        </w:rPr>
        <w:t>«</w:t>
      </w:r>
      <w:proofErr w:type="spellStart"/>
      <w:r w:rsidRPr="00397277">
        <w:rPr>
          <w:sz w:val="28"/>
          <w:szCs w:val="28"/>
        </w:rPr>
        <w:t>Госуслуги</w:t>
      </w:r>
      <w:proofErr w:type="spellEnd"/>
      <w:r w:rsidRPr="00397277">
        <w:rPr>
          <w:sz w:val="28"/>
          <w:szCs w:val="28"/>
        </w:rPr>
        <w:t>. Решаем вместе</w:t>
      </w:r>
      <w:r w:rsidR="0013293E" w:rsidRPr="00397277">
        <w:rPr>
          <w:sz w:val="28"/>
          <w:szCs w:val="28"/>
        </w:rPr>
        <w:t>»</w:t>
      </w:r>
      <w:r w:rsidRPr="00397277">
        <w:rPr>
          <w:sz w:val="28"/>
          <w:szCs w:val="28"/>
        </w:rPr>
        <w:t xml:space="preserve">, осуществляется работниками </w:t>
      </w:r>
      <w:r w:rsidR="0013293E" w:rsidRPr="00397277">
        <w:rPr>
          <w:sz w:val="28"/>
          <w:szCs w:val="28"/>
        </w:rPr>
        <w:t xml:space="preserve">сектора обращений </w:t>
      </w:r>
      <w:r w:rsidRPr="00397277">
        <w:rPr>
          <w:sz w:val="28"/>
          <w:szCs w:val="28"/>
        </w:rPr>
        <w:t>в рамках компетенции.</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Техническое обеспечение работы Центра осуществляется работниками отдела </w:t>
      </w:r>
      <w:r w:rsidR="00E26375" w:rsidRPr="00397277">
        <w:rPr>
          <w:sz w:val="28"/>
          <w:szCs w:val="28"/>
        </w:rPr>
        <w:t>информатизации и связи</w:t>
      </w:r>
      <w:r w:rsidRPr="00397277">
        <w:rPr>
          <w:sz w:val="28"/>
          <w:szCs w:val="28"/>
        </w:rPr>
        <w:t xml:space="preserve"> </w:t>
      </w:r>
      <w:r w:rsidR="0013293E" w:rsidRPr="00397277">
        <w:rPr>
          <w:sz w:val="28"/>
          <w:szCs w:val="28"/>
        </w:rPr>
        <w:t>администрации муниципального образования Новокубанский район</w:t>
      </w:r>
      <w:r w:rsidRPr="00397277">
        <w:rPr>
          <w:sz w:val="28"/>
          <w:szCs w:val="28"/>
        </w:rPr>
        <w:t>.</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Прием аудиосообщений осуществляется в форме диалога работника </w:t>
      </w:r>
      <w:r w:rsidR="00E26375" w:rsidRPr="00397277">
        <w:rPr>
          <w:sz w:val="28"/>
          <w:szCs w:val="28"/>
        </w:rPr>
        <w:t>сектора обращений</w:t>
      </w:r>
      <w:r w:rsidRPr="00397277">
        <w:rPr>
          <w:sz w:val="28"/>
          <w:szCs w:val="28"/>
        </w:rPr>
        <w:t xml:space="preserve"> </w:t>
      </w:r>
      <w:r w:rsidR="00205150" w:rsidRPr="00397277">
        <w:rPr>
          <w:sz w:val="28"/>
          <w:szCs w:val="28"/>
        </w:rPr>
        <w:t xml:space="preserve">граждан </w:t>
      </w:r>
      <w:r w:rsidRPr="00397277">
        <w:rPr>
          <w:sz w:val="28"/>
          <w:szCs w:val="28"/>
        </w:rPr>
        <w:t>с заявителем, а также в автоматическом режиме путем включения записывающего устройства (далее - автоответчик).</w:t>
      </w:r>
    </w:p>
    <w:p w:rsidR="006F7E05" w:rsidRPr="00397277" w:rsidRDefault="006F7E05" w:rsidP="006F7E05">
      <w:pPr>
        <w:pStyle w:val="a4"/>
        <w:numPr>
          <w:ilvl w:val="0"/>
          <w:numId w:val="13"/>
        </w:numPr>
        <w:shd w:val="clear" w:color="auto" w:fill="auto"/>
        <w:tabs>
          <w:tab w:val="left" w:pos="1426"/>
        </w:tabs>
        <w:spacing w:before="0" w:after="0" w:line="240" w:lineRule="auto"/>
        <w:ind w:firstLine="700"/>
        <w:jc w:val="both"/>
        <w:rPr>
          <w:sz w:val="28"/>
          <w:szCs w:val="28"/>
        </w:rPr>
      </w:pPr>
      <w:r w:rsidRPr="00397277">
        <w:rPr>
          <w:sz w:val="28"/>
          <w:szCs w:val="28"/>
        </w:rPr>
        <w:t>Информация о персональных данных авторов аудиосообщений, поступивших в Центр, хранится и обрабатывается с соблюдением требований федерального законодательства о защите персональных данных.</w:t>
      </w:r>
    </w:p>
    <w:p w:rsidR="006F7E05" w:rsidRPr="00397277" w:rsidRDefault="006F7E05" w:rsidP="006F7E05">
      <w:pPr>
        <w:pStyle w:val="a4"/>
        <w:numPr>
          <w:ilvl w:val="0"/>
          <w:numId w:val="13"/>
        </w:numPr>
        <w:shd w:val="clear" w:color="auto" w:fill="auto"/>
        <w:tabs>
          <w:tab w:val="left" w:pos="1417"/>
        </w:tabs>
        <w:spacing w:before="0" w:after="0" w:line="240" w:lineRule="auto"/>
        <w:ind w:firstLine="700"/>
        <w:jc w:val="both"/>
        <w:rPr>
          <w:sz w:val="28"/>
          <w:szCs w:val="28"/>
        </w:rPr>
      </w:pPr>
      <w:r w:rsidRPr="00397277">
        <w:rPr>
          <w:sz w:val="28"/>
          <w:szCs w:val="28"/>
        </w:rPr>
        <w:t>При обращении в Центр, в том числе при оставлении аудиосообщения на автоответчике, заявитель обязан сообщить:</w:t>
      </w:r>
    </w:p>
    <w:p w:rsidR="006F7E05" w:rsidRPr="00397277" w:rsidRDefault="006F7E05" w:rsidP="004137F0">
      <w:pPr>
        <w:pStyle w:val="a4"/>
        <w:shd w:val="clear" w:color="auto" w:fill="auto"/>
        <w:tabs>
          <w:tab w:val="left" w:pos="1431"/>
        </w:tabs>
        <w:spacing w:before="0" w:after="0" w:line="240" w:lineRule="auto"/>
        <w:ind w:left="700" w:firstLine="0"/>
        <w:jc w:val="both"/>
        <w:rPr>
          <w:sz w:val="28"/>
          <w:szCs w:val="28"/>
        </w:rPr>
      </w:pPr>
      <w:proofErr w:type="gramStart"/>
      <w:r w:rsidRPr="00397277">
        <w:rPr>
          <w:sz w:val="28"/>
          <w:szCs w:val="28"/>
        </w:rPr>
        <w:t>фамилию</w:t>
      </w:r>
      <w:proofErr w:type="gramEnd"/>
      <w:r w:rsidRPr="00397277">
        <w:rPr>
          <w:sz w:val="28"/>
          <w:szCs w:val="28"/>
        </w:rPr>
        <w:t>, имя, отчество (последнее - при наличии);</w:t>
      </w:r>
    </w:p>
    <w:p w:rsidR="006F7E05" w:rsidRPr="00397277" w:rsidRDefault="006F7E05" w:rsidP="004137F0">
      <w:pPr>
        <w:pStyle w:val="a4"/>
        <w:shd w:val="clear" w:color="auto" w:fill="auto"/>
        <w:tabs>
          <w:tab w:val="left" w:pos="1431"/>
        </w:tabs>
        <w:spacing w:before="0" w:after="0" w:line="240" w:lineRule="auto"/>
        <w:ind w:left="700" w:firstLine="0"/>
        <w:jc w:val="both"/>
        <w:rPr>
          <w:sz w:val="28"/>
          <w:szCs w:val="28"/>
        </w:rPr>
      </w:pPr>
      <w:proofErr w:type="gramStart"/>
      <w:r w:rsidRPr="00397277">
        <w:rPr>
          <w:sz w:val="28"/>
          <w:szCs w:val="28"/>
        </w:rPr>
        <w:t>почтовый</w:t>
      </w:r>
      <w:proofErr w:type="gramEnd"/>
      <w:r w:rsidRPr="00397277">
        <w:rPr>
          <w:sz w:val="28"/>
          <w:szCs w:val="28"/>
        </w:rPr>
        <w:t xml:space="preserve"> адрес;</w:t>
      </w:r>
    </w:p>
    <w:p w:rsidR="006F7E05" w:rsidRPr="00397277" w:rsidRDefault="006F7E05" w:rsidP="004137F0">
      <w:pPr>
        <w:pStyle w:val="a4"/>
        <w:shd w:val="clear" w:color="auto" w:fill="auto"/>
        <w:tabs>
          <w:tab w:val="left" w:pos="1431"/>
        </w:tabs>
        <w:spacing w:before="0" w:after="0" w:line="240" w:lineRule="auto"/>
        <w:ind w:left="700" w:firstLine="0"/>
        <w:jc w:val="both"/>
        <w:rPr>
          <w:sz w:val="28"/>
          <w:szCs w:val="28"/>
        </w:rPr>
      </w:pPr>
      <w:proofErr w:type="gramStart"/>
      <w:r w:rsidRPr="00397277">
        <w:rPr>
          <w:sz w:val="28"/>
          <w:szCs w:val="28"/>
        </w:rPr>
        <w:t>номер</w:t>
      </w:r>
      <w:proofErr w:type="gramEnd"/>
      <w:r w:rsidRPr="00397277">
        <w:rPr>
          <w:sz w:val="28"/>
          <w:szCs w:val="28"/>
        </w:rPr>
        <w:t xml:space="preserve"> телефона;</w:t>
      </w:r>
    </w:p>
    <w:p w:rsidR="006F7E05" w:rsidRPr="00397277" w:rsidRDefault="006F7E05" w:rsidP="004137F0">
      <w:pPr>
        <w:pStyle w:val="a4"/>
        <w:shd w:val="clear" w:color="auto" w:fill="auto"/>
        <w:tabs>
          <w:tab w:val="left" w:pos="1431"/>
        </w:tabs>
        <w:spacing w:before="0" w:after="0" w:line="240" w:lineRule="auto"/>
        <w:ind w:left="700" w:firstLine="0"/>
        <w:jc w:val="both"/>
        <w:rPr>
          <w:sz w:val="28"/>
          <w:szCs w:val="28"/>
        </w:rPr>
      </w:pPr>
      <w:proofErr w:type="gramStart"/>
      <w:r w:rsidRPr="00397277">
        <w:rPr>
          <w:sz w:val="28"/>
          <w:szCs w:val="28"/>
        </w:rPr>
        <w:t>суть</w:t>
      </w:r>
      <w:proofErr w:type="gramEnd"/>
      <w:r w:rsidRPr="00397277">
        <w:rPr>
          <w:sz w:val="28"/>
          <w:szCs w:val="28"/>
        </w:rPr>
        <w:t xml:space="preserve"> предложения, заявления, жалобы.</w:t>
      </w:r>
    </w:p>
    <w:p w:rsidR="006F7E05" w:rsidRPr="00397277" w:rsidRDefault="006F7E05" w:rsidP="004137F0">
      <w:pPr>
        <w:pStyle w:val="a4"/>
        <w:numPr>
          <w:ilvl w:val="0"/>
          <w:numId w:val="13"/>
        </w:numPr>
        <w:shd w:val="clear" w:color="auto" w:fill="auto"/>
        <w:tabs>
          <w:tab w:val="left" w:pos="1422"/>
        </w:tabs>
        <w:spacing w:before="0" w:after="0" w:line="240" w:lineRule="auto"/>
        <w:ind w:firstLine="700"/>
        <w:jc w:val="both"/>
        <w:rPr>
          <w:sz w:val="28"/>
          <w:szCs w:val="28"/>
        </w:rPr>
      </w:pPr>
      <w:r w:rsidRPr="00397277">
        <w:rPr>
          <w:sz w:val="28"/>
          <w:szCs w:val="28"/>
        </w:rPr>
        <w:t xml:space="preserve">Работники </w:t>
      </w:r>
      <w:r w:rsidR="00205150" w:rsidRPr="00397277">
        <w:rPr>
          <w:sz w:val="28"/>
          <w:szCs w:val="28"/>
        </w:rPr>
        <w:t>сектора обращений граждан</w:t>
      </w:r>
      <w:r w:rsidRPr="00397277">
        <w:rPr>
          <w:sz w:val="28"/>
          <w:szCs w:val="28"/>
        </w:rPr>
        <w:t>, осуществляющие прием звонков:</w:t>
      </w:r>
    </w:p>
    <w:p w:rsidR="006F7E05" w:rsidRPr="00397277" w:rsidRDefault="006F7E05" w:rsidP="00720646">
      <w:pPr>
        <w:pStyle w:val="a4"/>
        <w:numPr>
          <w:ilvl w:val="2"/>
          <w:numId w:val="29"/>
        </w:numPr>
        <w:shd w:val="clear" w:color="auto" w:fill="auto"/>
        <w:tabs>
          <w:tab w:val="left" w:pos="851"/>
          <w:tab w:val="left" w:pos="1560"/>
        </w:tabs>
        <w:spacing w:before="0" w:after="0" w:line="326" w:lineRule="exact"/>
        <w:ind w:left="0" w:right="20" w:firstLine="709"/>
        <w:jc w:val="both"/>
        <w:rPr>
          <w:sz w:val="28"/>
          <w:szCs w:val="28"/>
        </w:rPr>
      </w:pPr>
      <w:r w:rsidRPr="00397277">
        <w:rPr>
          <w:sz w:val="28"/>
          <w:szCs w:val="28"/>
        </w:rPr>
        <w:t>Уточняют суть вопроса и персональные данные обратившихся, включая номера телефонов заявителей.</w:t>
      </w:r>
    </w:p>
    <w:p w:rsidR="006F7E05" w:rsidRPr="00397277" w:rsidRDefault="006F7E05" w:rsidP="00720646">
      <w:pPr>
        <w:pStyle w:val="a4"/>
        <w:numPr>
          <w:ilvl w:val="2"/>
          <w:numId w:val="29"/>
        </w:numPr>
        <w:shd w:val="clear" w:color="auto" w:fill="auto"/>
        <w:tabs>
          <w:tab w:val="left" w:pos="1560"/>
        </w:tabs>
        <w:spacing w:before="0" w:after="0" w:line="326" w:lineRule="exact"/>
        <w:ind w:left="0" w:right="20" w:firstLine="709"/>
        <w:jc w:val="both"/>
        <w:rPr>
          <w:sz w:val="28"/>
          <w:szCs w:val="28"/>
        </w:rPr>
      </w:pPr>
      <w:r w:rsidRPr="00397277">
        <w:rPr>
          <w:sz w:val="28"/>
          <w:szCs w:val="28"/>
        </w:rPr>
        <w:t xml:space="preserve">Предоставляют адреса и телефоны органов местного самоуправления муниципальных образований </w:t>
      </w:r>
      <w:r w:rsidR="00205150" w:rsidRPr="00397277">
        <w:rPr>
          <w:sz w:val="28"/>
          <w:szCs w:val="28"/>
        </w:rPr>
        <w:t>Новокубанского района</w:t>
      </w:r>
      <w:r w:rsidRPr="00397277">
        <w:rPr>
          <w:sz w:val="28"/>
          <w:szCs w:val="28"/>
        </w:rPr>
        <w:t>,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6F7E05" w:rsidRPr="00397277" w:rsidRDefault="006F7E05" w:rsidP="00720646">
      <w:pPr>
        <w:pStyle w:val="a4"/>
        <w:numPr>
          <w:ilvl w:val="2"/>
          <w:numId w:val="29"/>
        </w:numPr>
        <w:shd w:val="clear" w:color="auto" w:fill="auto"/>
        <w:tabs>
          <w:tab w:val="left" w:pos="1560"/>
        </w:tabs>
        <w:spacing w:before="0" w:after="0" w:line="326" w:lineRule="exact"/>
        <w:ind w:left="0" w:right="20" w:firstLine="709"/>
        <w:jc w:val="both"/>
        <w:rPr>
          <w:sz w:val="28"/>
          <w:szCs w:val="28"/>
        </w:rPr>
      </w:pPr>
      <w:r w:rsidRPr="00397277">
        <w:rPr>
          <w:sz w:val="28"/>
          <w:szCs w:val="28"/>
        </w:rPr>
        <w:t xml:space="preserve">При необходимости обеспечивают связь с органами местного самоуправления муниципальных образований </w:t>
      </w:r>
      <w:r w:rsidR="00205150" w:rsidRPr="00397277">
        <w:rPr>
          <w:sz w:val="28"/>
          <w:szCs w:val="28"/>
        </w:rPr>
        <w:t>Новокубанского района</w:t>
      </w:r>
      <w:r w:rsidRPr="00397277">
        <w:rPr>
          <w:sz w:val="28"/>
          <w:szCs w:val="28"/>
        </w:rPr>
        <w:t>, их должностными лицами, в компетенцию которых входит решение поставленных заявителем вопросов, путем автоматического переключения звонка в соответствующий орган или соответствующему должностному лицу.</w:t>
      </w:r>
    </w:p>
    <w:p w:rsidR="006F7E05" w:rsidRPr="00397277" w:rsidRDefault="006F7E05" w:rsidP="00720646">
      <w:pPr>
        <w:pStyle w:val="a4"/>
        <w:numPr>
          <w:ilvl w:val="2"/>
          <w:numId w:val="29"/>
        </w:numPr>
        <w:shd w:val="clear" w:color="auto" w:fill="auto"/>
        <w:tabs>
          <w:tab w:val="left" w:pos="1560"/>
        </w:tabs>
        <w:spacing w:before="0" w:after="0" w:line="326" w:lineRule="exact"/>
        <w:ind w:left="0" w:right="20" w:firstLine="709"/>
        <w:jc w:val="both"/>
        <w:rPr>
          <w:sz w:val="28"/>
          <w:szCs w:val="28"/>
        </w:rPr>
      </w:pPr>
      <w:r w:rsidRPr="00397277">
        <w:rPr>
          <w:sz w:val="28"/>
          <w:szCs w:val="28"/>
        </w:rPr>
        <w:lastRenderedPageBreak/>
        <w:t xml:space="preserve">Разъясняют порядок организации личного приема главой </w:t>
      </w:r>
      <w:r w:rsidR="00205150" w:rsidRPr="00397277">
        <w:rPr>
          <w:sz w:val="28"/>
          <w:szCs w:val="28"/>
        </w:rPr>
        <w:t>муниципального образования Новокубанский район</w:t>
      </w:r>
      <w:r w:rsidRPr="00397277">
        <w:rPr>
          <w:sz w:val="28"/>
          <w:szCs w:val="28"/>
        </w:rPr>
        <w:t>, первым заместителем и заместителями.</w:t>
      </w:r>
    </w:p>
    <w:p w:rsidR="006F7E05" w:rsidRPr="00397277" w:rsidRDefault="006F7E05" w:rsidP="00720646">
      <w:pPr>
        <w:pStyle w:val="a4"/>
        <w:numPr>
          <w:ilvl w:val="2"/>
          <w:numId w:val="29"/>
        </w:numPr>
        <w:shd w:val="clear" w:color="auto" w:fill="auto"/>
        <w:tabs>
          <w:tab w:val="left" w:pos="1560"/>
        </w:tabs>
        <w:spacing w:before="0" w:after="0" w:line="326" w:lineRule="exact"/>
        <w:ind w:left="0" w:right="20" w:firstLine="709"/>
        <w:jc w:val="both"/>
        <w:rPr>
          <w:sz w:val="28"/>
          <w:szCs w:val="28"/>
        </w:rPr>
      </w:pPr>
      <w:r w:rsidRPr="00397277">
        <w:rPr>
          <w:sz w:val="28"/>
          <w:szCs w:val="28"/>
        </w:rPr>
        <w:t xml:space="preserve">Готовят проекты поручений по рассмотрению аудиосообщений для последующего направления в соответствии с компетенцией в структурные подразделения </w:t>
      </w:r>
      <w:proofErr w:type="gramStart"/>
      <w:r w:rsidRPr="00397277">
        <w:rPr>
          <w:sz w:val="28"/>
          <w:szCs w:val="28"/>
        </w:rPr>
        <w:t xml:space="preserve">администрации </w:t>
      </w:r>
      <w:r w:rsidR="00205150" w:rsidRPr="00397277">
        <w:rPr>
          <w:sz w:val="28"/>
          <w:szCs w:val="28"/>
        </w:rPr>
        <w:t xml:space="preserve"> муниципального</w:t>
      </w:r>
      <w:proofErr w:type="gramEnd"/>
      <w:r w:rsidR="00205150" w:rsidRPr="00397277">
        <w:rPr>
          <w:sz w:val="28"/>
          <w:szCs w:val="28"/>
        </w:rPr>
        <w:t xml:space="preserve"> образования Новокубанский район</w:t>
      </w:r>
      <w:r w:rsidRPr="00397277">
        <w:rPr>
          <w:sz w:val="28"/>
          <w:szCs w:val="28"/>
        </w:rPr>
        <w:t xml:space="preserve">, органы местного самоуправления муниципальных образований </w:t>
      </w:r>
      <w:r w:rsidR="00205150" w:rsidRPr="00397277">
        <w:rPr>
          <w:sz w:val="28"/>
          <w:szCs w:val="28"/>
        </w:rPr>
        <w:t>Новокубанского района</w:t>
      </w:r>
      <w:r w:rsidRPr="00397277">
        <w:rPr>
          <w:sz w:val="28"/>
          <w:szCs w:val="28"/>
        </w:rPr>
        <w:t>, в иные организации, на которые возложено осуществление публично значимых функций.</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Работниками </w:t>
      </w:r>
      <w:r w:rsidR="00205150" w:rsidRPr="00397277">
        <w:rPr>
          <w:sz w:val="28"/>
          <w:szCs w:val="28"/>
        </w:rPr>
        <w:t>сектора обращений</w:t>
      </w:r>
      <w:r w:rsidRPr="00397277">
        <w:rPr>
          <w:sz w:val="28"/>
          <w:szCs w:val="28"/>
        </w:rPr>
        <w:t xml:space="preserve"> в соответствующем электронном журнале в СЭД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в соответствующие государственные органы или соответствующим должностным лицам электронной почтой на официальные электронные адреса с использованием СЭД.</w:t>
      </w:r>
    </w:p>
    <w:p w:rsidR="006F7E05" w:rsidRPr="00397277" w:rsidRDefault="006F7E05" w:rsidP="006F7E05">
      <w:pPr>
        <w:pStyle w:val="a4"/>
        <w:numPr>
          <w:ilvl w:val="0"/>
          <w:numId w:val="13"/>
        </w:numPr>
        <w:shd w:val="clear" w:color="auto" w:fill="auto"/>
        <w:tabs>
          <w:tab w:val="left" w:pos="1426"/>
        </w:tabs>
        <w:spacing w:before="0" w:after="0" w:line="240" w:lineRule="auto"/>
        <w:ind w:firstLine="700"/>
        <w:jc w:val="both"/>
        <w:rPr>
          <w:sz w:val="28"/>
          <w:szCs w:val="28"/>
        </w:rPr>
      </w:pPr>
      <w:r w:rsidRPr="00397277">
        <w:rPr>
          <w:sz w:val="28"/>
          <w:szCs w:val="28"/>
        </w:rPr>
        <w:t xml:space="preserve">На аудиосообщения, носящие справочный или консультационный характер, работниками </w:t>
      </w:r>
      <w:r w:rsidR="00205150" w:rsidRPr="00397277">
        <w:rPr>
          <w:sz w:val="28"/>
          <w:szCs w:val="28"/>
        </w:rPr>
        <w:t>сектора обращений</w:t>
      </w:r>
      <w:r w:rsidRPr="00397277">
        <w:rPr>
          <w:sz w:val="28"/>
          <w:szCs w:val="28"/>
        </w:rPr>
        <w:t xml:space="preserve"> граждан самостоятельно даются разъяснения заявителю в устной форме, при этом регистрационная карточка такого аудиосообщения закрывается с отметкой </w:t>
      </w:r>
      <w:r w:rsidR="00205150" w:rsidRPr="00397277">
        <w:rPr>
          <w:sz w:val="28"/>
          <w:szCs w:val="28"/>
        </w:rPr>
        <w:t>«</w:t>
      </w:r>
      <w:r w:rsidRPr="00397277">
        <w:rPr>
          <w:sz w:val="28"/>
          <w:szCs w:val="28"/>
        </w:rPr>
        <w:t>разъяснено</w:t>
      </w:r>
      <w:r w:rsidR="00205150" w:rsidRPr="00397277">
        <w:rPr>
          <w:sz w:val="28"/>
          <w:szCs w:val="28"/>
        </w:rPr>
        <w:t>»</w:t>
      </w:r>
      <w:r w:rsidRPr="00397277">
        <w:rPr>
          <w:sz w:val="28"/>
          <w:szCs w:val="28"/>
        </w:rPr>
        <w:t>, проект поручения не составляется.</w:t>
      </w:r>
    </w:p>
    <w:p w:rsidR="006F7E05" w:rsidRPr="00397277" w:rsidRDefault="006F7E05" w:rsidP="006F7E05">
      <w:pPr>
        <w:pStyle w:val="a4"/>
        <w:numPr>
          <w:ilvl w:val="0"/>
          <w:numId w:val="13"/>
        </w:numPr>
        <w:shd w:val="clear" w:color="auto" w:fill="auto"/>
        <w:tabs>
          <w:tab w:val="left" w:pos="1417"/>
        </w:tabs>
        <w:spacing w:before="0" w:after="0" w:line="240" w:lineRule="auto"/>
        <w:ind w:firstLine="700"/>
        <w:jc w:val="both"/>
        <w:rPr>
          <w:sz w:val="28"/>
          <w:szCs w:val="28"/>
        </w:rPr>
      </w:pPr>
      <w:r w:rsidRPr="00397277">
        <w:rPr>
          <w:sz w:val="28"/>
          <w:szCs w:val="28"/>
        </w:rPr>
        <w:t xml:space="preserve">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w:t>
      </w:r>
      <w:r w:rsidR="00205150" w:rsidRPr="00397277">
        <w:rPr>
          <w:sz w:val="28"/>
          <w:szCs w:val="28"/>
        </w:rPr>
        <w:t>«</w:t>
      </w:r>
      <w:r w:rsidRPr="00397277">
        <w:rPr>
          <w:sz w:val="28"/>
          <w:szCs w:val="28"/>
        </w:rPr>
        <w:t>в дополнение</w:t>
      </w:r>
      <w:r w:rsidR="00205150" w:rsidRPr="00397277">
        <w:rPr>
          <w:sz w:val="28"/>
          <w:szCs w:val="28"/>
        </w:rPr>
        <w:t>»</w:t>
      </w:r>
      <w:r w:rsidRPr="00397277">
        <w:rPr>
          <w:sz w:val="28"/>
          <w:szCs w:val="28"/>
        </w:rPr>
        <w:t>, срок его рассмотрения устанавливается соответственно сроку рассмотрения первого аудиосообщения, в случае если ответ на него не дан.</w:t>
      </w:r>
    </w:p>
    <w:p w:rsidR="006F7E05" w:rsidRPr="00397277" w:rsidRDefault="006F7E05" w:rsidP="006F7E05">
      <w:pPr>
        <w:pStyle w:val="a4"/>
        <w:numPr>
          <w:ilvl w:val="0"/>
          <w:numId w:val="13"/>
        </w:numPr>
        <w:shd w:val="clear" w:color="auto" w:fill="auto"/>
        <w:tabs>
          <w:tab w:val="left" w:pos="1441"/>
        </w:tabs>
        <w:spacing w:before="0" w:after="0" w:line="240" w:lineRule="auto"/>
        <w:ind w:firstLine="700"/>
        <w:jc w:val="both"/>
        <w:rPr>
          <w:sz w:val="28"/>
          <w:szCs w:val="28"/>
        </w:rPr>
      </w:pPr>
      <w:r w:rsidRPr="00397277">
        <w:rPr>
          <w:sz w:val="28"/>
          <w:szCs w:val="28"/>
        </w:rP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t xml:space="preserve">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w:t>
      </w:r>
      <w:r w:rsidR="00205150" w:rsidRPr="00397277">
        <w:rPr>
          <w:sz w:val="28"/>
          <w:szCs w:val="28"/>
        </w:rPr>
        <w:t>«</w:t>
      </w:r>
      <w:r w:rsidRPr="00397277">
        <w:rPr>
          <w:sz w:val="28"/>
          <w:szCs w:val="28"/>
        </w:rPr>
        <w:t>в дело</w:t>
      </w:r>
      <w:r w:rsidR="00205150" w:rsidRPr="00397277">
        <w:rPr>
          <w:sz w:val="28"/>
          <w:szCs w:val="28"/>
        </w:rPr>
        <w:t>»</w:t>
      </w:r>
      <w:r w:rsidRPr="00397277">
        <w:rPr>
          <w:sz w:val="28"/>
          <w:szCs w:val="28"/>
        </w:rPr>
        <w:t>,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6F7E05" w:rsidRPr="00397277" w:rsidRDefault="006F7E05" w:rsidP="006F7E05">
      <w:pPr>
        <w:pStyle w:val="a4"/>
        <w:numPr>
          <w:ilvl w:val="0"/>
          <w:numId w:val="13"/>
        </w:numPr>
        <w:shd w:val="clear" w:color="auto" w:fill="auto"/>
        <w:tabs>
          <w:tab w:val="left" w:pos="1431"/>
        </w:tabs>
        <w:spacing w:before="0" w:after="0" w:line="240" w:lineRule="auto"/>
        <w:ind w:firstLine="700"/>
        <w:jc w:val="both"/>
        <w:rPr>
          <w:sz w:val="28"/>
          <w:szCs w:val="28"/>
        </w:rPr>
      </w:pPr>
      <w:r w:rsidRPr="00397277">
        <w:rPr>
          <w:sz w:val="28"/>
          <w:szCs w:val="28"/>
        </w:rPr>
        <w:lastRenderedPageBreak/>
        <w:t xml:space="preserve">Контроль за своевременностью исполнения поручений о рассмотрении аудиосообщений граждан осуществляется работниками </w:t>
      </w:r>
      <w:r w:rsidR="00205150" w:rsidRPr="00397277">
        <w:rPr>
          <w:sz w:val="28"/>
          <w:szCs w:val="28"/>
        </w:rPr>
        <w:t>сектора обращений граждан</w:t>
      </w:r>
      <w:r w:rsidRPr="00397277">
        <w:rPr>
          <w:sz w:val="28"/>
          <w:szCs w:val="28"/>
        </w:rPr>
        <w:t xml:space="preserve"> с помощью СЭД.</w:t>
      </w:r>
    </w:p>
    <w:p w:rsidR="009C5BA9" w:rsidRPr="00397277" w:rsidRDefault="009C5BA9" w:rsidP="006F7E05">
      <w:pPr>
        <w:pStyle w:val="ConsPlusNormal"/>
        <w:widowControl/>
        <w:ind w:firstLine="851"/>
        <w:jc w:val="both"/>
        <w:rPr>
          <w:rFonts w:ascii="Times New Roman" w:hAnsi="Times New Roman" w:cs="Times New Roman"/>
          <w:sz w:val="28"/>
          <w:szCs w:val="28"/>
        </w:rPr>
      </w:pPr>
    </w:p>
    <w:p w:rsidR="00B556F7" w:rsidRPr="00397277" w:rsidRDefault="00B556F7" w:rsidP="00720646">
      <w:pPr>
        <w:pStyle w:val="a4"/>
        <w:numPr>
          <w:ilvl w:val="0"/>
          <w:numId w:val="29"/>
        </w:numPr>
        <w:shd w:val="clear" w:color="auto" w:fill="auto"/>
        <w:spacing w:before="0" w:after="0" w:line="240" w:lineRule="auto"/>
        <w:ind w:left="142" w:firstLine="0"/>
        <w:rPr>
          <w:b/>
          <w:sz w:val="28"/>
          <w:szCs w:val="28"/>
        </w:rPr>
      </w:pPr>
      <w:r w:rsidRPr="00397277">
        <w:rPr>
          <w:b/>
          <w:sz w:val="28"/>
          <w:szCs w:val="28"/>
        </w:rPr>
        <w:t>Порядок и формы контроля за рассмотрением обращений граждан</w:t>
      </w:r>
    </w:p>
    <w:p w:rsidR="009C5BA9" w:rsidRPr="00397277" w:rsidRDefault="009C5BA9" w:rsidP="006F7E05">
      <w:pPr>
        <w:pStyle w:val="a4"/>
        <w:shd w:val="clear" w:color="auto" w:fill="auto"/>
        <w:spacing w:before="0" w:after="0" w:line="240" w:lineRule="auto"/>
        <w:ind w:firstLine="0"/>
        <w:jc w:val="left"/>
        <w:rPr>
          <w:b/>
          <w:sz w:val="28"/>
          <w:szCs w:val="28"/>
        </w:rPr>
      </w:pPr>
    </w:p>
    <w:p w:rsidR="00B556F7" w:rsidRPr="00397277" w:rsidRDefault="00B556F7" w:rsidP="006F7E05">
      <w:pPr>
        <w:pStyle w:val="a4"/>
        <w:numPr>
          <w:ilvl w:val="0"/>
          <w:numId w:val="15"/>
        </w:numPr>
        <w:shd w:val="clear" w:color="auto" w:fill="auto"/>
        <w:tabs>
          <w:tab w:val="left" w:pos="1220"/>
        </w:tabs>
        <w:spacing w:before="0" w:after="0" w:line="240" w:lineRule="auto"/>
        <w:ind w:firstLine="709"/>
        <w:jc w:val="both"/>
        <w:rPr>
          <w:sz w:val="28"/>
          <w:szCs w:val="28"/>
        </w:rPr>
      </w:pPr>
      <w:r w:rsidRPr="00397277">
        <w:rPr>
          <w:sz w:val="28"/>
          <w:szCs w:val="28"/>
        </w:rPr>
        <w:t xml:space="preserve">В администрации </w:t>
      </w:r>
      <w:r w:rsidR="002D2FA1" w:rsidRPr="00397277">
        <w:rPr>
          <w:sz w:val="28"/>
          <w:szCs w:val="28"/>
        </w:rPr>
        <w:t>муниципального образования Новокубанский район</w:t>
      </w:r>
      <w:r w:rsidRPr="00397277">
        <w:rPr>
          <w:sz w:val="28"/>
          <w:szCs w:val="28"/>
        </w:rPr>
        <w:t xml:space="preserve"> контроль за своевременным и всесторонним рассмотрением обращений граждан, поступающих на имя главы </w:t>
      </w:r>
      <w:r w:rsidR="002D2FA1"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осуществляется </w:t>
      </w:r>
      <w:r w:rsidR="002D2FA1" w:rsidRPr="00397277">
        <w:rPr>
          <w:sz w:val="28"/>
          <w:szCs w:val="28"/>
        </w:rPr>
        <w:t>сектором</w:t>
      </w:r>
      <w:r w:rsidR="006454BA" w:rsidRPr="00397277">
        <w:rPr>
          <w:sz w:val="28"/>
          <w:szCs w:val="28"/>
        </w:rPr>
        <w:t xml:space="preserve"> обращений</w:t>
      </w:r>
      <w:r w:rsidRPr="00397277">
        <w:rPr>
          <w:sz w:val="28"/>
          <w:szCs w:val="28"/>
        </w:rPr>
        <w:t>.</w:t>
      </w:r>
    </w:p>
    <w:p w:rsidR="00B556F7" w:rsidRPr="00397277" w:rsidRDefault="00B556F7" w:rsidP="006F7E05">
      <w:pPr>
        <w:pStyle w:val="a4"/>
        <w:numPr>
          <w:ilvl w:val="0"/>
          <w:numId w:val="15"/>
        </w:numPr>
        <w:shd w:val="clear" w:color="auto" w:fill="auto"/>
        <w:tabs>
          <w:tab w:val="left" w:pos="1407"/>
        </w:tabs>
        <w:spacing w:before="0" w:after="0" w:line="240" w:lineRule="auto"/>
        <w:ind w:firstLine="709"/>
        <w:jc w:val="both"/>
        <w:rPr>
          <w:sz w:val="28"/>
          <w:szCs w:val="28"/>
        </w:rPr>
      </w:pPr>
      <w:r w:rsidRPr="00397277">
        <w:rPr>
          <w:sz w:val="28"/>
          <w:szCs w:val="28"/>
        </w:rP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556F7" w:rsidRPr="00397277" w:rsidRDefault="00B556F7" w:rsidP="006F7E05">
      <w:pPr>
        <w:pStyle w:val="a4"/>
        <w:numPr>
          <w:ilvl w:val="0"/>
          <w:numId w:val="15"/>
        </w:numPr>
        <w:shd w:val="clear" w:color="auto" w:fill="auto"/>
        <w:tabs>
          <w:tab w:val="left" w:pos="1345"/>
        </w:tabs>
        <w:spacing w:before="0" w:after="0" w:line="240" w:lineRule="auto"/>
        <w:ind w:firstLine="709"/>
        <w:jc w:val="both"/>
        <w:rPr>
          <w:sz w:val="28"/>
          <w:szCs w:val="28"/>
        </w:rPr>
      </w:pPr>
      <w:r w:rsidRPr="00397277">
        <w:rPr>
          <w:sz w:val="28"/>
          <w:szCs w:val="28"/>
        </w:rPr>
        <w:t xml:space="preserve">В случае направления ответа заявителю, подписанного главой </w:t>
      </w:r>
      <w:r w:rsidR="002D2FA1" w:rsidRPr="00397277">
        <w:rPr>
          <w:sz w:val="28"/>
          <w:szCs w:val="28"/>
        </w:rPr>
        <w:t>муниципального образования Новокубанский район</w:t>
      </w:r>
      <w:r w:rsidRPr="00397277">
        <w:rPr>
          <w:sz w:val="28"/>
          <w:szCs w:val="28"/>
        </w:rPr>
        <w:t xml:space="preserve">, первым заместителем и заместителями, обращение ставится на </w:t>
      </w:r>
      <w:r w:rsidR="002D2FA1" w:rsidRPr="00397277">
        <w:rPr>
          <w:sz w:val="28"/>
          <w:szCs w:val="28"/>
        </w:rPr>
        <w:t>контроль.</w:t>
      </w:r>
    </w:p>
    <w:p w:rsidR="00B556F7" w:rsidRPr="00397277" w:rsidRDefault="00B556F7" w:rsidP="006F7E05">
      <w:pPr>
        <w:pStyle w:val="a4"/>
        <w:numPr>
          <w:ilvl w:val="0"/>
          <w:numId w:val="15"/>
        </w:numPr>
        <w:shd w:val="clear" w:color="auto" w:fill="auto"/>
        <w:tabs>
          <w:tab w:val="left" w:pos="1364"/>
        </w:tabs>
        <w:spacing w:before="0" w:after="0" w:line="240" w:lineRule="auto"/>
        <w:ind w:firstLine="709"/>
        <w:jc w:val="both"/>
        <w:rPr>
          <w:sz w:val="28"/>
          <w:szCs w:val="28"/>
        </w:rPr>
      </w:pPr>
      <w:r w:rsidRPr="00397277">
        <w:rPr>
          <w:sz w:val="28"/>
          <w:szCs w:val="28"/>
        </w:rPr>
        <w:t xml:space="preserve">Решение о постановке обращений на контроль принимается главой </w:t>
      </w:r>
      <w:r w:rsidR="002D2FA1" w:rsidRPr="00397277">
        <w:rPr>
          <w:sz w:val="28"/>
          <w:szCs w:val="28"/>
        </w:rPr>
        <w:t>муниципального образования Новокубанский район</w:t>
      </w:r>
      <w:r w:rsidRPr="00397277">
        <w:rPr>
          <w:sz w:val="28"/>
          <w:szCs w:val="28"/>
        </w:rPr>
        <w:t>, первы</w:t>
      </w:r>
      <w:r w:rsidR="002D2FA1" w:rsidRPr="00397277">
        <w:rPr>
          <w:sz w:val="28"/>
          <w:szCs w:val="28"/>
        </w:rPr>
        <w:t xml:space="preserve">м заместителем и заместителями </w:t>
      </w:r>
      <w:r w:rsidRPr="00397277">
        <w:rPr>
          <w:sz w:val="28"/>
          <w:szCs w:val="28"/>
        </w:rPr>
        <w:t>по предложени</w:t>
      </w:r>
      <w:r w:rsidR="002D2FA1" w:rsidRPr="00397277">
        <w:rPr>
          <w:sz w:val="28"/>
          <w:szCs w:val="28"/>
        </w:rPr>
        <w:t>ю заведующего</w:t>
      </w:r>
      <w:r w:rsidRPr="00397277">
        <w:rPr>
          <w:sz w:val="28"/>
          <w:szCs w:val="28"/>
        </w:rPr>
        <w:t xml:space="preserve"> </w:t>
      </w:r>
      <w:r w:rsidR="002D2FA1" w:rsidRPr="00397277">
        <w:rPr>
          <w:sz w:val="28"/>
          <w:szCs w:val="28"/>
        </w:rPr>
        <w:t>сектора</w:t>
      </w:r>
      <w:r w:rsidR="006454BA" w:rsidRPr="00397277">
        <w:rPr>
          <w:sz w:val="28"/>
          <w:szCs w:val="28"/>
        </w:rPr>
        <w:t xml:space="preserve"> обращений</w:t>
      </w:r>
      <w:r w:rsidRPr="00397277">
        <w:rPr>
          <w:sz w:val="28"/>
          <w:szCs w:val="28"/>
        </w:rPr>
        <w:t>.</w:t>
      </w:r>
    </w:p>
    <w:p w:rsidR="00B556F7" w:rsidRPr="00397277" w:rsidRDefault="00B556F7" w:rsidP="006F7E05">
      <w:pPr>
        <w:pStyle w:val="a4"/>
        <w:numPr>
          <w:ilvl w:val="0"/>
          <w:numId w:val="15"/>
        </w:numPr>
        <w:shd w:val="clear" w:color="auto" w:fill="auto"/>
        <w:tabs>
          <w:tab w:val="left" w:pos="1393"/>
        </w:tabs>
        <w:spacing w:before="0" w:after="0" w:line="240" w:lineRule="auto"/>
        <w:ind w:firstLine="709"/>
        <w:jc w:val="both"/>
        <w:rPr>
          <w:sz w:val="28"/>
          <w:szCs w:val="28"/>
        </w:rPr>
      </w:pPr>
      <w:r w:rsidRPr="00397277">
        <w:rPr>
          <w:sz w:val="28"/>
          <w:szCs w:val="28"/>
        </w:rP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w:t>
      </w:r>
      <w:r w:rsidR="002D2FA1" w:rsidRPr="00397277">
        <w:rPr>
          <w:sz w:val="28"/>
          <w:szCs w:val="28"/>
        </w:rPr>
        <w:t>муниципального образования Новокубанский район</w:t>
      </w:r>
      <w:r w:rsidRPr="00397277">
        <w:rPr>
          <w:sz w:val="28"/>
          <w:szCs w:val="28"/>
        </w:rPr>
        <w:t xml:space="preserve">, органов </w:t>
      </w:r>
      <w:r w:rsidR="002D2FA1" w:rsidRPr="00397277">
        <w:rPr>
          <w:sz w:val="28"/>
          <w:szCs w:val="28"/>
        </w:rPr>
        <w:t>местного самоуправления</w:t>
      </w:r>
      <w:r w:rsidRPr="00397277">
        <w:rPr>
          <w:sz w:val="28"/>
          <w:szCs w:val="28"/>
        </w:rPr>
        <w:t xml:space="preserve"> </w:t>
      </w:r>
      <w:r w:rsidR="002D2FA1" w:rsidRPr="00397277">
        <w:rPr>
          <w:sz w:val="28"/>
          <w:szCs w:val="28"/>
        </w:rPr>
        <w:t>в Новокубанском районе</w:t>
      </w:r>
      <w:r w:rsidRPr="00397277">
        <w:rPr>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556F7" w:rsidRPr="00397277" w:rsidRDefault="00B556F7" w:rsidP="00720646">
      <w:pPr>
        <w:pStyle w:val="a4"/>
        <w:numPr>
          <w:ilvl w:val="0"/>
          <w:numId w:val="15"/>
        </w:numPr>
        <w:shd w:val="clear" w:color="auto" w:fill="auto"/>
        <w:tabs>
          <w:tab w:val="left" w:pos="1276"/>
        </w:tabs>
        <w:spacing w:before="0" w:after="0" w:line="240" w:lineRule="auto"/>
        <w:ind w:firstLine="709"/>
        <w:jc w:val="both"/>
        <w:rPr>
          <w:sz w:val="28"/>
          <w:szCs w:val="28"/>
        </w:rPr>
      </w:pPr>
      <w:r w:rsidRPr="00397277">
        <w:rPr>
          <w:sz w:val="28"/>
          <w:szCs w:val="28"/>
        </w:rPr>
        <w:t xml:space="preserve">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w:t>
      </w:r>
      <w:r w:rsidR="002D2FA1" w:rsidRPr="00397277">
        <w:rPr>
          <w:sz w:val="28"/>
          <w:szCs w:val="28"/>
        </w:rPr>
        <w:t xml:space="preserve">администрации Краснодарского края, </w:t>
      </w:r>
      <w:r w:rsidRPr="00397277">
        <w:rPr>
          <w:sz w:val="28"/>
          <w:szCs w:val="28"/>
        </w:rPr>
        <w:t>ставятся на «особый контроль».</w:t>
      </w:r>
    </w:p>
    <w:p w:rsidR="00B556F7" w:rsidRPr="00397277" w:rsidRDefault="00B556F7" w:rsidP="006F7E05">
      <w:pPr>
        <w:pStyle w:val="a4"/>
        <w:numPr>
          <w:ilvl w:val="0"/>
          <w:numId w:val="15"/>
        </w:numPr>
        <w:shd w:val="clear" w:color="auto" w:fill="auto"/>
        <w:tabs>
          <w:tab w:val="left" w:pos="1346"/>
        </w:tabs>
        <w:spacing w:before="0" w:after="0" w:line="240" w:lineRule="auto"/>
        <w:ind w:firstLine="709"/>
        <w:jc w:val="both"/>
        <w:rPr>
          <w:sz w:val="28"/>
          <w:szCs w:val="28"/>
        </w:rPr>
      </w:pPr>
      <w:r w:rsidRPr="00397277">
        <w:rPr>
          <w:sz w:val="28"/>
          <w:szCs w:val="28"/>
        </w:rPr>
        <w:t>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с помощью СЭД.</w:t>
      </w:r>
    </w:p>
    <w:p w:rsidR="00B556F7" w:rsidRPr="00397277" w:rsidRDefault="00B556F7" w:rsidP="006F7E05">
      <w:pPr>
        <w:pStyle w:val="a4"/>
        <w:numPr>
          <w:ilvl w:val="0"/>
          <w:numId w:val="15"/>
        </w:numPr>
        <w:shd w:val="clear" w:color="auto" w:fill="auto"/>
        <w:tabs>
          <w:tab w:val="left" w:pos="1384"/>
        </w:tabs>
        <w:spacing w:before="0" w:after="0" w:line="240" w:lineRule="auto"/>
        <w:ind w:firstLine="709"/>
        <w:jc w:val="both"/>
        <w:rPr>
          <w:sz w:val="28"/>
          <w:szCs w:val="28"/>
        </w:rPr>
      </w:pPr>
      <w:r w:rsidRPr="00397277">
        <w:rPr>
          <w:sz w:val="28"/>
          <w:szCs w:val="28"/>
        </w:rPr>
        <w:t xml:space="preserve">При осуществлении контроля за всесторонним рассмотрением обращений проверяется наличие необходимых реквизитов документа, </w:t>
      </w:r>
      <w:r w:rsidRPr="00397277">
        <w:rPr>
          <w:sz w:val="28"/>
          <w:szCs w:val="28"/>
        </w:rPr>
        <w:lastRenderedPageBreak/>
        <w:t>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B556F7" w:rsidRPr="00397277" w:rsidRDefault="00B556F7" w:rsidP="006F7E05">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Контроль за исполнением поручений по обращениям граждан включает:</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постановку</w:t>
      </w:r>
      <w:proofErr w:type="gramEnd"/>
      <w:r w:rsidRPr="00397277">
        <w:rPr>
          <w:sz w:val="28"/>
          <w:szCs w:val="28"/>
        </w:rPr>
        <w:t xml:space="preserve"> поручений по рассмотрению обращений граждан на контроль в СЭД;</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подготовку</w:t>
      </w:r>
      <w:proofErr w:type="gramEnd"/>
      <w:r w:rsidRPr="00397277">
        <w:rPr>
          <w:sz w:val="28"/>
          <w:szCs w:val="28"/>
        </w:rPr>
        <w:t xml:space="preserve"> оперативных запросов исполнителям о ходе и состоянии исполнения поручений по обращениям;</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сбор</w:t>
      </w:r>
      <w:proofErr w:type="gramEnd"/>
      <w:r w:rsidRPr="00397277">
        <w:rPr>
          <w:sz w:val="28"/>
          <w:szCs w:val="28"/>
        </w:rPr>
        <w:t xml:space="preserve"> и обработку информации о ходе рассмотрения обращений;</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снятие</w:t>
      </w:r>
      <w:proofErr w:type="gramEnd"/>
      <w:r w:rsidRPr="00397277">
        <w:rPr>
          <w:sz w:val="28"/>
          <w:szCs w:val="28"/>
        </w:rPr>
        <w:t xml:space="preserve"> обращений с контроля.</w:t>
      </w:r>
    </w:p>
    <w:p w:rsidR="00A11872" w:rsidRPr="00397277" w:rsidRDefault="00A11872" w:rsidP="00A11872">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в сектор обращений граждан в течение 5 дней со дня исполнения.</w:t>
      </w:r>
    </w:p>
    <w:p w:rsidR="00B556F7" w:rsidRPr="00397277" w:rsidRDefault="00B556F7" w:rsidP="00A11872">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 xml:space="preserve">В случае выявления несоответствия ответов на обращения, поступившие на имя главы </w:t>
      </w:r>
      <w:r w:rsidR="00A73252" w:rsidRPr="00397277">
        <w:rPr>
          <w:sz w:val="28"/>
          <w:szCs w:val="28"/>
        </w:rPr>
        <w:t>муниципального образования Новокубанский район</w:t>
      </w:r>
      <w:r w:rsidRPr="00397277">
        <w:rPr>
          <w:sz w:val="28"/>
          <w:szCs w:val="28"/>
        </w:rPr>
        <w:t xml:space="preserve">, первого заместителя или заместителей, критериям, установленным пунктами 5.7, 5.8 Инструкции, </w:t>
      </w:r>
      <w:r w:rsidR="0064417D" w:rsidRPr="00397277">
        <w:rPr>
          <w:sz w:val="28"/>
          <w:szCs w:val="28"/>
        </w:rPr>
        <w:t xml:space="preserve">начальником общего отдела или </w:t>
      </w:r>
      <w:r w:rsidR="00A73252" w:rsidRPr="00397277">
        <w:rPr>
          <w:sz w:val="28"/>
          <w:szCs w:val="28"/>
        </w:rPr>
        <w:t>заведующим</w:t>
      </w:r>
      <w:r w:rsidR="00A11872" w:rsidRPr="00397277">
        <w:rPr>
          <w:sz w:val="28"/>
          <w:szCs w:val="28"/>
        </w:rPr>
        <w:t xml:space="preserve"> </w:t>
      </w:r>
      <w:r w:rsidRPr="00397277">
        <w:rPr>
          <w:sz w:val="28"/>
          <w:szCs w:val="28"/>
        </w:rPr>
        <w:t xml:space="preserve">сектора </w:t>
      </w:r>
      <w:r w:rsidR="006454BA" w:rsidRPr="00397277">
        <w:rPr>
          <w:sz w:val="28"/>
          <w:szCs w:val="28"/>
        </w:rPr>
        <w:t xml:space="preserve">обращений </w:t>
      </w:r>
      <w:r w:rsidRPr="00397277">
        <w:rPr>
          <w:sz w:val="28"/>
          <w:szCs w:val="28"/>
        </w:rPr>
        <w:t xml:space="preserve">принимается решение о направлении в течение </w:t>
      </w:r>
      <w:r w:rsidR="00A73252" w:rsidRPr="00397277">
        <w:rPr>
          <w:sz w:val="28"/>
          <w:szCs w:val="28"/>
        </w:rPr>
        <w:t>5</w:t>
      </w:r>
      <w:r w:rsidRPr="00397277">
        <w:rPr>
          <w:sz w:val="28"/>
          <w:szCs w:val="28"/>
        </w:rPr>
        <w:t xml:space="preserve"> дней со дня поступления ответа в </w:t>
      </w:r>
      <w:r w:rsidR="00A73252" w:rsidRPr="00397277">
        <w:rPr>
          <w:sz w:val="28"/>
          <w:szCs w:val="28"/>
        </w:rPr>
        <w:t>сектор</w:t>
      </w:r>
      <w:r w:rsidRPr="00397277">
        <w:rPr>
          <w:sz w:val="28"/>
          <w:szCs w:val="28"/>
        </w:rPr>
        <w:t xml:space="preserve"> информации о выявленных нарушениях в адрес соответствующего </w:t>
      </w:r>
      <w:r w:rsidR="0064417D" w:rsidRPr="00397277">
        <w:rPr>
          <w:sz w:val="28"/>
          <w:szCs w:val="28"/>
        </w:rPr>
        <w:t xml:space="preserve">должностного лица администрации муниципального образования Новокубанский район, </w:t>
      </w:r>
      <w:r w:rsidRPr="00397277">
        <w:rPr>
          <w:sz w:val="28"/>
          <w:szCs w:val="28"/>
        </w:rPr>
        <w:t>рассматривавшего обращение, с просьбой принять исчерпывающие меры к устранению выявленных нарушений и недопущению их впредь.</w:t>
      </w:r>
    </w:p>
    <w:p w:rsidR="00B556F7" w:rsidRPr="00397277" w:rsidRDefault="00B556F7" w:rsidP="00A11872">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В случае установления недостоверности ответа</w:t>
      </w:r>
      <w:r w:rsidR="0064417D" w:rsidRPr="00397277">
        <w:rPr>
          <w:sz w:val="28"/>
          <w:szCs w:val="28"/>
        </w:rPr>
        <w:t>,</w:t>
      </w:r>
      <w:r w:rsidRPr="00397277">
        <w:rPr>
          <w:sz w:val="28"/>
          <w:szCs w:val="28"/>
        </w:rPr>
        <w:t xml:space="preserve"> обращение с проектом ответа направляется исполнителю для принятия мер к устранению нарушений</w:t>
      </w:r>
      <w:r w:rsidR="00A11872" w:rsidRPr="00397277">
        <w:rPr>
          <w:sz w:val="28"/>
          <w:szCs w:val="28"/>
        </w:rPr>
        <w:t>,</w:t>
      </w:r>
      <w:r w:rsidRPr="00397277">
        <w:rPr>
          <w:sz w:val="28"/>
          <w:szCs w:val="28"/>
        </w:rPr>
        <w:t xml:space="preserve"> с поручением </w:t>
      </w:r>
      <w:r w:rsidR="00A11872" w:rsidRPr="00397277">
        <w:rPr>
          <w:sz w:val="28"/>
          <w:szCs w:val="28"/>
        </w:rPr>
        <w:t xml:space="preserve">начальника общего отдела или заведующего сектором обращений, </w:t>
      </w:r>
      <w:r w:rsidRPr="00397277">
        <w:rPr>
          <w:sz w:val="28"/>
          <w:szCs w:val="28"/>
        </w:rPr>
        <w:t xml:space="preserve">в течение </w:t>
      </w:r>
      <w:r w:rsidR="00A73252" w:rsidRPr="00397277">
        <w:rPr>
          <w:sz w:val="28"/>
          <w:szCs w:val="28"/>
        </w:rPr>
        <w:t>5</w:t>
      </w:r>
      <w:r w:rsidRPr="00397277">
        <w:rPr>
          <w:sz w:val="28"/>
          <w:szCs w:val="28"/>
        </w:rPr>
        <w:t xml:space="preserve"> дней со дня поступления ответа в </w:t>
      </w:r>
      <w:r w:rsidR="00A73252" w:rsidRPr="00397277">
        <w:rPr>
          <w:sz w:val="28"/>
          <w:szCs w:val="28"/>
        </w:rPr>
        <w:t>сектор</w:t>
      </w:r>
      <w:r w:rsidR="00A11872" w:rsidRPr="00397277">
        <w:rPr>
          <w:sz w:val="28"/>
          <w:szCs w:val="28"/>
        </w:rPr>
        <w:t xml:space="preserve"> обращений граждан</w:t>
      </w:r>
      <w:r w:rsidRPr="00397277">
        <w:rPr>
          <w:sz w:val="28"/>
          <w:szCs w:val="28"/>
        </w:rPr>
        <w:t>. В поручении могут устанавливаться методы рассмотрения: комиссионно, с выездом на место, с участием заявителя (заявителей) и другие.</w:t>
      </w:r>
    </w:p>
    <w:p w:rsidR="00B556F7" w:rsidRPr="00397277" w:rsidRDefault="00B556F7" w:rsidP="00A11872">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 xml:space="preserve">Периодичность контроля за объективностью и достоверностью рассмотрения обращений граждан, поступивших на имя главы </w:t>
      </w:r>
      <w:r w:rsidR="00A73252" w:rsidRPr="00397277">
        <w:rPr>
          <w:sz w:val="28"/>
          <w:szCs w:val="28"/>
        </w:rPr>
        <w:t>муниципального образования Новокубанский район</w:t>
      </w:r>
      <w:r w:rsidRPr="00397277">
        <w:rPr>
          <w:sz w:val="28"/>
          <w:szCs w:val="28"/>
        </w:rPr>
        <w:t xml:space="preserve">, первого заместителя и заместителей, с выходом (выездом) на место определяется планом работы соответствующего структурного подразделения администрации </w:t>
      </w:r>
      <w:r w:rsidR="00BE3F73" w:rsidRPr="00397277">
        <w:rPr>
          <w:sz w:val="28"/>
          <w:szCs w:val="28"/>
        </w:rPr>
        <w:t>муниципального образования Новокубанский р</w:t>
      </w:r>
      <w:r w:rsidR="00C42040" w:rsidRPr="00397277">
        <w:rPr>
          <w:sz w:val="28"/>
          <w:szCs w:val="28"/>
        </w:rPr>
        <w:t>а</w:t>
      </w:r>
      <w:r w:rsidR="00BE3F73" w:rsidRPr="00397277">
        <w:rPr>
          <w:sz w:val="28"/>
          <w:szCs w:val="28"/>
        </w:rPr>
        <w:t>йон</w:t>
      </w:r>
      <w:r w:rsidRPr="00397277">
        <w:rPr>
          <w:sz w:val="28"/>
          <w:szCs w:val="28"/>
        </w:rPr>
        <w:t xml:space="preserve">, </w:t>
      </w:r>
      <w:proofErr w:type="spellStart"/>
      <w:r w:rsidRPr="00397277">
        <w:rPr>
          <w:sz w:val="28"/>
          <w:szCs w:val="28"/>
        </w:rPr>
        <w:t>которым</w:t>
      </w:r>
      <w:r w:rsidR="007369F9" w:rsidRPr="00397277">
        <w:rPr>
          <w:sz w:val="28"/>
          <w:szCs w:val="28"/>
        </w:rPr>
        <w:t>у</w:t>
      </w:r>
      <w:proofErr w:type="spellEnd"/>
      <w:r w:rsidRPr="00397277">
        <w:rPr>
          <w:sz w:val="28"/>
          <w:szCs w:val="28"/>
        </w:rPr>
        <w:t xml:space="preserve"> поручено рассмотрение обращения.</w:t>
      </w:r>
    </w:p>
    <w:p w:rsidR="00B556F7" w:rsidRPr="00397277" w:rsidRDefault="00B556F7" w:rsidP="00A11872">
      <w:pPr>
        <w:pStyle w:val="a4"/>
        <w:numPr>
          <w:ilvl w:val="0"/>
          <w:numId w:val="15"/>
        </w:numPr>
        <w:shd w:val="clear" w:color="auto" w:fill="auto"/>
        <w:tabs>
          <w:tab w:val="left" w:pos="1350"/>
        </w:tabs>
        <w:spacing w:before="0" w:after="0" w:line="240" w:lineRule="auto"/>
        <w:ind w:firstLine="709"/>
        <w:jc w:val="both"/>
        <w:rPr>
          <w:sz w:val="28"/>
          <w:szCs w:val="28"/>
        </w:rPr>
      </w:pPr>
      <w:r w:rsidRPr="00397277">
        <w:rPr>
          <w:sz w:val="28"/>
          <w:szCs w:val="28"/>
        </w:rPr>
        <w:t xml:space="preserve">Текущий контроль осуществляется путем проведения проверок соблюдения и исполнения должностными лицами, ответственными за </w:t>
      </w:r>
      <w:r w:rsidRPr="00397277">
        <w:rPr>
          <w:sz w:val="28"/>
          <w:szCs w:val="28"/>
        </w:rPr>
        <w:lastRenderedPageBreak/>
        <w:t>организацию работы с обращениями граждан, положений законодательства о рассмотрении обращений граждан и Инструкции.</w:t>
      </w:r>
    </w:p>
    <w:p w:rsidR="00B556F7" w:rsidRPr="00397277" w:rsidRDefault="00B556F7" w:rsidP="00A11872">
      <w:pPr>
        <w:pStyle w:val="a4"/>
        <w:numPr>
          <w:ilvl w:val="0"/>
          <w:numId w:val="15"/>
        </w:numPr>
        <w:shd w:val="clear" w:color="auto" w:fill="auto"/>
        <w:tabs>
          <w:tab w:val="left" w:pos="1370"/>
        </w:tabs>
        <w:spacing w:before="0" w:after="0" w:line="240" w:lineRule="auto"/>
        <w:ind w:firstLine="709"/>
        <w:jc w:val="both"/>
        <w:rPr>
          <w:sz w:val="28"/>
          <w:szCs w:val="28"/>
        </w:rPr>
      </w:pPr>
      <w:r w:rsidRPr="00397277">
        <w:rPr>
          <w:sz w:val="28"/>
          <w:szCs w:val="28"/>
        </w:rPr>
        <w:t xml:space="preserve">Граждане вправе направлять в администрацию </w:t>
      </w:r>
      <w:r w:rsidR="00A73252" w:rsidRPr="00397277">
        <w:rPr>
          <w:sz w:val="28"/>
          <w:szCs w:val="28"/>
        </w:rPr>
        <w:t>муниципального образования Новокубанский район</w:t>
      </w:r>
      <w:r w:rsidRPr="00397277">
        <w:rPr>
          <w:sz w:val="28"/>
          <w:szCs w:val="28"/>
        </w:rPr>
        <w:t xml:space="preserve">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w:t>
      </w:r>
      <w:r w:rsidR="00BE3F73" w:rsidRPr="00397277">
        <w:rPr>
          <w:sz w:val="28"/>
          <w:szCs w:val="28"/>
        </w:rPr>
        <w:t>ода</w:t>
      </w:r>
      <w:r w:rsidRPr="00397277">
        <w:rPr>
          <w:sz w:val="28"/>
          <w:szCs w:val="28"/>
        </w:rPr>
        <w:t xml:space="preserve"> № 59-ФЗ и Инструкцией.</w:t>
      </w:r>
    </w:p>
    <w:p w:rsidR="00A73252" w:rsidRPr="00397277" w:rsidRDefault="00A73252" w:rsidP="006F7E05">
      <w:pPr>
        <w:pStyle w:val="a4"/>
        <w:shd w:val="clear" w:color="auto" w:fill="auto"/>
        <w:tabs>
          <w:tab w:val="left" w:pos="1370"/>
        </w:tabs>
        <w:spacing w:before="0" w:after="0" w:line="240" w:lineRule="auto"/>
        <w:ind w:firstLine="0"/>
        <w:jc w:val="both"/>
        <w:rPr>
          <w:sz w:val="28"/>
          <w:szCs w:val="28"/>
        </w:rPr>
      </w:pPr>
    </w:p>
    <w:p w:rsidR="00B556F7" w:rsidRPr="00397277" w:rsidRDefault="00B556F7" w:rsidP="0064417D">
      <w:pPr>
        <w:pStyle w:val="a4"/>
        <w:numPr>
          <w:ilvl w:val="0"/>
          <w:numId w:val="29"/>
        </w:numPr>
        <w:shd w:val="clear" w:color="auto" w:fill="auto"/>
        <w:spacing w:before="0" w:after="0" w:line="240" w:lineRule="auto"/>
        <w:ind w:left="0" w:firstLine="0"/>
        <w:rPr>
          <w:b/>
          <w:sz w:val="28"/>
          <w:szCs w:val="28"/>
        </w:rPr>
      </w:pPr>
      <w:r w:rsidRPr="00397277">
        <w:rPr>
          <w:b/>
          <w:sz w:val="28"/>
          <w:szCs w:val="28"/>
        </w:rPr>
        <w:t>Информирование о порядке рассмотрения обращений граждан</w:t>
      </w:r>
    </w:p>
    <w:p w:rsidR="009C5BA9" w:rsidRPr="00397277" w:rsidRDefault="009C5BA9" w:rsidP="00BE3F73">
      <w:pPr>
        <w:pStyle w:val="a4"/>
        <w:shd w:val="clear" w:color="auto" w:fill="auto"/>
        <w:spacing w:before="0" w:after="0" w:line="240" w:lineRule="auto"/>
        <w:ind w:firstLine="0"/>
        <w:jc w:val="left"/>
        <w:rPr>
          <w:b/>
          <w:sz w:val="28"/>
          <w:szCs w:val="28"/>
        </w:rPr>
      </w:pP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сектора </w:t>
      </w:r>
      <w:r w:rsidR="00BE3F73" w:rsidRPr="00397277">
        <w:rPr>
          <w:sz w:val="28"/>
          <w:szCs w:val="28"/>
        </w:rPr>
        <w:t xml:space="preserve">обращений граждан </w:t>
      </w:r>
      <w:r w:rsidRPr="00397277">
        <w:rPr>
          <w:sz w:val="28"/>
          <w:szCs w:val="28"/>
        </w:rPr>
        <w:t xml:space="preserve">осуществляют информирование заявителей о графике работы администрации </w:t>
      </w:r>
      <w:r w:rsidR="00A73252" w:rsidRPr="00397277">
        <w:rPr>
          <w:sz w:val="28"/>
          <w:szCs w:val="28"/>
        </w:rPr>
        <w:t>муниципального образования Новокубанский район</w:t>
      </w:r>
      <w:r w:rsidRPr="00397277">
        <w:rPr>
          <w:sz w:val="28"/>
          <w:szCs w:val="28"/>
        </w:rPr>
        <w:t xml:space="preserve">; о справочных телефонах и почтовых адресах администрации </w:t>
      </w:r>
      <w:r w:rsidR="00BE3F73" w:rsidRPr="00397277">
        <w:rPr>
          <w:sz w:val="28"/>
          <w:szCs w:val="28"/>
        </w:rPr>
        <w:t>муниципального образования Новокубанский район</w:t>
      </w:r>
      <w:r w:rsidRPr="00397277">
        <w:rPr>
          <w:sz w:val="28"/>
          <w:szCs w:val="28"/>
        </w:rPr>
        <w:t xml:space="preserve">, органов местного </w:t>
      </w:r>
      <w:r w:rsidR="00A73252" w:rsidRPr="00397277">
        <w:rPr>
          <w:sz w:val="28"/>
          <w:szCs w:val="28"/>
        </w:rPr>
        <w:t>самоуправления в Новокубанском районе</w:t>
      </w:r>
      <w:r w:rsidRPr="00397277">
        <w:rPr>
          <w:sz w:val="28"/>
          <w:szCs w:val="28"/>
        </w:rPr>
        <w:t xml:space="preserve">; об адресе официального сайта администрации </w:t>
      </w:r>
      <w:r w:rsidR="00A73252" w:rsidRPr="00397277">
        <w:rPr>
          <w:sz w:val="28"/>
          <w:szCs w:val="28"/>
        </w:rPr>
        <w:t>муниципального образования Новокубанский район</w:t>
      </w:r>
      <w:r w:rsidRPr="00397277">
        <w:rPr>
          <w:sz w:val="28"/>
          <w:szCs w:val="28"/>
        </w:rPr>
        <w:t xml:space="preserve"> в сети «Интернет», адресе электронной почты  </w:t>
      </w:r>
      <w:r w:rsidR="00BE3F73" w:rsidRPr="00397277">
        <w:rPr>
          <w:sz w:val="28"/>
          <w:szCs w:val="28"/>
        </w:rPr>
        <w:t xml:space="preserve">администрации муниципального образования Новокубанский район  или </w:t>
      </w:r>
      <w:r w:rsidRPr="00397277">
        <w:rPr>
          <w:sz w:val="28"/>
          <w:szCs w:val="28"/>
        </w:rPr>
        <w:t>сектора</w:t>
      </w:r>
      <w:r w:rsidR="00BE3F73" w:rsidRPr="00397277">
        <w:rPr>
          <w:sz w:val="28"/>
          <w:szCs w:val="28"/>
        </w:rPr>
        <w:t xml:space="preserve"> по обращениям граждан</w:t>
      </w:r>
      <w:r w:rsidRPr="00397277">
        <w:rPr>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556F7" w:rsidRPr="00397277" w:rsidRDefault="00B556F7" w:rsidP="006F7E05">
      <w:pPr>
        <w:pStyle w:val="a4"/>
        <w:numPr>
          <w:ilvl w:val="0"/>
          <w:numId w:val="16"/>
        </w:numPr>
        <w:shd w:val="clear" w:color="auto" w:fill="auto"/>
        <w:tabs>
          <w:tab w:val="left" w:pos="1210"/>
        </w:tabs>
        <w:spacing w:before="0" w:after="0" w:line="240" w:lineRule="auto"/>
        <w:ind w:firstLine="709"/>
        <w:jc w:val="both"/>
        <w:rPr>
          <w:sz w:val="28"/>
          <w:szCs w:val="28"/>
        </w:rPr>
      </w:pPr>
      <w:r w:rsidRPr="00397277">
        <w:rPr>
          <w:sz w:val="28"/>
          <w:szCs w:val="28"/>
        </w:rPr>
        <w:t xml:space="preserve">Местонахождение администрации </w:t>
      </w:r>
      <w:r w:rsidR="00A73252" w:rsidRPr="00397277">
        <w:rPr>
          <w:sz w:val="28"/>
          <w:szCs w:val="28"/>
        </w:rPr>
        <w:t>муниципального образования Новокубанский район</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почтовый</w:t>
      </w:r>
      <w:proofErr w:type="gramEnd"/>
      <w:r w:rsidRPr="00397277">
        <w:rPr>
          <w:sz w:val="28"/>
          <w:szCs w:val="28"/>
        </w:rPr>
        <w:t xml:space="preserve"> адрес: 35</w:t>
      </w:r>
      <w:r w:rsidR="00A73252" w:rsidRPr="00397277">
        <w:rPr>
          <w:sz w:val="28"/>
          <w:szCs w:val="28"/>
        </w:rPr>
        <w:t>2240</w:t>
      </w:r>
      <w:r w:rsidRPr="00397277">
        <w:rPr>
          <w:sz w:val="28"/>
          <w:szCs w:val="28"/>
        </w:rPr>
        <w:t xml:space="preserve">, г. </w:t>
      </w:r>
      <w:r w:rsidR="00A73252" w:rsidRPr="00397277">
        <w:rPr>
          <w:sz w:val="28"/>
          <w:szCs w:val="28"/>
        </w:rPr>
        <w:t>Новокубанск</w:t>
      </w:r>
      <w:r w:rsidRPr="00397277">
        <w:rPr>
          <w:sz w:val="28"/>
          <w:szCs w:val="28"/>
        </w:rPr>
        <w:t xml:space="preserve">, ул. </w:t>
      </w:r>
      <w:r w:rsidR="00A73252" w:rsidRPr="00397277">
        <w:rPr>
          <w:sz w:val="28"/>
          <w:szCs w:val="28"/>
        </w:rPr>
        <w:t>Первомайская</w:t>
      </w:r>
      <w:r w:rsidRPr="00397277">
        <w:rPr>
          <w:sz w:val="28"/>
          <w:szCs w:val="28"/>
        </w:rPr>
        <w:t xml:space="preserve">, д. </w:t>
      </w:r>
      <w:r w:rsidR="00A73252" w:rsidRPr="00397277">
        <w:rPr>
          <w:sz w:val="28"/>
          <w:szCs w:val="28"/>
        </w:rPr>
        <w:t>151</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Прием граждан </w:t>
      </w:r>
      <w:r w:rsidR="000D77E0">
        <w:rPr>
          <w:sz w:val="28"/>
          <w:szCs w:val="28"/>
        </w:rPr>
        <w:t xml:space="preserve">осуществляется </w:t>
      </w:r>
      <w:r w:rsidRPr="00397277">
        <w:rPr>
          <w:sz w:val="28"/>
          <w:szCs w:val="28"/>
        </w:rPr>
        <w:t xml:space="preserve">в </w:t>
      </w:r>
      <w:r w:rsidR="00BE3F73" w:rsidRPr="00397277">
        <w:rPr>
          <w:sz w:val="28"/>
          <w:szCs w:val="28"/>
        </w:rPr>
        <w:t>общественной приемной</w:t>
      </w:r>
      <w:r w:rsidR="00AB03E5" w:rsidRPr="00397277">
        <w:rPr>
          <w:sz w:val="28"/>
          <w:szCs w:val="28"/>
        </w:rPr>
        <w:t xml:space="preserve"> </w:t>
      </w:r>
      <w:r w:rsidR="00BE3F73" w:rsidRPr="00397277">
        <w:rPr>
          <w:sz w:val="28"/>
          <w:szCs w:val="28"/>
        </w:rPr>
        <w:t>- секторе по работе с обращениями граждан общего отдела администрации муниципального образования Новокубанский район</w:t>
      </w:r>
      <w:r w:rsidRPr="00397277">
        <w:rPr>
          <w:sz w:val="28"/>
          <w:szCs w:val="28"/>
        </w:rPr>
        <w:t xml:space="preserve"> (г. </w:t>
      </w:r>
      <w:r w:rsidR="00A73252" w:rsidRPr="00397277">
        <w:rPr>
          <w:sz w:val="28"/>
          <w:szCs w:val="28"/>
        </w:rPr>
        <w:t>Новокубанск</w:t>
      </w:r>
      <w:r w:rsidRPr="00397277">
        <w:rPr>
          <w:sz w:val="28"/>
          <w:szCs w:val="28"/>
        </w:rPr>
        <w:t xml:space="preserve">, ул. </w:t>
      </w:r>
      <w:r w:rsidR="00A73252" w:rsidRPr="00397277">
        <w:rPr>
          <w:sz w:val="28"/>
          <w:szCs w:val="28"/>
        </w:rPr>
        <w:t>Первомайская</w:t>
      </w:r>
      <w:r w:rsidRPr="00397277">
        <w:rPr>
          <w:sz w:val="28"/>
          <w:szCs w:val="28"/>
        </w:rPr>
        <w:t xml:space="preserve">, </w:t>
      </w:r>
      <w:r w:rsidR="00A73252" w:rsidRPr="00397277">
        <w:rPr>
          <w:sz w:val="28"/>
          <w:szCs w:val="28"/>
        </w:rPr>
        <w:t>153</w:t>
      </w:r>
      <w:r w:rsidR="00BE3F73" w:rsidRPr="00397277">
        <w:rPr>
          <w:sz w:val="28"/>
          <w:szCs w:val="28"/>
        </w:rPr>
        <w:t>)</w:t>
      </w:r>
      <w:r w:rsidR="00AB03E5" w:rsidRPr="00397277">
        <w:rPr>
          <w:sz w:val="28"/>
          <w:szCs w:val="28"/>
        </w:rPr>
        <w:t xml:space="preserve"> (далее - общественная приемная)</w:t>
      </w:r>
      <w:r w:rsidRPr="00397277">
        <w:rPr>
          <w:sz w:val="28"/>
          <w:szCs w:val="28"/>
        </w:rPr>
        <w:t xml:space="preserve"> ежедневно, кроме выходных и праздничных дней, с 9.00 до 13.00 и с 14.00 до 1</w:t>
      </w:r>
      <w:r w:rsidR="00BE3F73" w:rsidRPr="00397277">
        <w:rPr>
          <w:sz w:val="28"/>
          <w:szCs w:val="28"/>
        </w:rPr>
        <w:t>6.</w:t>
      </w:r>
      <w:r w:rsidRPr="00397277">
        <w:rPr>
          <w:sz w:val="28"/>
          <w:szCs w:val="28"/>
        </w:rPr>
        <w:t>00.</w:t>
      </w:r>
    </w:p>
    <w:p w:rsidR="00BE3F73"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Телефон администрации </w:t>
      </w:r>
      <w:r w:rsidR="00A73252" w:rsidRPr="00397277">
        <w:rPr>
          <w:sz w:val="28"/>
          <w:szCs w:val="28"/>
        </w:rPr>
        <w:t>муниципального образования Новокубанский район</w:t>
      </w:r>
      <w:r w:rsidRPr="00397277">
        <w:rPr>
          <w:sz w:val="28"/>
          <w:szCs w:val="28"/>
        </w:rPr>
        <w:t xml:space="preserve">, по которому осуществляется прием телефонных звонков в соответствии с утвержденным режимом работы администрации: </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+7 (</w:t>
      </w:r>
      <w:r w:rsidR="00A73252" w:rsidRPr="00397277">
        <w:rPr>
          <w:sz w:val="28"/>
          <w:szCs w:val="28"/>
        </w:rPr>
        <w:t>86195</w:t>
      </w:r>
      <w:r w:rsidRPr="00397277">
        <w:rPr>
          <w:sz w:val="28"/>
          <w:szCs w:val="28"/>
        </w:rPr>
        <w:t xml:space="preserve">) </w:t>
      </w:r>
      <w:r w:rsidR="00A73252" w:rsidRPr="00397277">
        <w:rPr>
          <w:sz w:val="28"/>
          <w:szCs w:val="28"/>
        </w:rPr>
        <w:t>3-19-22</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Телефон </w:t>
      </w:r>
      <w:r w:rsidR="00A73252" w:rsidRPr="00397277">
        <w:rPr>
          <w:sz w:val="28"/>
          <w:szCs w:val="28"/>
        </w:rPr>
        <w:t xml:space="preserve">«горячей линии» </w:t>
      </w:r>
      <w:r w:rsidR="00C42040" w:rsidRPr="00397277">
        <w:rPr>
          <w:sz w:val="28"/>
          <w:szCs w:val="28"/>
        </w:rPr>
        <w:t>администрации муниципального образования Новокубанский район</w:t>
      </w:r>
      <w:r w:rsidRPr="00397277">
        <w:rPr>
          <w:sz w:val="28"/>
          <w:szCs w:val="28"/>
        </w:rPr>
        <w:t xml:space="preserve">: </w:t>
      </w:r>
      <w:r w:rsidR="00A73252" w:rsidRPr="00397277">
        <w:rPr>
          <w:sz w:val="28"/>
          <w:szCs w:val="28"/>
        </w:rPr>
        <w:t>8 800 2011637</w:t>
      </w:r>
      <w:r w:rsidRPr="00397277">
        <w:rPr>
          <w:sz w:val="28"/>
          <w:szCs w:val="28"/>
        </w:rPr>
        <w:t>.</w:t>
      </w:r>
    </w:p>
    <w:p w:rsidR="00C42040" w:rsidRPr="00397277" w:rsidRDefault="00C42040" w:rsidP="00C42040">
      <w:pPr>
        <w:pStyle w:val="a4"/>
        <w:shd w:val="clear" w:color="auto" w:fill="auto"/>
        <w:spacing w:before="0" w:after="0" w:line="240" w:lineRule="auto"/>
        <w:ind w:firstLine="709"/>
        <w:jc w:val="both"/>
        <w:rPr>
          <w:sz w:val="28"/>
          <w:szCs w:val="28"/>
        </w:rPr>
      </w:pPr>
      <w:r w:rsidRPr="00397277">
        <w:rPr>
          <w:sz w:val="28"/>
          <w:szCs w:val="28"/>
        </w:rPr>
        <w:t xml:space="preserve">Справочный телефон </w:t>
      </w:r>
      <w:r w:rsidR="00AB03E5" w:rsidRPr="00397277">
        <w:rPr>
          <w:sz w:val="28"/>
          <w:szCs w:val="28"/>
        </w:rPr>
        <w:t>общественной приемной</w:t>
      </w:r>
      <w:r w:rsidRPr="00397277">
        <w:rPr>
          <w:sz w:val="28"/>
          <w:szCs w:val="28"/>
        </w:rPr>
        <w:t>: +7 (86195) 3-19-22.</w:t>
      </w:r>
    </w:p>
    <w:p w:rsidR="00B556F7" w:rsidRPr="00397277" w:rsidRDefault="00B556F7" w:rsidP="006F7E05">
      <w:pPr>
        <w:pStyle w:val="a4"/>
        <w:shd w:val="clear" w:color="auto" w:fill="auto"/>
        <w:spacing w:before="0" w:after="0" w:line="240" w:lineRule="auto"/>
        <w:ind w:firstLine="709"/>
        <w:jc w:val="both"/>
        <w:rPr>
          <w:rStyle w:val="a3"/>
          <w:color w:val="auto"/>
          <w:sz w:val="28"/>
          <w:szCs w:val="28"/>
          <w:u w:val="none"/>
        </w:rPr>
      </w:pPr>
      <w:r w:rsidRPr="00397277">
        <w:rPr>
          <w:sz w:val="28"/>
          <w:szCs w:val="28"/>
        </w:rPr>
        <w:lastRenderedPageBreak/>
        <w:t xml:space="preserve">Официальный сайт администрации </w:t>
      </w:r>
      <w:r w:rsidR="00D33DE4" w:rsidRPr="00397277">
        <w:rPr>
          <w:sz w:val="28"/>
          <w:szCs w:val="28"/>
        </w:rPr>
        <w:t>муниципального образования Новокубанский район</w:t>
      </w:r>
      <w:r w:rsidRPr="00397277">
        <w:rPr>
          <w:sz w:val="28"/>
          <w:szCs w:val="28"/>
        </w:rPr>
        <w:t xml:space="preserve"> в сети «Интернет»: </w:t>
      </w:r>
      <w:r w:rsidR="00A73252" w:rsidRPr="00397277">
        <w:rPr>
          <w:rStyle w:val="a3"/>
          <w:color w:val="auto"/>
          <w:sz w:val="28"/>
          <w:szCs w:val="28"/>
          <w:u w:val="none"/>
          <w:lang w:val="en-US"/>
        </w:rPr>
        <w:t>http</w:t>
      </w:r>
      <w:r w:rsidR="00A73252" w:rsidRPr="00397277">
        <w:rPr>
          <w:rStyle w:val="a3"/>
          <w:color w:val="auto"/>
          <w:sz w:val="28"/>
          <w:szCs w:val="28"/>
          <w:u w:val="none"/>
        </w:rPr>
        <w:t>://</w:t>
      </w:r>
      <w:r w:rsidR="00A73252" w:rsidRPr="00397277">
        <w:rPr>
          <w:rStyle w:val="a3"/>
          <w:color w:val="auto"/>
          <w:sz w:val="28"/>
          <w:szCs w:val="28"/>
          <w:u w:val="none"/>
          <w:lang w:val="en-US"/>
        </w:rPr>
        <w:t>novokubanskiy</w:t>
      </w:r>
      <w:r w:rsidR="00A73252" w:rsidRPr="00397277">
        <w:rPr>
          <w:rStyle w:val="a3"/>
          <w:color w:val="auto"/>
          <w:sz w:val="28"/>
          <w:szCs w:val="28"/>
          <w:u w:val="none"/>
        </w:rPr>
        <w:t>.</w:t>
      </w:r>
      <w:r w:rsidR="00A73252" w:rsidRPr="00397277">
        <w:rPr>
          <w:rStyle w:val="a3"/>
          <w:color w:val="auto"/>
          <w:sz w:val="28"/>
          <w:szCs w:val="28"/>
          <w:u w:val="none"/>
          <w:lang w:val="en-US"/>
        </w:rPr>
        <w:t>ru</w:t>
      </w:r>
      <w:r w:rsidRPr="00397277">
        <w:rPr>
          <w:rStyle w:val="a3"/>
          <w:color w:val="auto"/>
          <w:sz w:val="28"/>
          <w:szCs w:val="28"/>
          <w:u w:val="none"/>
        </w:rPr>
        <w:t>.</w:t>
      </w:r>
    </w:p>
    <w:p w:rsidR="00D33DE4"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Официальный </w:t>
      </w:r>
      <w:r w:rsidR="00D33DE4" w:rsidRPr="00397277">
        <w:rPr>
          <w:sz w:val="28"/>
          <w:szCs w:val="28"/>
        </w:rPr>
        <w:t>адрес электронной почты администрации муниципального образования Новокубанский район</w:t>
      </w:r>
      <w:r w:rsidRPr="00397277">
        <w:rPr>
          <w:sz w:val="28"/>
          <w:szCs w:val="28"/>
        </w:rPr>
        <w:t xml:space="preserve"> в сети «Интернет»: </w:t>
      </w:r>
      <w:hyperlink r:id="rId10" w:history="1">
        <w:r w:rsidR="00D33DE4" w:rsidRPr="00397277">
          <w:rPr>
            <w:rStyle w:val="a3"/>
            <w:color w:val="auto"/>
            <w:sz w:val="28"/>
            <w:szCs w:val="28"/>
            <w:u w:val="none"/>
            <w:lang w:val="en-US"/>
          </w:rPr>
          <w:t>novokubansk</w:t>
        </w:r>
        <w:r w:rsidR="00D33DE4" w:rsidRPr="00397277">
          <w:rPr>
            <w:rStyle w:val="a3"/>
            <w:color w:val="auto"/>
            <w:sz w:val="28"/>
            <w:szCs w:val="28"/>
            <w:u w:val="none"/>
          </w:rPr>
          <w:t>@</w:t>
        </w:r>
        <w:r w:rsidR="00D33DE4" w:rsidRPr="00397277">
          <w:rPr>
            <w:rStyle w:val="a3"/>
            <w:color w:val="auto"/>
            <w:sz w:val="28"/>
            <w:szCs w:val="28"/>
            <w:u w:val="none"/>
            <w:lang w:val="en-US"/>
          </w:rPr>
          <w:t>mo</w:t>
        </w:r>
        <w:r w:rsidR="00D33DE4" w:rsidRPr="00397277">
          <w:rPr>
            <w:rStyle w:val="a3"/>
            <w:color w:val="auto"/>
            <w:sz w:val="28"/>
            <w:szCs w:val="28"/>
            <w:u w:val="none"/>
          </w:rPr>
          <w:t>.</w:t>
        </w:r>
        <w:r w:rsidR="00D33DE4" w:rsidRPr="00397277">
          <w:rPr>
            <w:rStyle w:val="a3"/>
            <w:color w:val="auto"/>
            <w:sz w:val="28"/>
            <w:szCs w:val="28"/>
            <w:u w:val="none"/>
            <w:lang w:val="en-US"/>
          </w:rPr>
          <w:t>krasnodar</w:t>
        </w:r>
        <w:r w:rsidR="00D33DE4" w:rsidRPr="00397277">
          <w:rPr>
            <w:rStyle w:val="a3"/>
            <w:color w:val="auto"/>
            <w:sz w:val="28"/>
            <w:szCs w:val="28"/>
            <w:u w:val="none"/>
          </w:rPr>
          <w:t>.</w:t>
        </w:r>
        <w:r w:rsidR="00D33DE4" w:rsidRPr="00397277">
          <w:rPr>
            <w:rStyle w:val="a3"/>
            <w:color w:val="auto"/>
            <w:sz w:val="28"/>
            <w:szCs w:val="28"/>
            <w:u w:val="none"/>
            <w:lang w:val="en-US"/>
          </w:rPr>
          <w:t>ru</w:t>
        </w:r>
      </w:hyperlink>
      <w:r w:rsidR="00D33DE4" w:rsidRPr="00397277">
        <w:rPr>
          <w:sz w:val="28"/>
          <w:szCs w:val="28"/>
        </w:rPr>
        <w:t xml:space="preserve"> </w:t>
      </w:r>
    </w:p>
    <w:p w:rsidR="00C42040" w:rsidRPr="00397277" w:rsidRDefault="00C42040" w:rsidP="001E6C1D">
      <w:pPr>
        <w:pStyle w:val="a4"/>
        <w:shd w:val="clear" w:color="auto" w:fill="auto"/>
        <w:spacing w:before="0" w:after="0" w:line="240" w:lineRule="auto"/>
        <w:ind w:firstLine="709"/>
        <w:jc w:val="both"/>
        <w:rPr>
          <w:sz w:val="28"/>
          <w:szCs w:val="28"/>
        </w:rPr>
      </w:pPr>
      <w:r w:rsidRPr="00397277">
        <w:rPr>
          <w:sz w:val="28"/>
          <w:szCs w:val="28"/>
        </w:rPr>
        <w:t>Официальный адрес электронной почты общественной приемной</w:t>
      </w:r>
      <w:r w:rsidR="001E6C1D" w:rsidRPr="00397277">
        <w:rPr>
          <w:sz w:val="28"/>
          <w:szCs w:val="28"/>
        </w:rPr>
        <w:t xml:space="preserve"> - </w:t>
      </w:r>
      <w:r w:rsidRPr="00397277">
        <w:rPr>
          <w:sz w:val="28"/>
          <w:szCs w:val="28"/>
        </w:rPr>
        <w:t xml:space="preserve">сектора по работе с обращениями граждан общего </w:t>
      </w:r>
      <w:r w:rsidR="001E6C1D" w:rsidRPr="00397277">
        <w:rPr>
          <w:sz w:val="28"/>
          <w:szCs w:val="28"/>
        </w:rPr>
        <w:t xml:space="preserve">отдела </w:t>
      </w:r>
      <w:r w:rsidRPr="00397277">
        <w:rPr>
          <w:sz w:val="28"/>
          <w:szCs w:val="28"/>
        </w:rPr>
        <w:t xml:space="preserve">администрации муниципального образования Новокубанский район в сети «Интернет»: </w:t>
      </w:r>
      <w:r w:rsidR="001E6C1D" w:rsidRPr="00397277">
        <w:rPr>
          <w:sz w:val="28"/>
          <w:szCs w:val="28"/>
        </w:rPr>
        <w:t>sektorobr@bk.ru</w:t>
      </w:r>
      <w:r w:rsidRPr="00397277">
        <w:rPr>
          <w:sz w:val="28"/>
          <w:szCs w:val="28"/>
        </w:rPr>
        <w:t xml:space="preserve"> </w:t>
      </w:r>
    </w:p>
    <w:p w:rsidR="00B556F7" w:rsidRPr="00397277" w:rsidRDefault="00B556F7" w:rsidP="001E6C1D">
      <w:pPr>
        <w:pStyle w:val="a4"/>
        <w:numPr>
          <w:ilvl w:val="0"/>
          <w:numId w:val="16"/>
        </w:numPr>
        <w:shd w:val="clear" w:color="auto" w:fill="auto"/>
        <w:tabs>
          <w:tab w:val="left" w:pos="1210"/>
        </w:tabs>
        <w:spacing w:before="0" w:after="0" w:line="240" w:lineRule="auto"/>
        <w:ind w:firstLine="709"/>
        <w:jc w:val="both"/>
        <w:rPr>
          <w:sz w:val="28"/>
          <w:szCs w:val="28"/>
        </w:rPr>
      </w:pPr>
      <w:r w:rsidRPr="00397277">
        <w:rPr>
          <w:sz w:val="28"/>
          <w:szCs w:val="28"/>
        </w:rPr>
        <w:t xml:space="preserve">Информирование граждан в </w:t>
      </w:r>
      <w:r w:rsidR="00AB03E5" w:rsidRPr="00397277">
        <w:rPr>
          <w:sz w:val="28"/>
          <w:szCs w:val="28"/>
        </w:rPr>
        <w:t>общественной приемной</w:t>
      </w:r>
      <w:r w:rsidRPr="00397277">
        <w:rPr>
          <w:sz w:val="28"/>
          <w:szCs w:val="28"/>
        </w:rPr>
        <w:t xml:space="preserve"> осуществляется при:</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непосредственном</w:t>
      </w:r>
      <w:proofErr w:type="gramEnd"/>
      <w:r w:rsidRPr="00397277">
        <w:rPr>
          <w:sz w:val="28"/>
          <w:szCs w:val="28"/>
        </w:rPr>
        <w:t xml:space="preserve"> обращении гражданина лично по телефону, письменно почтой, электронной почтой в управление;</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размещении</w:t>
      </w:r>
      <w:proofErr w:type="gramEnd"/>
      <w:r w:rsidRPr="00397277">
        <w:rPr>
          <w:sz w:val="28"/>
          <w:szCs w:val="28"/>
        </w:rPr>
        <w:t xml:space="preserve"> информационных материалов в сети «Интернет» на официальном сайте администрации </w:t>
      </w:r>
      <w:r w:rsidR="00F921A8" w:rsidRPr="00397277">
        <w:rPr>
          <w:sz w:val="28"/>
          <w:szCs w:val="28"/>
        </w:rPr>
        <w:t>муниципального образования Новокубанский район</w:t>
      </w:r>
      <w:r w:rsidRPr="00397277">
        <w:rPr>
          <w:sz w:val="28"/>
          <w:szCs w:val="28"/>
        </w:rPr>
        <w:t>.</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На входе в </w:t>
      </w:r>
      <w:r w:rsidR="00F921A8" w:rsidRPr="00397277">
        <w:rPr>
          <w:sz w:val="28"/>
          <w:szCs w:val="28"/>
        </w:rPr>
        <w:t xml:space="preserve">общественную </w:t>
      </w:r>
      <w:r w:rsidRPr="00397277">
        <w:rPr>
          <w:sz w:val="28"/>
          <w:szCs w:val="28"/>
        </w:rPr>
        <w:t xml:space="preserve">приемную в доступном для обозрения месте размещается вывеска, содержащая информацию о режиме работы </w:t>
      </w:r>
      <w:r w:rsidR="00AB03E5" w:rsidRPr="00397277">
        <w:rPr>
          <w:sz w:val="28"/>
          <w:szCs w:val="28"/>
        </w:rPr>
        <w:t xml:space="preserve">общественной </w:t>
      </w:r>
      <w:r w:rsidRPr="00397277">
        <w:rPr>
          <w:sz w:val="28"/>
          <w:szCs w:val="28"/>
        </w:rPr>
        <w:t>приемной.</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Консультирование граждан осуществляется как в устной, так и в письменной форме.</w:t>
      </w:r>
    </w:p>
    <w:p w:rsidR="00B556F7" w:rsidRPr="00397277" w:rsidRDefault="00B556F7" w:rsidP="006F7E05">
      <w:pPr>
        <w:pStyle w:val="a4"/>
        <w:shd w:val="clear" w:color="auto" w:fill="auto"/>
        <w:spacing w:before="0" w:after="0" w:line="240" w:lineRule="auto"/>
        <w:ind w:firstLine="709"/>
        <w:jc w:val="both"/>
        <w:rPr>
          <w:sz w:val="28"/>
          <w:szCs w:val="28"/>
        </w:rPr>
      </w:pPr>
      <w:r w:rsidRPr="00397277">
        <w:rPr>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F921A8" w:rsidRPr="00397277">
        <w:rPr>
          <w:sz w:val="28"/>
          <w:szCs w:val="28"/>
        </w:rPr>
        <w:t xml:space="preserve">сектора </w:t>
      </w:r>
      <w:r w:rsidR="001E6C1D" w:rsidRPr="00397277">
        <w:rPr>
          <w:sz w:val="28"/>
          <w:szCs w:val="28"/>
        </w:rPr>
        <w:t>обращений</w:t>
      </w:r>
      <w:r w:rsidRPr="00397277">
        <w:rPr>
          <w:sz w:val="28"/>
          <w:szCs w:val="28"/>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w:t>
      </w:r>
      <w:r w:rsidR="001E6C1D" w:rsidRPr="00397277">
        <w:rPr>
          <w:sz w:val="28"/>
          <w:szCs w:val="28"/>
        </w:rPr>
        <w:t xml:space="preserve"> на телефонный звонок работник </w:t>
      </w:r>
      <w:r w:rsidRPr="00397277">
        <w:rPr>
          <w:sz w:val="28"/>
          <w:szCs w:val="28"/>
        </w:rPr>
        <w:t xml:space="preserve">сектора </w:t>
      </w:r>
      <w:r w:rsidR="001E6C1D" w:rsidRPr="00397277">
        <w:rPr>
          <w:sz w:val="28"/>
          <w:szCs w:val="28"/>
        </w:rPr>
        <w:t xml:space="preserve">обращений называет наименование </w:t>
      </w:r>
      <w:r w:rsidRPr="00397277">
        <w:rPr>
          <w:sz w:val="28"/>
          <w:szCs w:val="28"/>
        </w:rPr>
        <w:t>сектора, свои фамилию, имя, отчество, замещаемую должность.</w:t>
      </w:r>
    </w:p>
    <w:p w:rsidR="00F921A8" w:rsidRPr="00397277" w:rsidRDefault="00B556F7" w:rsidP="006F7E05">
      <w:pPr>
        <w:pStyle w:val="a4"/>
        <w:numPr>
          <w:ilvl w:val="0"/>
          <w:numId w:val="16"/>
        </w:numPr>
        <w:shd w:val="clear" w:color="auto" w:fill="auto"/>
        <w:tabs>
          <w:tab w:val="left" w:pos="1489"/>
        </w:tabs>
        <w:spacing w:before="0" w:after="0" w:line="240" w:lineRule="auto"/>
        <w:ind w:firstLine="709"/>
        <w:jc w:val="both"/>
        <w:rPr>
          <w:sz w:val="28"/>
          <w:szCs w:val="28"/>
        </w:rPr>
      </w:pPr>
      <w:r w:rsidRPr="00397277">
        <w:rPr>
          <w:sz w:val="28"/>
          <w:szCs w:val="28"/>
        </w:rPr>
        <w:t xml:space="preserve">На информационном стенде в </w:t>
      </w:r>
      <w:r w:rsidR="00F921A8" w:rsidRPr="00397277">
        <w:rPr>
          <w:sz w:val="28"/>
          <w:szCs w:val="28"/>
        </w:rPr>
        <w:t xml:space="preserve">общественной </w:t>
      </w:r>
      <w:r w:rsidRPr="00397277">
        <w:rPr>
          <w:sz w:val="28"/>
          <w:szCs w:val="28"/>
        </w:rPr>
        <w:t xml:space="preserve">приемной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w:t>
      </w:r>
      <w:r w:rsidR="00F921A8" w:rsidRPr="00397277">
        <w:rPr>
          <w:sz w:val="28"/>
          <w:szCs w:val="28"/>
        </w:rPr>
        <w:t>самоуправления в Новокубанском районе</w:t>
      </w:r>
      <w:r w:rsidRPr="00397277">
        <w:rPr>
          <w:sz w:val="28"/>
          <w:szCs w:val="28"/>
        </w:rPr>
        <w:t xml:space="preserve">; телефоны и график работы, почтовый адрес, адреса электронной почты администрации </w:t>
      </w:r>
      <w:r w:rsidR="00F921A8" w:rsidRPr="00397277">
        <w:rPr>
          <w:sz w:val="28"/>
          <w:szCs w:val="28"/>
        </w:rPr>
        <w:t>муниципального образования Новокубанский район</w:t>
      </w:r>
      <w:r w:rsidRPr="00397277">
        <w:rPr>
          <w:sz w:val="28"/>
          <w:szCs w:val="28"/>
        </w:rPr>
        <w:t xml:space="preserve">; графики приема граждан должностными лицами администрации </w:t>
      </w:r>
      <w:r w:rsidR="00F921A8" w:rsidRPr="00397277">
        <w:rPr>
          <w:sz w:val="28"/>
          <w:szCs w:val="28"/>
        </w:rPr>
        <w:t>муниципального образования</w:t>
      </w:r>
      <w:r w:rsidRPr="00397277">
        <w:rPr>
          <w:sz w:val="28"/>
          <w:szCs w:val="28"/>
        </w:rPr>
        <w:t xml:space="preserve"> и иная информация, касающаяся вопросов рассмотрения обращений граждан.</w:t>
      </w:r>
    </w:p>
    <w:p w:rsidR="007369F9" w:rsidRPr="00397277" w:rsidRDefault="007369F9" w:rsidP="006F7E05">
      <w:pPr>
        <w:pStyle w:val="a4"/>
        <w:shd w:val="clear" w:color="auto" w:fill="auto"/>
        <w:tabs>
          <w:tab w:val="left" w:pos="1489"/>
        </w:tabs>
        <w:spacing w:before="0" w:after="0" w:line="240" w:lineRule="auto"/>
        <w:ind w:firstLine="0"/>
        <w:jc w:val="both"/>
        <w:rPr>
          <w:sz w:val="28"/>
          <w:szCs w:val="28"/>
        </w:rPr>
      </w:pPr>
      <w:r w:rsidRPr="00397277">
        <w:rPr>
          <w:sz w:val="28"/>
          <w:szCs w:val="28"/>
        </w:rPr>
        <w:br w:type="page"/>
      </w:r>
    </w:p>
    <w:p w:rsidR="00F921A8" w:rsidRPr="00397277" w:rsidRDefault="00F921A8" w:rsidP="006F7E05">
      <w:pPr>
        <w:pStyle w:val="a4"/>
        <w:shd w:val="clear" w:color="auto" w:fill="auto"/>
        <w:tabs>
          <w:tab w:val="left" w:pos="1489"/>
        </w:tabs>
        <w:spacing w:before="0" w:after="0" w:line="240" w:lineRule="auto"/>
        <w:ind w:firstLine="0"/>
        <w:jc w:val="both"/>
        <w:rPr>
          <w:sz w:val="28"/>
          <w:szCs w:val="28"/>
        </w:rPr>
      </w:pPr>
    </w:p>
    <w:p w:rsidR="00B556F7" w:rsidRPr="00397277" w:rsidRDefault="00B556F7" w:rsidP="007369F9">
      <w:pPr>
        <w:pStyle w:val="a4"/>
        <w:numPr>
          <w:ilvl w:val="0"/>
          <w:numId w:val="29"/>
        </w:numPr>
        <w:shd w:val="clear" w:color="auto" w:fill="auto"/>
        <w:tabs>
          <w:tab w:val="left" w:pos="1489"/>
        </w:tabs>
        <w:spacing w:before="0" w:after="0" w:line="240" w:lineRule="auto"/>
        <w:ind w:left="0" w:firstLine="0"/>
        <w:rPr>
          <w:b/>
          <w:sz w:val="28"/>
          <w:szCs w:val="28"/>
        </w:rPr>
      </w:pPr>
      <w:r w:rsidRPr="00397277">
        <w:rPr>
          <w:b/>
          <w:sz w:val="28"/>
          <w:szCs w:val="28"/>
        </w:rPr>
        <w:t>Подготовка статистических сведений и аналитических записок о рассмотрении обращений граждан</w:t>
      </w:r>
    </w:p>
    <w:p w:rsidR="009C5BA9" w:rsidRPr="00397277" w:rsidRDefault="009C5BA9" w:rsidP="006F7E05">
      <w:pPr>
        <w:pStyle w:val="a4"/>
        <w:shd w:val="clear" w:color="auto" w:fill="auto"/>
        <w:tabs>
          <w:tab w:val="left" w:pos="1489"/>
        </w:tabs>
        <w:spacing w:before="0" w:after="0" w:line="240" w:lineRule="auto"/>
        <w:ind w:firstLine="0"/>
        <w:jc w:val="left"/>
        <w:rPr>
          <w:b/>
          <w:sz w:val="28"/>
          <w:szCs w:val="28"/>
        </w:rPr>
      </w:pPr>
    </w:p>
    <w:p w:rsidR="00B556F7" w:rsidRPr="00397277" w:rsidRDefault="00B556F7" w:rsidP="006F7E05">
      <w:pPr>
        <w:pStyle w:val="a4"/>
        <w:numPr>
          <w:ilvl w:val="0"/>
          <w:numId w:val="17"/>
        </w:numPr>
        <w:shd w:val="clear" w:color="auto" w:fill="auto"/>
        <w:tabs>
          <w:tab w:val="left" w:pos="1215"/>
        </w:tabs>
        <w:spacing w:before="0" w:after="0" w:line="240" w:lineRule="auto"/>
        <w:ind w:firstLine="709"/>
        <w:jc w:val="both"/>
        <w:rPr>
          <w:sz w:val="28"/>
          <w:szCs w:val="28"/>
        </w:rPr>
      </w:pPr>
      <w:r w:rsidRPr="00397277">
        <w:rPr>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F921A8" w:rsidRPr="00397277">
        <w:rPr>
          <w:sz w:val="28"/>
          <w:szCs w:val="28"/>
        </w:rPr>
        <w:t>Новокубанского района</w:t>
      </w:r>
      <w:r w:rsidRPr="00397277">
        <w:rPr>
          <w:sz w:val="28"/>
          <w:szCs w:val="28"/>
        </w:rPr>
        <w:t xml:space="preserve">, получение объективной информации о деятельности </w:t>
      </w:r>
      <w:r w:rsidR="00AB03E5" w:rsidRPr="00397277">
        <w:rPr>
          <w:sz w:val="28"/>
          <w:szCs w:val="28"/>
        </w:rPr>
        <w:t>органов местного самоуправления</w:t>
      </w:r>
      <w:r w:rsidRPr="00397277">
        <w:rPr>
          <w:sz w:val="28"/>
          <w:szCs w:val="28"/>
        </w:rPr>
        <w:t xml:space="preserve"> по рассмотрению обращений граждан, а также разработка по результатам проведенной информационно</w:t>
      </w:r>
      <w:r w:rsidR="007369F9" w:rsidRPr="00397277">
        <w:rPr>
          <w:sz w:val="28"/>
          <w:szCs w:val="28"/>
        </w:rPr>
        <w:t>-</w:t>
      </w:r>
      <w:r w:rsidRPr="00397277">
        <w:rPr>
          <w:sz w:val="28"/>
          <w:szCs w:val="28"/>
        </w:rPr>
        <w:t xml:space="preserve">аналитической работы обоснованных предложений по повышению эффективности деятельности органов </w:t>
      </w:r>
      <w:r w:rsidR="00AB03E5" w:rsidRPr="00397277">
        <w:rPr>
          <w:sz w:val="28"/>
          <w:szCs w:val="28"/>
        </w:rPr>
        <w:t xml:space="preserve">местного самоуправления </w:t>
      </w:r>
      <w:r w:rsidR="00F921A8" w:rsidRPr="00397277">
        <w:rPr>
          <w:sz w:val="28"/>
          <w:szCs w:val="28"/>
        </w:rPr>
        <w:t>Новокубанского района</w:t>
      </w:r>
      <w:r w:rsidRPr="00397277">
        <w:rPr>
          <w:sz w:val="28"/>
          <w:szCs w:val="28"/>
        </w:rPr>
        <w:t>, направленной на защиту законных интересов и прав граждан.</w:t>
      </w:r>
    </w:p>
    <w:p w:rsidR="00B556F7" w:rsidRPr="00397277" w:rsidRDefault="00F921A8" w:rsidP="006F7E05">
      <w:pPr>
        <w:pStyle w:val="a4"/>
        <w:numPr>
          <w:ilvl w:val="0"/>
          <w:numId w:val="17"/>
        </w:numPr>
        <w:shd w:val="clear" w:color="auto" w:fill="auto"/>
        <w:tabs>
          <w:tab w:val="left" w:pos="1278"/>
        </w:tabs>
        <w:spacing w:before="0" w:after="0" w:line="240" w:lineRule="auto"/>
        <w:ind w:firstLine="709"/>
        <w:jc w:val="both"/>
        <w:rPr>
          <w:sz w:val="28"/>
          <w:szCs w:val="28"/>
        </w:rPr>
      </w:pPr>
      <w:r w:rsidRPr="00397277">
        <w:rPr>
          <w:sz w:val="28"/>
          <w:szCs w:val="28"/>
        </w:rPr>
        <w:t>Заведующий сектор</w:t>
      </w:r>
      <w:r w:rsidR="00AB03E5" w:rsidRPr="00397277">
        <w:rPr>
          <w:sz w:val="28"/>
          <w:szCs w:val="28"/>
        </w:rPr>
        <w:t xml:space="preserve">ом обращений </w:t>
      </w:r>
      <w:r w:rsidR="00B556F7" w:rsidRPr="00397277">
        <w:rPr>
          <w:sz w:val="28"/>
          <w:szCs w:val="28"/>
        </w:rPr>
        <w:t>ежеквартально, не позднее 1</w:t>
      </w:r>
      <w:r w:rsidR="00AB03E5" w:rsidRPr="00397277">
        <w:rPr>
          <w:sz w:val="28"/>
          <w:szCs w:val="28"/>
        </w:rPr>
        <w:t>5</w:t>
      </w:r>
      <w:r w:rsidR="00B556F7" w:rsidRPr="00397277">
        <w:rPr>
          <w:sz w:val="28"/>
          <w:szCs w:val="28"/>
        </w:rPr>
        <w:t>-го числа месяца, следующего за отчетным кварталом, заполня</w:t>
      </w:r>
      <w:r w:rsidRPr="00397277">
        <w:rPr>
          <w:sz w:val="28"/>
          <w:szCs w:val="28"/>
        </w:rPr>
        <w:t>е</w:t>
      </w:r>
      <w:r w:rsidR="00B556F7" w:rsidRPr="00397277">
        <w:rPr>
          <w:sz w:val="28"/>
          <w:szCs w:val="28"/>
        </w:rPr>
        <w:t>т в соответствующих формах, размещенных в государственной информационной системе Краснодарского края «Информационная система планирования и мониторинга социально-экономического развития Краснодарского края» в информационно-телекоммуникационной сети «Интернет», статистические сведения о результатах рассмотрения обращений граждан и предоставля</w:t>
      </w:r>
      <w:r w:rsidRPr="00397277">
        <w:rPr>
          <w:sz w:val="28"/>
          <w:szCs w:val="28"/>
        </w:rPr>
        <w:t>е</w:t>
      </w:r>
      <w:r w:rsidR="00B556F7" w:rsidRPr="00397277">
        <w:rPr>
          <w:sz w:val="28"/>
          <w:szCs w:val="28"/>
        </w:rPr>
        <w:t>т статистические данные и пояснительные записки к ним по итогам полугодия (до 15 июля) и года (до 15 января года, следующего за отчетным) в управление</w:t>
      </w:r>
      <w:r w:rsidRPr="00397277">
        <w:rPr>
          <w:sz w:val="28"/>
          <w:szCs w:val="28"/>
        </w:rPr>
        <w:t xml:space="preserve"> по работе с обращениями граждан администрации Краснодарского края</w:t>
      </w:r>
      <w:r w:rsidR="00B556F7" w:rsidRPr="00397277">
        <w:rPr>
          <w:sz w:val="28"/>
          <w:szCs w:val="28"/>
        </w:rPr>
        <w:t>.</w:t>
      </w:r>
    </w:p>
    <w:p w:rsidR="00B556F7" w:rsidRPr="00397277" w:rsidRDefault="00B556F7" w:rsidP="006F7E05">
      <w:pPr>
        <w:pStyle w:val="a4"/>
        <w:numPr>
          <w:ilvl w:val="0"/>
          <w:numId w:val="17"/>
        </w:numPr>
        <w:shd w:val="clear" w:color="auto" w:fill="auto"/>
        <w:tabs>
          <w:tab w:val="left" w:pos="1239"/>
        </w:tabs>
        <w:spacing w:before="0" w:after="0" w:line="240" w:lineRule="auto"/>
        <w:ind w:firstLine="709"/>
        <w:jc w:val="both"/>
        <w:rPr>
          <w:sz w:val="28"/>
          <w:szCs w:val="28"/>
        </w:rPr>
      </w:pPr>
      <w:r w:rsidRPr="00397277">
        <w:rPr>
          <w:sz w:val="28"/>
          <w:szCs w:val="28"/>
        </w:rPr>
        <w:t xml:space="preserve">При подготовке указанных </w:t>
      </w:r>
      <w:proofErr w:type="gramStart"/>
      <w:r w:rsidRPr="00397277">
        <w:rPr>
          <w:sz w:val="28"/>
          <w:szCs w:val="28"/>
        </w:rPr>
        <w:t>сведений</w:t>
      </w:r>
      <w:r w:rsidR="007369F9" w:rsidRPr="00397277">
        <w:rPr>
          <w:sz w:val="28"/>
          <w:szCs w:val="28"/>
        </w:rPr>
        <w:t xml:space="preserve"> </w:t>
      </w:r>
      <w:r w:rsidR="00AB2183" w:rsidRPr="00397277">
        <w:rPr>
          <w:sz w:val="28"/>
          <w:szCs w:val="28"/>
        </w:rPr>
        <w:t xml:space="preserve"> сектор</w:t>
      </w:r>
      <w:proofErr w:type="gramEnd"/>
      <w:r w:rsidR="00AB2183" w:rsidRPr="00397277">
        <w:rPr>
          <w:sz w:val="28"/>
          <w:szCs w:val="28"/>
        </w:rPr>
        <w:t xml:space="preserve"> обращений и </w:t>
      </w:r>
      <w:r w:rsidRPr="00397277">
        <w:rPr>
          <w:sz w:val="28"/>
          <w:szCs w:val="28"/>
        </w:rPr>
        <w:t xml:space="preserve"> структурные подразделения администрации </w:t>
      </w:r>
      <w:r w:rsidR="00F921A8" w:rsidRPr="00397277">
        <w:rPr>
          <w:sz w:val="28"/>
          <w:szCs w:val="28"/>
        </w:rPr>
        <w:t>муниципального образования Новокубанский район</w:t>
      </w:r>
      <w:r w:rsidRPr="00397277">
        <w:rPr>
          <w:sz w:val="28"/>
          <w:szCs w:val="28"/>
        </w:rPr>
        <w:t xml:space="preserve"> осуществля</w:t>
      </w:r>
      <w:r w:rsidR="00EC0C7D" w:rsidRPr="00397277">
        <w:rPr>
          <w:sz w:val="28"/>
          <w:szCs w:val="28"/>
        </w:rPr>
        <w:t>ю</w:t>
      </w:r>
      <w:r w:rsidRPr="00397277">
        <w:rPr>
          <w:sz w:val="28"/>
          <w:szCs w:val="28"/>
        </w:rPr>
        <w:t>т в том числе:</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анализ</w:t>
      </w:r>
      <w:proofErr w:type="gramEnd"/>
      <w:r w:rsidRPr="00397277">
        <w:rPr>
          <w:sz w:val="28"/>
          <w:szCs w:val="28"/>
        </w:rPr>
        <w:t xml:space="preserve">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556F7" w:rsidRPr="00397277" w:rsidRDefault="00B556F7" w:rsidP="006F7E05">
      <w:pPr>
        <w:pStyle w:val="a4"/>
        <w:shd w:val="clear" w:color="auto" w:fill="auto"/>
        <w:spacing w:before="0" w:after="0" w:line="240" w:lineRule="auto"/>
        <w:ind w:firstLine="709"/>
        <w:jc w:val="both"/>
        <w:rPr>
          <w:sz w:val="28"/>
          <w:szCs w:val="28"/>
        </w:rPr>
      </w:pPr>
      <w:proofErr w:type="gramStart"/>
      <w:r w:rsidRPr="00397277">
        <w:rPr>
          <w:sz w:val="28"/>
          <w:szCs w:val="28"/>
        </w:rPr>
        <w:t>сбор</w:t>
      </w:r>
      <w:proofErr w:type="gramEnd"/>
      <w:r w:rsidRPr="00397277">
        <w:rPr>
          <w:sz w:val="28"/>
          <w:szCs w:val="28"/>
        </w:rPr>
        <w:t xml:space="preserve"> информации о количестве поступивших жалоб на действия (бездействие) структурных подразделений администрации </w:t>
      </w:r>
      <w:r w:rsidR="009C5BA9" w:rsidRPr="00397277">
        <w:rPr>
          <w:sz w:val="28"/>
          <w:szCs w:val="28"/>
        </w:rPr>
        <w:t xml:space="preserve">муниципального образования Новокубанский район </w:t>
      </w:r>
      <w:r w:rsidRPr="00397277">
        <w:rPr>
          <w:sz w:val="28"/>
          <w:szCs w:val="28"/>
        </w:rPr>
        <w:t>и их должностных лиц при рассмотрении обращений граждан;</w:t>
      </w:r>
    </w:p>
    <w:p w:rsidR="00007DB8" w:rsidRPr="00397277" w:rsidRDefault="00B556F7" w:rsidP="00AB03E5">
      <w:pPr>
        <w:ind w:firstLine="709"/>
        <w:jc w:val="both"/>
        <w:rPr>
          <w:rFonts w:ascii="Times New Roman" w:eastAsiaTheme="minorHAnsi" w:hAnsi="Times New Roman" w:cs="Times New Roman"/>
          <w:color w:val="auto"/>
          <w:sz w:val="28"/>
          <w:szCs w:val="28"/>
          <w:lang w:eastAsia="en-US"/>
        </w:rPr>
      </w:pPr>
      <w:proofErr w:type="gramStart"/>
      <w:r w:rsidRPr="00397277">
        <w:rPr>
          <w:rFonts w:ascii="Times New Roman" w:eastAsiaTheme="minorHAnsi" w:hAnsi="Times New Roman" w:cs="Times New Roman"/>
          <w:color w:val="auto"/>
          <w:sz w:val="28"/>
          <w:szCs w:val="28"/>
          <w:lang w:eastAsia="en-US"/>
        </w:rPr>
        <w:t>сбор</w:t>
      </w:r>
      <w:proofErr w:type="gramEnd"/>
      <w:r w:rsidRPr="00397277">
        <w:rPr>
          <w:rFonts w:ascii="Times New Roman" w:eastAsiaTheme="minorHAnsi" w:hAnsi="Times New Roman" w:cs="Times New Roman"/>
          <w:color w:val="auto"/>
          <w:sz w:val="28"/>
          <w:szCs w:val="28"/>
          <w:lang w:eastAsia="en-US"/>
        </w:rPr>
        <w:t xml:space="preserve"> информации о количестве поступивших </w:t>
      </w:r>
      <w:r w:rsidR="00D966E2" w:rsidRPr="00397277">
        <w:rPr>
          <w:rFonts w:ascii="Times New Roman" w:eastAsiaTheme="minorHAnsi" w:hAnsi="Times New Roman" w:cs="Times New Roman"/>
          <w:color w:val="auto"/>
          <w:sz w:val="28"/>
          <w:szCs w:val="28"/>
          <w:lang w:eastAsia="en-US"/>
        </w:rPr>
        <w:t>актов прокурорского реагирования на нарушения</w:t>
      </w:r>
      <w:r w:rsidR="007369F9" w:rsidRPr="00397277">
        <w:rPr>
          <w:rFonts w:ascii="Times New Roman" w:eastAsiaTheme="minorHAnsi" w:hAnsi="Times New Roman" w:cs="Times New Roman"/>
          <w:color w:val="auto"/>
          <w:sz w:val="28"/>
          <w:szCs w:val="28"/>
          <w:lang w:eastAsia="en-US"/>
        </w:rPr>
        <w:t>,</w:t>
      </w:r>
      <w:r w:rsidR="00D966E2" w:rsidRPr="00397277">
        <w:rPr>
          <w:rFonts w:ascii="Times New Roman" w:eastAsiaTheme="minorHAnsi" w:hAnsi="Times New Roman" w:cs="Times New Roman"/>
          <w:color w:val="auto"/>
          <w:sz w:val="28"/>
          <w:szCs w:val="28"/>
          <w:lang w:eastAsia="en-US"/>
        </w:rPr>
        <w:t xml:space="preserve"> допущенные при рассмотрении обращений граждан должностными лицами администрации муниципального образования Новокубанский район и принятым </w:t>
      </w:r>
      <w:r w:rsidR="007369F9" w:rsidRPr="00397277">
        <w:rPr>
          <w:rFonts w:ascii="Times New Roman" w:eastAsiaTheme="minorHAnsi" w:hAnsi="Times New Roman" w:cs="Times New Roman"/>
          <w:color w:val="auto"/>
          <w:sz w:val="28"/>
          <w:szCs w:val="28"/>
          <w:lang w:eastAsia="en-US"/>
        </w:rPr>
        <w:t xml:space="preserve">по ним </w:t>
      </w:r>
      <w:r w:rsidR="00D966E2" w:rsidRPr="00397277">
        <w:rPr>
          <w:rFonts w:ascii="Times New Roman" w:eastAsiaTheme="minorHAnsi" w:hAnsi="Times New Roman" w:cs="Times New Roman"/>
          <w:color w:val="auto"/>
          <w:sz w:val="28"/>
          <w:szCs w:val="28"/>
          <w:lang w:eastAsia="en-US"/>
        </w:rPr>
        <w:t>мерам</w:t>
      </w:r>
      <w:r w:rsidR="009C5BA9" w:rsidRPr="00397277">
        <w:rPr>
          <w:rFonts w:ascii="Times New Roman" w:eastAsiaTheme="minorHAnsi" w:hAnsi="Times New Roman" w:cs="Times New Roman"/>
          <w:color w:val="auto"/>
          <w:sz w:val="28"/>
          <w:szCs w:val="28"/>
          <w:lang w:eastAsia="en-US"/>
        </w:rPr>
        <w:t>.</w:t>
      </w:r>
    </w:p>
    <w:p w:rsidR="00AB03E5" w:rsidRPr="00397277" w:rsidRDefault="00AB03E5" w:rsidP="00AB03E5">
      <w:pPr>
        <w:pStyle w:val="a4"/>
        <w:numPr>
          <w:ilvl w:val="0"/>
          <w:numId w:val="17"/>
        </w:numPr>
        <w:shd w:val="clear" w:color="auto" w:fill="auto"/>
        <w:tabs>
          <w:tab w:val="left" w:pos="1278"/>
        </w:tabs>
        <w:spacing w:before="0" w:after="0" w:line="240" w:lineRule="auto"/>
        <w:ind w:firstLine="709"/>
        <w:jc w:val="both"/>
        <w:rPr>
          <w:sz w:val="28"/>
          <w:szCs w:val="28"/>
        </w:rPr>
      </w:pPr>
      <w:r w:rsidRPr="00397277">
        <w:rPr>
          <w:sz w:val="28"/>
          <w:szCs w:val="28"/>
        </w:rPr>
        <w:t xml:space="preserve">Заведующий сектором готовит статистические сведения </w:t>
      </w:r>
      <w:r w:rsidR="00EF18E9" w:rsidRPr="00397277">
        <w:rPr>
          <w:sz w:val="28"/>
          <w:szCs w:val="28"/>
        </w:rPr>
        <w:t xml:space="preserve">и аналитическую информацию </w:t>
      </w:r>
      <w:r w:rsidRPr="00397277">
        <w:rPr>
          <w:sz w:val="28"/>
          <w:szCs w:val="28"/>
        </w:rPr>
        <w:t>о результатах рассмотрения обращений граждан</w:t>
      </w:r>
      <w:r w:rsidR="00EF18E9" w:rsidRPr="00397277">
        <w:rPr>
          <w:sz w:val="28"/>
          <w:szCs w:val="28"/>
        </w:rPr>
        <w:t>, сравнительную характеристику по аналогичному периоду предыдущих годов, в том числе с учетом данных поселений Новокубанского района,</w:t>
      </w:r>
      <w:r w:rsidRPr="00397277">
        <w:rPr>
          <w:sz w:val="28"/>
          <w:szCs w:val="28"/>
        </w:rPr>
        <w:t xml:space="preserve"> и предоставляет </w:t>
      </w:r>
      <w:r w:rsidR="00EF18E9" w:rsidRPr="00397277">
        <w:rPr>
          <w:sz w:val="28"/>
          <w:szCs w:val="28"/>
        </w:rPr>
        <w:lastRenderedPageBreak/>
        <w:t>статистику и информацию</w:t>
      </w:r>
      <w:r w:rsidRPr="00397277">
        <w:rPr>
          <w:sz w:val="28"/>
          <w:szCs w:val="28"/>
        </w:rPr>
        <w:t xml:space="preserve"> по итогам полугодия (до 1</w:t>
      </w:r>
      <w:r w:rsidR="00EF18E9" w:rsidRPr="00397277">
        <w:rPr>
          <w:sz w:val="28"/>
          <w:szCs w:val="28"/>
        </w:rPr>
        <w:t>0</w:t>
      </w:r>
      <w:r w:rsidRPr="00397277">
        <w:rPr>
          <w:sz w:val="28"/>
          <w:szCs w:val="28"/>
        </w:rPr>
        <w:t xml:space="preserve"> июля) и года (до 1</w:t>
      </w:r>
      <w:r w:rsidR="00EF18E9" w:rsidRPr="00397277">
        <w:rPr>
          <w:sz w:val="28"/>
          <w:szCs w:val="28"/>
        </w:rPr>
        <w:t>3</w:t>
      </w:r>
      <w:r w:rsidRPr="00397277">
        <w:rPr>
          <w:sz w:val="28"/>
          <w:szCs w:val="28"/>
        </w:rPr>
        <w:t xml:space="preserve"> января года, следующего за отчетным) по согласованию с начальником общего отдела администрации муниципального образования Новокубанский район, главе муниципального образования Новокубанский район</w:t>
      </w:r>
      <w:r w:rsidR="00D966E2" w:rsidRPr="00397277">
        <w:rPr>
          <w:sz w:val="28"/>
          <w:szCs w:val="28"/>
        </w:rPr>
        <w:t xml:space="preserve"> и заместителю главы, управляющему делами</w:t>
      </w:r>
      <w:r w:rsidRPr="00397277">
        <w:rPr>
          <w:sz w:val="28"/>
          <w:szCs w:val="28"/>
        </w:rPr>
        <w:t>.</w:t>
      </w:r>
    </w:p>
    <w:p w:rsidR="00205439" w:rsidRPr="00397277" w:rsidRDefault="00205439" w:rsidP="00205439">
      <w:pPr>
        <w:pStyle w:val="a4"/>
        <w:shd w:val="clear" w:color="auto" w:fill="auto"/>
        <w:tabs>
          <w:tab w:val="left" w:pos="1278"/>
        </w:tabs>
        <w:spacing w:before="0" w:after="0" w:line="240" w:lineRule="auto"/>
        <w:ind w:firstLine="0"/>
        <w:jc w:val="both"/>
        <w:rPr>
          <w:sz w:val="28"/>
          <w:szCs w:val="28"/>
        </w:rPr>
      </w:pPr>
    </w:p>
    <w:p w:rsidR="00D966E2" w:rsidRPr="00397277" w:rsidRDefault="00D966E2" w:rsidP="00205439">
      <w:pPr>
        <w:pStyle w:val="a4"/>
        <w:shd w:val="clear" w:color="auto" w:fill="auto"/>
        <w:tabs>
          <w:tab w:val="left" w:pos="1278"/>
        </w:tabs>
        <w:spacing w:before="0" w:after="0" w:line="240" w:lineRule="auto"/>
        <w:ind w:firstLine="0"/>
        <w:jc w:val="both"/>
        <w:rPr>
          <w:sz w:val="28"/>
          <w:szCs w:val="28"/>
        </w:rPr>
      </w:pPr>
    </w:p>
    <w:p w:rsidR="00205439" w:rsidRPr="00397277" w:rsidRDefault="00205439" w:rsidP="00205439">
      <w:pPr>
        <w:pStyle w:val="a4"/>
        <w:shd w:val="clear" w:color="auto" w:fill="auto"/>
        <w:tabs>
          <w:tab w:val="left" w:pos="1278"/>
        </w:tabs>
        <w:spacing w:before="0" w:after="0" w:line="240" w:lineRule="auto"/>
        <w:ind w:firstLine="0"/>
        <w:jc w:val="both"/>
        <w:rPr>
          <w:sz w:val="28"/>
          <w:szCs w:val="28"/>
        </w:rPr>
      </w:pPr>
      <w:r w:rsidRPr="00397277">
        <w:rPr>
          <w:sz w:val="28"/>
          <w:szCs w:val="28"/>
        </w:rPr>
        <w:t xml:space="preserve">Заместитель главы </w:t>
      </w:r>
    </w:p>
    <w:p w:rsidR="00205439" w:rsidRPr="00397277" w:rsidRDefault="00205439" w:rsidP="00205439">
      <w:pPr>
        <w:pStyle w:val="a4"/>
        <w:shd w:val="clear" w:color="auto" w:fill="auto"/>
        <w:tabs>
          <w:tab w:val="left" w:pos="1278"/>
        </w:tabs>
        <w:spacing w:before="0" w:after="0" w:line="240" w:lineRule="auto"/>
        <w:ind w:firstLine="0"/>
        <w:jc w:val="both"/>
        <w:rPr>
          <w:sz w:val="28"/>
          <w:szCs w:val="28"/>
        </w:rPr>
      </w:pPr>
      <w:proofErr w:type="gramStart"/>
      <w:r w:rsidRPr="00397277">
        <w:rPr>
          <w:sz w:val="28"/>
          <w:szCs w:val="28"/>
        </w:rPr>
        <w:t>муниципального</w:t>
      </w:r>
      <w:proofErr w:type="gramEnd"/>
      <w:r w:rsidRPr="00397277">
        <w:rPr>
          <w:sz w:val="28"/>
          <w:szCs w:val="28"/>
        </w:rPr>
        <w:t xml:space="preserve"> образования </w:t>
      </w:r>
    </w:p>
    <w:p w:rsidR="00205439" w:rsidRPr="00397277" w:rsidRDefault="00205439" w:rsidP="00205439">
      <w:pPr>
        <w:pStyle w:val="a4"/>
        <w:shd w:val="clear" w:color="auto" w:fill="auto"/>
        <w:tabs>
          <w:tab w:val="left" w:pos="1278"/>
        </w:tabs>
        <w:spacing w:before="0" w:after="0" w:line="240" w:lineRule="auto"/>
        <w:ind w:firstLine="0"/>
        <w:jc w:val="both"/>
        <w:rPr>
          <w:sz w:val="28"/>
          <w:szCs w:val="28"/>
        </w:rPr>
      </w:pPr>
      <w:r w:rsidRPr="00397277">
        <w:rPr>
          <w:sz w:val="28"/>
          <w:szCs w:val="28"/>
        </w:rPr>
        <w:t xml:space="preserve">Новокубанский район, </w:t>
      </w:r>
    </w:p>
    <w:p w:rsidR="00205439" w:rsidRPr="00397277" w:rsidRDefault="00205439" w:rsidP="00205439">
      <w:pPr>
        <w:pStyle w:val="a4"/>
        <w:shd w:val="clear" w:color="auto" w:fill="auto"/>
        <w:tabs>
          <w:tab w:val="left" w:pos="1278"/>
          <w:tab w:val="left" w:pos="7655"/>
        </w:tabs>
        <w:spacing w:before="0" w:after="0" w:line="240" w:lineRule="auto"/>
        <w:ind w:firstLine="0"/>
        <w:jc w:val="both"/>
        <w:rPr>
          <w:sz w:val="28"/>
          <w:szCs w:val="28"/>
        </w:rPr>
      </w:pPr>
      <w:proofErr w:type="gramStart"/>
      <w:r w:rsidRPr="00397277">
        <w:rPr>
          <w:sz w:val="28"/>
          <w:szCs w:val="28"/>
        </w:rPr>
        <w:t>управляющий</w:t>
      </w:r>
      <w:proofErr w:type="gramEnd"/>
      <w:r w:rsidRPr="00397277">
        <w:rPr>
          <w:sz w:val="28"/>
          <w:szCs w:val="28"/>
        </w:rPr>
        <w:t xml:space="preserve"> делами </w:t>
      </w:r>
      <w:r w:rsidRPr="00397277">
        <w:rPr>
          <w:sz w:val="28"/>
          <w:szCs w:val="28"/>
        </w:rPr>
        <w:tab/>
      </w:r>
      <w:proofErr w:type="spellStart"/>
      <w:r w:rsidRPr="00397277">
        <w:rPr>
          <w:sz w:val="28"/>
          <w:szCs w:val="28"/>
        </w:rPr>
        <w:t>И.Е.Иванюга</w:t>
      </w:r>
      <w:proofErr w:type="spellEnd"/>
    </w:p>
    <w:sectPr w:rsidR="00205439" w:rsidRPr="00397277" w:rsidSect="00D966E2">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48" w:rsidRDefault="000F7848" w:rsidP="00B556F7">
      <w:r>
        <w:separator/>
      </w:r>
    </w:p>
  </w:endnote>
  <w:endnote w:type="continuationSeparator" w:id="0">
    <w:p w:rsidR="000F7848" w:rsidRDefault="000F7848" w:rsidP="00B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48" w:rsidRDefault="000F7848" w:rsidP="00B556F7">
      <w:r>
        <w:separator/>
      </w:r>
    </w:p>
  </w:footnote>
  <w:footnote w:type="continuationSeparator" w:id="0">
    <w:p w:rsidR="000F7848" w:rsidRDefault="000F7848" w:rsidP="00B5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D8" w:rsidRDefault="008276D8">
    <w:pPr>
      <w:pStyle w:val="10"/>
      <w:framePr w:h="211" w:wrap="none" w:vAnchor="text" w:hAnchor="page" w:x="6527" w:y="635"/>
      <w:shd w:val="clear" w:color="auto" w:fill="auto"/>
      <w:jc w:val="both"/>
    </w:pPr>
    <w:r>
      <w:rPr>
        <w:rStyle w:val="a6"/>
      </w:rPr>
      <w:t>10</w:t>
    </w:r>
  </w:p>
  <w:p w:rsidR="008276D8" w:rsidRDefault="008276D8">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04126"/>
      <w:docPartObj>
        <w:docPartGallery w:val="Page Numbers (Top of Page)"/>
        <w:docPartUnique/>
      </w:docPartObj>
    </w:sdtPr>
    <w:sdtEndPr>
      <w:rPr>
        <w:rFonts w:ascii="Times New Roman" w:hAnsi="Times New Roman" w:cs="Times New Roman"/>
      </w:rPr>
    </w:sdtEndPr>
    <w:sdtContent>
      <w:p w:rsidR="008276D8" w:rsidRPr="00B556F7" w:rsidRDefault="008276D8">
        <w:pPr>
          <w:pStyle w:val="aa"/>
          <w:jc w:val="center"/>
          <w:rPr>
            <w:rFonts w:ascii="Times New Roman" w:hAnsi="Times New Roman" w:cs="Times New Roman"/>
          </w:rPr>
        </w:pPr>
        <w:r w:rsidRPr="00B556F7">
          <w:rPr>
            <w:rFonts w:ascii="Times New Roman" w:hAnsi="Times New Roman" w:cs="Times New Roman"/>
          </w:rPr>
          <w:fldChar w:fldCharType="begin"/>
        </w:r>
        <w:r w:rsidRPr="00B556F7">
          <w:rPr>
            <w:rFonts w:ascii="Times New Roman" w:hAnsi="Times New Roman" w:cs="Times New Roman"/>
          </w:rPr>
          <w:instrText>PAGE   \* MERGEFORMAT</w:instrText>
        </w:r>
        <w:r w:rsidRPr="00B556F7">
          <w:rPr>
            <w:rFonts w:ascii="Times New Roman" w:hAnsi="Times New Roman" w:cs="Times New Roman"/>
          </w:rPr>
          <w:fldChar w:fldCharType="separate"/>
        </w:r>
        <w:r w:rsidR="002127F3">
          <w:rPr>
            <w:rFonts w:ascii="Times New Roman" w:hAnsi="Times New Roman" w:cs="Times New Roman"/>
            <w:noProof/>
          </w:rPr>
          <w:t>2</w:t>
        </w:r>
        <w:r w:rsidRPr="00B556F7">
          <w:rPr>
            <w:rFonts w:ascii="Times New Roman" w:hAnsi="Times New Roman" w:cs="Times New Roman"/>
          </w:rPr>
          <w:fldChar w:fldCharType="end"/>
        </w:r>
      </w:p>
    </w:sdtContent>
  </w:sdt>
  <w:p w:rsidR="008276D8" w:rsidRDefault="008276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D8385B6C"/>
    <w:lvl w:ilvl="0">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8">
    <w:nsid w:val="00000013"/>
    <w:multiLevelType w:val="multilevel"/>
    <w:tmpl w:val="D040C6B0"/>
    <w:lvl w:ilvl="0">
      <w:start w:val="1"/>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0000001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0000001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0000001C"/>
    <w:lvl w:ilvl="0">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3"/>
    <w:multiLevelType w:val="multilevel"/>
    <w:tmpl w:val="0000002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1C772FCF"/>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2EB9318F"/>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ADE070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3F526E21"/>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3FDD41F4"/>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4CCA2DA1"/>
    <w:multiLevelType w:val="multilevel"/>
    <w:tmpl w:val="8C946B2C"/>
    <w:lvl w:ilvl="0">
      <w:start w:val="4"/>
      <w:numFmt w:val="decimal"/>
      <w:lvlText w:val="%1."/>
      <w:lvlJc w:val="left"/>
      <w:pPr>
        <w:ind w:left="770" w:hanging="770"/>
      </w:pPr>
      <w:rPr>
        <w:rFonts w:hint="default"/>
      </w:rPr>
    </w:lvl>
    <w:lvl w:ilvl="1">
      <w:start w:val="11"/>
      <w:numFmt w:val="decimal"/>
      <w:lvlText w:val="%1.%2."/>
      <w:lvlJc w:val="left"/>
      <w:pPr>
        <w:ind w:left="1130" w:hanging="770"/>
      </w:pPr>
      <w:rPr>
        <w:rFonts w:hint="default"/>
      </w:rPr>
    </w:lvl>
    <w:lvl w:ilvl="2">
      <w:start w:val="1"/>
      <w:numFmt w:val="decimal"/>
      <w:lvlText w:val="%1.%2.%3."/>
      <w:lvlJc w:val="left"/>
      <w:pPr>
        <w:ind w:left="1490" w:hanging="77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F0F30E9"/>
    <w:multiLevelType w:val="multilevel"/>
    <w:tmpl w:val="4094C462"/>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522C2AA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671F6A9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6AC2656A"/>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6C4308A2"/>
    <w:multiLevelType w:val="multilevel"/>
    <w:tmpl w:val="335CA1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F1759FC"/>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8"/>
  </w:num>
  <w:num w:numId="19">
    <w:abstractNumId w:val="19"/>
  </w:num>
  <w:num w:numId="20">
    <w:abstractNumId w:val="24"/>
  </w:num>
  <w:num w:numId="21">
    <w:abstractNumId w:val="22"/>
  </w:num>
  <w:num w:numId="22">
    <w:abstractNumId w:val="21"/>
  </w:num>
  <w:num w:numId="23">
    <w:abstractNumId w:val="18"/>
  </w:num>
  <w:num w:numId="24">
    <w:abstractNumId w:val="27"/>
  </w:num>
  <w:num w:numId="25">
    <w:abstractNumId w:val="29"/>
  </w:num>
  <w:num w:numId="26">
    <w:abstractNumId w:val="17"/>
  </w:num>
  <w:num w:numId="27">
    <w:abstractNumId w:val="20"/>
  </w:num>
  <w:num w:numId="28">
    <w:abstractNumId w:val="25"/>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57A"/>
    <w:rsid w:val="00007DB8"/>
    <w:rsid w:val="000100DC"/>
    <w:rsid w:val="0001557A"/>
    <w:rsid w:val="0002287D"/>
    <w:rsid w:val="00030DBC"/>
    <w:rsid w:val="000313F0"/>
    <w:rsid w:val="000452F0"/>
    <w:rsid w:val="00060C7D"/>
    <w:rsid w:val="00072721"/>
    <w:rsid w:val="000B21D6"/>
    <w:rsid w:val="000D4D11"/>
    <w:rsid w:val="000D77E0"/>
    <w:rsid w:val="000E2993"/>
    <w:rsid w:val="000E61C9"/>
    <w:rsid w:val="000F7848"/>
    <w:rsid w:val="00116DFC"/>
    <w:rsid w:val="0013293E"/>
    <w:rsid w:val="00135EE3"/>
    <w:rsid w:val="001A0275"/>
    <w:rsid w:val="001A402D"/>
    <w:rsid w:val="001A7CFA"/>
    <w:rsid w:val="001C2ACC"/>
    <w:rsid w:val="001C76EA"/>
    <w:rsid w:val="001E6C1D"/>
    <w:rsid w:val="00205150"/>
    <w:rsid w:val="00205382"/>
    <w:rsid w:val="00205439"/>
    <w:rsid w:val="00207AD4"/>
    <w:rsid w:val="002127F3"/>
    <w:rsid w:val="002215BB"/>
    <w:rsid w:val="0023600B"/>
    <w:rsid w:val="00244ABE"/>
    <w:rsid w:val="00245CB1"/>
    <w:rsid w:val="00277004"/>
    <w:rsid w:val="00283C84"/>
    <w:rsid w:val="00296C55"/>
    <w:rsid w:val="002D2FA1"/>
    <w:rsid w:val="002F068A"/>
    <w:rsid w:val="002F5B02"/>
    <w:rsid w:val="002F624D"/>
    <w:rsid w:val="002F62BA"/>
    <w:rsid w:val="00301D68"/>
    <w:rsid w:val="00345521"/>
    <w:rsid w:val="003649BA"/>
    <w:rsid w:val="00397277"/>
    <w:rsid w:val="003A7371"/>
    <w:rsid w:val="003D0B41"/>
    <w:rsid w:val="003D75CD"/>
    <w:rsid w:val="003E36FA"/>
    <w:rsid w:val="003F58C2"/>
    <w:rsid w:val="00412E21"/>
    <w:rsid w:val="004137F0"/>
    <w:rsid w:val="004173F6"/>
    <w:rsid w:val="0042523F"/>
    <w:rsid w:val="004338A0"/>
    <w:rsid w:val="004918B8"/>
    <w:rsid w:val="004A2263"/>
    <w:rsid w:val="004D206A"/>
    <w:rsid w:val="005025C0"/>
    <w:rsid w:val="0052077C"/>
    <w:rsid w:val="00527502"/>
    <w:rsid w:val="00534310"/>
    <w:rsid w:val="00540BB8"/>
    <w:rsid w:val="00560468"/>
    <w:rsid w:val="005A7791"/>
    <w:rsid w:val="006106A5"/>
    <w:rsid w:val="00631EEF"/>
    <w:rsid w:val="0064417D"/>
    <w:rsid w:val="006442D3"/>
    <w:rsid w:val="006454BA"/>
    <w:rsid w:val="006766DE"/>
    <w:rsid w:val="00676A87"/>
    <w:rsid w:val="0068307E"/>
    <w:rsid w:val="006B3638"/>
    <w:rsid w:val="006F7E05"/>
    <w:rsid w:val="00720646"/>
    <w:rsid w:val="007216A6"/>
    <w:rsid w:val="007369F9"/>
    <w:rsid w:val="007643FF"/>
    <w:rsid w:val="0076608F"/>
    <w:rsid w:val="00777958"/>
    <w:rsid w:val="007A2733"/>
    <w:rsid w:val="007B0708"/>
    <w:rsid w:val="007C5ACB"/>
    <w:rsid w:val="007E2CD5"/>
    <w:rsid w:val="008276D8"/>
    <w:rsid w:val="008504C3"/>
    <w:rsid w:val="00880B59"/>
    <w:rsid w:val="008810D6"/>
    <w:rsid w:val="00882BC1"/>
    <w:rsid w:val="00887D43"/>
    <w:rsid w:val="00895A4D"/>
    <w:rsid w:val="008A0E09"/>
    <w:rsid w:val="008D0F3C"/>
    <w:rsid w:val="008D107D"/>
    <w:rsid w:val="008F7C90"/>
    <w:rsid w:val="009131C2"/>
    <w:rsid w:val="009758F4"/>
    <w:rsid w:val="00981596"/>
    <w:rsid w:val="009815F4"/>
    <w:rsid w:val="009C5BA9"/>
    <w:rsid w:val="009E03EB"/>
    <w:rsid w:val="00A03006"/>
    <w:rsid w:val="00A046EF"/>
    <w:rsid w:val="00A11872"/>
    <w:rsid w:val="00A17A4A"/>
    <w:rsid w:val="00A30C06"/>
    <w:rsid w:val="00A3777B"/>
    <w:rsid w:val="00A62754"/>
    <w:rsid w:val="00A640BA"/>
    <w:rsid w:val="00A73252"/>
    <w:rsid w:val="00AA01F9"/>
    <w:rsid w:val="00AB03E5"/>
    <w:rsid w:val="00AB2183"/>
    <w:rsid w:val="00AC75F9"/>
    <w:rsid w:val="00AD3A02"/>
    <w:rsid w:val="00AE7587"/>
    <w:rsid w:val="00B00811"/>
    <w:rsid w:val="00B02103"/>
    <w:rsid w:val="00B34EC7"/>
    <w:rsid w:val="00B52D9B"/>
    <w:rsid w:val="00B556F7"/>
    <w:rsid w:val="00B96801"/>
    <w:rsid w:val="00BC794D"/>
    <w:rsid w:val="00BE3F73"/>
    <w:rsid w:val="00C12B4B"/>
    <w:rsid w:val="00C257B8"/>
    <w:rsid w:val="00C2605E"/>
    <w:rsid w:val="00C3339E"/>
    <w:rsid w:val="00C42040"/>
    <w:rsid w:val="00C81CCF"/>
    <w:rsid w:val="00C83A55"/>
    <w:rsid w:val="00C843E5"/>
    <w:rsid w:val="00C92363"/>
    <w:rsid w:val="00CC69BA"/>
    <w:rsid w:val="00CD409A"/>
    <w:rsid w:val="00CF22A8"/>
    <w:rsid w:val="00D05ED1"/>
    <w:rsid w:val="00D33DE4"/>
    <w:rsid w:val="00D417E1"/>
    <w:rsid w:val="00D714A3"/>
    <w:rsid w:val="00D74AEF"/>
    <w:rsid w:val="00D90216"/>
    <w:rsid w:val="00D9035F"/>
    <w:rsid w:val="00D966E2"/>
    <w:rsid w:val="00DB140F"/>
    <w:rsid w:val="00E12E0E"/>
    <w:rsid w:val="00E16DFD"/>
    <w:rsid w:val="00E23FBF"/>
    <w:rsid w:val="00E26375"/>
    <w:rsid w:val="00EA089E"/>
    <w:rsid w:val="00EA5EFB"/>
    <w:rsid w:val="00EC0C7D"/>
    <w:rsid w:val="00EC4429"/>
    <w:rsid w:val="00EE3A43"/>
    <w:rsid w:val="00EE5CC2"/>
    <w:rsid w:val="00EF18E9"/>
    <w:rsid w:val="00F357FC"/>
    <w:rsid w:val="00F61114"/>
    <w:rsid w:val="00F921A8"/>
    <w:rsid w:val="00F9572B"/>
    <w:rsid w:val="00FB2BC6"/>
    <w:rsid w:val="00FB6BAE"/>
    <w:rsid w:val="00FD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118B4-B2E1-4A56-AFA2-0E7117E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F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6F7"/>
    <w:rPr>
      <w:rFonts w:cs="Times New Roman"/>
      <w:color w:val="0066CC"/>
      <w:u w:val="single"/>
    </w:rPr>
  </w:style>
  <w:style w:type="character" w:customStyle="1" w:styleId="1">
    <w:name w:val="Основной текст Знак1"/>
    <w:basedOn w:val="a0"/>
    <w:link w:val="a4"/>
    <w:uiPriority w:val="99"/>
    <w:locked/>
    <w:rsid w:val="00B556F7"/>
    <w:rPr>
      <w:rFonts w:ascii="Times New Roman" w:hAnsi="Times New Roman" w:cs="Times New Roman"/>
      <w:sz w:val="27"/>
      <w:szCs w:val="27"/>
      <w:shd w:val="clear" w:color="auto" w:fill="FFFFFF"/>
    </w:rPr>
  </w:style>
  <w:style w:type="character" w:customStyle="1" w:styleId="a5">
    <w:name w:val="Колонтитул_"/>
    <w:basedOn w:val="a0"/>
    <w:link w:val="10"/>
    <w:uiPriority w:val="99"/>
    <w:locked/>
    <w:rsid w:val="00B556F7"/>
    <w:rPr>
      <w:rFonts w:ascii="Times New Roman" w:hAnsi="Times New Roman" w:cs="Times New Roman"/>
      <w:sz w:val="20"/>
      <w:szCs w:val="20"/>
      <w:shd w:val="clear" w:color="auto" w:fill="FFFFFF"/>
    </w:rPr>
  </w:style>
  <w:style w:type="character" w:customStyle="1" w:styleId="a6">
    <w:name w:val="Колонтитул"/>
    <w:basedOn w:val="a5"/>
    <w:uiPriority w:val="99"/>
    <w:rsid w:val="00B556F7"/>
    <w:rPr>
      <w:rFonts w:ascii="Times New Roman" w:hAnsi="Times New Roman" w:cs="Times New Roman"/>
      <w:spacing w:val="0"/>
      <w:sz w:val="20"/>
      <w:szCs w:val="20"/>
      <w:shd w:val="clear" w:color="auto" w:fill="FFFFFF"/>
    </w:rPr>
  </w:style>
  <w:style w:type="paragraph" w:styleId="a4">
    <w:name w:val="Body Text"/>
    <w:basedOn w:val="a"/>
    <w:link w:val="1"/>
    <w:uiPriority w:val="99"/>
    <w:rsid w:val="00B556F7"/>
    <w:pPr>
      <w:shd w:val="clear" w:color="auto" w:fill="FFFFFF"/>
      <w:spacing w:before="240" w:after="840" w:line="240" w:lineRule="atLeast"/>
      <w:ind w:hanging="1960"/>
      <w:jc w:val="center"/>
    </w:pPr>
    <w:rPr>
      <w:rFonts w:ascii="Times New Roman" w:eastAsiaTheme="minorHAnsi" w:hAnsi="Times New Roman" w:cs="Times New Roman"/>
      <w:color w:val="auto"/>
      <w:sz w:val="27"/>
      <w:szCs w:val="27"/>
      <w:lang w:eastAsia="en-US"/>
    </w:rPr>
  </w:style>
  <w:style w:type="character" w:customStyle="1" w:styleId="a7">
    <w:name w:val="Основной текст Знак"/>
    <w:basedOn w:val="a0"/>
    <w:uiPriority w:val="99"/>
    <w:semiHidden/>
    <w:rsid w:val="00B556F7"/>
    <w:rPr>
      <w:rFonts w:ascii="Arial Unicode MS" w:eastAsia="Arial Unicode MS" w:hAnsi="Arial Unicode MS" w:cs="Arial Unicode MS"/>
      <w:color w:val="000000"/>
      <w:sz w:val="24"/>
      <w:szCs w:val="24"/>
      <w:lang w:eastAsia="ru-RU"/>
    </w:rPr>
  </w:style>
  <w:style w:type="paragraph" w:customStyle="1" w:styleId="10">
    <w:name w:val="Колонтитул1"/>
    <w:basedOn w:val="a"/>
    <w:link w:val="a5"/>
    <w:uiPriority w:val="99"/>
    <w:rsid w:val="00B556F7"/>
    <w:pPr>
      <w:shd w:val="clear" w:color="auto" w:fill="FFFFFF"/>
    </w:pPr>
    <w:rPr>
      <w:rFonts w:ascii="Times New Roman" w:eastAsiaTheme="minorHAnsi" w:hAnsi="Times New Roman" w:cs="Times New Roman"/>
      <w:color w:val="auto"/>
      <w:sz w:val="20"/>
      <w:szCs w:val="20"/>
      <w:lang w:eastAsia="en-US"/>
    </w:rPr>
  </w:style>
  <w:style w:type="paragraph" w:styleId="a8">
    <w:name w:val="footer"/>
    <w:basedOn w:val="a"/>
    <w:link w:val="a9"/>
    <w:uiPriority w:val="99"/>
    <w:unhideWhenUsed/>
    <w:rsid w:val="00B556F7"/>
    <w:pPr>
      <w:tabs>
        <w:tab w:val="center" w:pos="4677"/>
        <w:tab w:val="right" w:pos="9355"/>
      </w:tabs>
    </w:pPr>
  </w:style>
  <w:style w:type="character" w:customStyle="1" w:styleId="a9">
    <w:name w:val="Нижний колонтитул Знак"/>
    <w:basedOn w:val="a0"/>
    <w:link w:val="a8"/>
    <w:uiPriority w:val="99"/>
    <w:rsid w:val="00B556F7"/>
    <w:rPr>
      <w:rFonts w:ascii="Arial Unicode MS" w:eastAsia="Arial Unicode MS" w:hAnsi="Arial Unicode MS" w:cs="Arial Unicode MS"/>
      <w:color w:val="000000"/>
      <w:sz w:val="24"/>
      <w:szCs w:val="24"/>
      <w:lang w:eastAsia="ru-RU"/>
    </w:rPr>
  </w:style>
  <w:style w:type="paragraph" w:styleId="aa">
    <w:name w:val="header"/>
    <w:basedOn w:val="a"/>
    <w:link w:val="ab"/>
    <w:uiPriority w:val="99"/>
    <w:unhideWhenUsed/>
    <w:rsid w:val="00B556F7"/>
    <w:pPr>
      <w:tabs>
        <w:tab w:val="center" w:pos="4677"/>
        <w:tab w:val="right" w:pos="9355"/>
      </w:tabs>
    </w:pPr>
  </w:style>
  <w:style w:type="character" w:customStyle="1" w:styleId="ab">
    <w:name w:val="Верхний колонтитул Знак"/>
    <w:basedOn w:val="a0"/>
    <w:link w:val="aa"/>
    <w:uiPriority w:val="99"/>
    <w:rsid w:val="00B556F7"/>
    <w:rPr>
      <w:rFonts w:ascii="Arial Unicode MS" w:eastAsia="Arial Unicode MS" w:hAnsi="Arial Unicode MS" w:cs="Arial Unicode MS"/>
      <w:color w:val="000000"/>
      <w:sz w:val="24"/>
      <w:szCs w:val="24"/>
      <w:lang w:eastAsia="ru-RU"/>
    </w:rPr>
  </w:style>
  <w:style w:type="paragraph" w:styleId="ac">
    <w:name w:val="List Paragraph"/>
    <w:basedOn w:val="a"/>
    <w:uiPriority w:val="34"/>
    <w:qFormat/>
    <w:rsid w:val="008A0E09"/>
    <w:pPr>
      <w:ind w:left="720"/>
      <w:contextualSpacing/>
    </w:pPr>
  </w:style>
  <w:style w:type="paragraph" w:customStyle="1" w:styleId="ConsPlusNormal">
    <w:name w:val="ConsPlusNormal"/>
    <w:rsid w:val="00CC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DB140F"/>
    <w:rPr>
      <w:rFonts w:ascii="Arial" w:hAnsi="Arial" w:cs="Arial"/>
      <w:sz w:val="18"/>
      <w:szCs w:val="18"/>
    </w:rPr>
  </w:style>
  <w:style w:type="character" w:customStyle="1" w:styleId="ae">
    <w:name w:val="Текст выноски Знак"/>
    <w:basedOn w:val="a0"/>
    <w:link w:val="ad"/>
    <w:uiPriority w:val="99"/>
    <w:semiHidden/>
    <w:rsid w:val="00DB140F"/>
    <w:rPr>
      <w:rFonts w:ascii="Arial" w:eastAsia="Arial Unicode MS"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kubansk@mo.krasnod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okubanskiy.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vokubansk@mo.krasnodar.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5046</TotalTime>
  <Pages>37</Pages>
  <Words>13825</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26</cp:revision>
  <cp:lastPrinted>2022-06-23T13:01:00Z</cp:lastPrinted>
  <dcterms:created xsi:type="dcterms:W3CDTF">2022-05-24T07:26:00Z</dcterms:created>
  <dcterms:modified xsi:type="dcterms:W3CDTF">2022-09-26T06:22:00Z</dcterms:modified>
</cp:coreProperties>
</file>