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E9" w:rsidRDefault="00EF4A85" w:rsidP="00EF4A85">
      <w:pPr>
        <w:ind w:firstLine="851"/>
        <w:rPr>
          <w:rFonts w:ascii="Times New Roman" w:hAnsi="Times New Roman"/>
          <w:b/>
          <w:spacing w:val="-6"/>
          <w:sz w:val="28"/>
          <w:szCs w:val="28"/>
        </w:rPr>
      </w:pPr>
      <w:r>
        <w:rPr>
          <w:rFonts w:ascii="Times New Roman" w:hAnsi="Times New Roman"/>
          <w:b/>
          <w:spacing w:val="-6"/>
          <w:sz w:val="28"/>
          <w:szCs w:val="28"/>
        </w:rPr>
        <w:t>№ 1191        от 01.09.2023</w:t>
      </w:r>
    </w:p>
    <w:p w:rsidR="00C532B5" w:rsidRDefault="00C532B5" w:rsidP="008019C2">
      <w:pPr>
        <w:ind w:firstLine="851"/>
        <w:jc w:val="center"/>
        <w:rPr>
          <w:rFonts w:ascii="Times New Roman" w:hAnsi="Times New Roman"/>
          <w:b/>
          <w:spacing w:val="-6"/>
          <w:sz w:val="28"/>
          <w:szCs w:val="28"/>
        </w:rPr>
      </w:pPr>
    </w:p>
    <w:p w:rsidR="00C532B5" w:rsidRDefault="00C532B5" w:rsidP="008019C2">
      <w:pPr>
        <w:ind w:firstLine="851"/>
        <w:jc w:val="center"/>
        <w:rPr>
          <w:rFonts w:ascii="Times New Roman" w:hAnsi="Times New Roman"/>
          <w:b/>
          <w:spacing w:val="-6"/>
          <w:sz w:val="28"/>
          <w:szCs w:val="28"/>
        </w:rPr>
      </w:pPr>
    </w:p>
    <w:p w:rsidR="00C532B5" w:rsidRDefault="00C532B5" w:rsidP="008019C2">
      <w:pPr>
        <w:ind w:firstLine="851"/>
        <w:jc w:val="center"/>
        <w:rPr>
          <w:rFonts w:ascii="Times New Roman" w:hAnsi="Times New Roman"/>
          <w:b/>
          <w:spacing w:val="-6"/>
          <w:sz w:val="28"/>
          <w:szCs w:val="28"/>
        </w:rPr>
      </w:pPr>
    </w:p>
    <w:p w:rsidR="00C532B5" w:rsidRDefault="00C532B5" w:rsidP="008019C2">
      <w:pPr>
        <w:ind w:firstLine="851"/>
        <w:jc w:val="center"/>
        <w:rPr>
          <w:rFonts w:ascii="Times New Roman" w:hAnsi="Times New Roman"/>
          <w:b/>
          <w:spacing w:val="-6"/>
          <w:sz w:val="28"/>
          <w:szCs w:val="28"/>
        </w:rPr>
      </w:pPr>
    </w:p>
    <w:p w:rsidR="00C532B5" w:rsidRDefault="00C532B5" w:rsidP="008019C2">
      <w:pPr>
        <w:ind w:firstLine="851"/>
        <w:jc w:val="center"/>
        <w:rPr>
          <w:rFonts w:ascii="Times New Roman" w:hAnsi="Times New Roman"/>
          <w:b/>
          <w:spacing w:val="-6"/>
          <w:sz w:val="28"/>
          <w:szCs w:val="28"/>
        </w:rPr>
      </w:pPr>
    </w:p>
    <w:p w:rsidR="00560F0B" w:rsidRDefault="00560F0B" w:rsidP="008019C2">
      <w:pPr>
        <w:ind w:firstLine="851"/>
        <w:jc w:val="center"/>
        <w:rPr>
          <w:rFonts w:ascii="Times New Roman" w:hAnsi="Times New Roman"/>
          <w:b/>
          <w:spacing w:val="-6"/>
          <w:sz w:val="28"/>
          <w:szCs w:val="28"/>
        </w:rPr>
      </w:pPr>
    </w:p>
    <w:p w:rsidR="000E30B4" w:rsidRDefault="000E30B4" w:rsidP="008019C2">
      <w:pPr>
        <w:ind w:firstLine="851"/>
        <w:jc w:val="center"/>
        <w:rPr>
          <w:rFonts w:ascii="Times New Roman" w:hAnsi="Times New Roman"/>
          <w:b/>
          <w:spacing w:val="-6"/>
          <w:sz w:val="28"/>
          <w:szCs w:val="28"/>
        </w:rPr>
      </w:pPr>
    </w:p>
    <w:p w:rsidR="000E30B4" w:rsidRDefault="000E30B4" w:rsidP="008019C2">
      <w:pPr>
        <w:ind w:firstLine="851"/>
        <w:jc w:val="center"/>
        <w:rPr>
          <w:rFonts w:ascii="Times New Roman" w:hAnsi="Times New Roman"/>
          <w:b/>
          <w:spacing w:val="-6"/>
          <w:sz w:val="28"/>
          <w:szCs w:val="28"/>
        </w:rPr>
      </w:pPr>
    </w:p>
    <w:p w:rsidR="00441E99" w:rsidRPr="008019C2" w:rsidRDefault="009C3D4E" w:rsidP="002F4435">
      <w:pPr>
        <w:jc w:val="center"/>
        <w:rPr>
          <w:rFonts w:ascii="Times New Roman" w:hAnsi="Times New Roman"/>
          <w:b/>
          <w:spacing w:val="-6"/>
          <w:sz w:val="28"/>
          <w:szCs w:val="28"/>
        </w:rPr>
      </w:pPr>
      <w:r>
        <w:rPr>
          <w:rFonts w:ascii="Times New Roman" w:hAnsi="Times New Roman"/>
          <w:b/>
          <w:spacing w:val="-6"/>
          <w:sz w:val="28"/>
          <w:szCs w:val="28"/>
        </w:rPr>
        <w:t>О внесении изменений в постановление администрации муниципального образования Новокубанский район от 01 июля 2022 года № 807 «</w:t>
      </w:r>
      <w:r w:rsidR="00CD649E" w:rsidRPr="002C5C45">
        <w:rPr>
          <w:rFonts w:ascii="Times New Roman" w:hAnsi="Times New Roman"/>
          <w:b/>
          <w:spacing w:val="-6"/>
          <w:sz w:val="28"/>
          <w:szCs w:val="28"/>
        </w:rPr>
        <w:t>Об</w:t>
      </w:r>
      <w:r w:rsidR="00441E99" w:rsidRPr="008019C2">
        <w:rPr>
          <w:rFonts w:ascii="Times New Roman" w:hAnsi="Times New Roman"/>
          <w:b/>
          <w:spacing w:val="-6"/>
          <w:sz w:val="28"/>
          <w:szCs w:val="28"/>
        </w:rPr>
        <w:t xml:space="preserve"> утверждении </w:t>
      </w:r>
      <w:r w:rsidR="002F4435">
        <w:rPr>
          <w:rFonts w:ascii="Times New Roman" w:hAnsi="Times New Roman"/>
          <w:b/>
          <w:spacing w:val="-6"/>
          <w:sz w:val="28"/>
          <w:szCs w:val="28"/>
        </w:rPr>
        <w:t>Инструкции о порядке рассмотрения обращений граждан</w:t>
      </w:r>
      <w:r w:rsidR="004E68BD">
        <w:rPr>
          <w:rFonts w:ascii="Times New Roman" w:hAnsi="Times New Roman"/>
          <w:b/>
          <w:spacing w:val="-6"/>
          <w:sz w:val="28"/>
          <w:szCs w:val="28"/>
        </w:rPr>
        <w:t xml:space="preserve"> в администрации муниципального образования Новокубанский район</w:t>
      </w:r>
      <w:r>
        <w:rPr>
          <w:rFonts w:ascii="Times New Roman" w:hAnsi="Times New Roman"/>
          <w:b/>
          <w:spacing w:val="-6"/>
          <w:sz w:val="28"/>
          <w:szCs w:val="28"/>
        </w:rPr>
        <w:t>»</w:t>
      </w:r>
    </w:p>
    <w:p w:rsidR="00250DE9" w:rsidRDefault="00250DE9" w:rsidP="00CD649E">
      <w:pPr>
        <w:ind w:left="142" w:right="-149" w:firstLine="567"/>
        <w:jc w:val="both"/>
        <w:rPr>
          <w:rFonts w:ascii="Times New Roman" w:hAnsi="Times New Roman"/>
          <w:spacing w:val="-6"/>
          <w:sz w:val="28"/>
          <w:szCs w:val="28"/>
        </w:rPr>
      </w:pPr>
    </w:p>
    <w:p w:rsidR="00441E99" w:rsidRPr="008019C2" w:rsidRDefault="005161D5" w:rsidP="008571CA">
      <w:pPr>
        <w:ind w:right="-7" w:firstLine="709"/>
        <w:jc w:val="both"/>
        <w:rPr>
          <w:rFonts w:ascii="Times New Roman" w:hAnsi="Times New Roman"/>
          <w:spacing w:val="-6"/>
          <w:sz w:val="28"/>
          <w:szCs w:val="28"/>
        </w:rPr>
      </w:pPr>
      <w:r>
        <w:rPr>
          <w:rFonts w:ascii="Times New Roman" w:hAnsi="Times New Roman"/>
          <w:spacing w:val="-6"/>
          <w:sz w:val="28"/>
          <w:szCs w:val="28"/>
        </w:rPr>
        <w:t xml:space="preserve">В соответствии с Федеральным законом от 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в целях </w:t>
      </w:r>
      <w:r w:rsidR="009C3D4E">
        <w:rPr>
          <w:rFonts w:ascii="Times New Roman" w:hAnsi="Times New Roman"/>
          <w:spacing w:val="-6"/>
          <w:sz w:val="28"/>
          <w:szCs w:val="28"/>
        </w:rPr>
        <w:t>приведения в соответствие с законодательством нормативных правовых актов администрации муниципального образования Новокубанский район</w:t>
      </w:r>
      <w:r w:rsidR="006E2673">
        <w:rPr>
          <w:rFonts w:ascii="Times New Roman" w:hAnsi="Times New Roman"/>
          <w:spacing w:val="-6"/>
          <w:sz w:val="28"/>
          <w:szCs w:val="28"/>
        </w:rPr>
        <w:t>,</w:t>
      </w:r>
      <w:r w:rsidR="002F4435">
        <w:rPr>
          <w:rFonts w:ascii="Times New Roman" w:hAnsi="Times New Roman"/>
          <w:spacing w:val="-6"/>
          <w:sz w:val="28"/>
          <w:szCs w:val="28"/>
        </w:rPr>
        <w:t xml:space="preserve"> п о с т а н о в л я ю</w:t>
      </w:r>
      <w:r w:rsidR="00CD649E" w:rsidRPr="00D4474D">
        <w:rPr>
          <w:rFonts w:ascii="Times New Roman" w:hAnsi="Times New Roman"/>
          <w:spacing w:val="-6"/>
          <w:sz w:val="28"/>
          <w:szCs w:val="28"/>
        </w:rPr>
        <w:t>:</w:t>
      </w:r>
    </w:p>
    <w:p w:rsidR="009C3D4E" w:rsidRPr="009C3D4E" w:rsidRDefault="009C3D4E" w:rsidP="009C3D4E">
      <w:pPr>
        <w:pStyle w:val="affffb"/>
        <w:numPr>
          <w:ilvl w:val="0"/>
          <w:numId w:val="14"/>
        </w:numPr>
        <w:ind w:left="0" w:firstLine="709"/>
        <w:jc w:val="both"/>
        <w:rPr>
          <w:rFonts w:ascii="Times New Roman" w:hAnsi="Times New Roman"/>
          <w:spacing w:val="-6"/>
          <w:sz w:val="28"/>
          <w:szCs w:val="28"/>
        </w:rPr>
      </w:pPr>
      <w:bookmarkStart w:id="0" w:name="sub_200"/>
      <w:bookmarkStart w:id="1" w:name="sub_1"/>
      <w:proofErr w:type="gramStart"/>
      <w:r>
        <w:rPr>
          <w:rFonts w:ascii="Times New Roman" w:hAnsi="Times New Roman"/>
          <w:spacing w:val="-6"/>
          <w:sz w:val="28"/>
          <w:szCs w:val="28"/>
        </w:rPr>
        <w:t>В</w:t>
      </w:r>
      <w:r w:rsidRPr="009C3D4E">
        <w:rPr>
          <w:rFonts w:ascii="Times New Roman" w:hAnsi="Times New Roman"/>
          <w:spacing w:val="-6"/>
          <w:sz w:val="28"/>
          <w:szCs w:val="28"/>
        </w:rPr>
        <w:t xml:space="preserve"> постановление администрации муниципального образования Новокубанский район от 01 июля 2022 года № 807 «Об утверждении Инструкции о порядке рассмотрения обращений граждан в администрации муниципального образования Новокубанский район»</w:t>
      </w:r>
      <w:r>
        <w:rPr>
          <w:rFonts w:ascii="Times New Roman" w:hAnsi="Times New Roman"/>
          <w:spacing w:val="-6"/>
          <w:sz w:val="28"/>
          <w:szCs w:val="28"/>
        </w:rPr>
        <w:t xml:space="preserve"> внести изменения</w:t>
      </w:r>
      <w:r w:rsidR="000E30B4">
        <w:rPr>
          <w:rFonts w:ascii="Times New Roman" w:hAnsi="Times New Roman"/>
          <w:spacing w:val="-6"/>
          <w:sz w:val="28"/>
          <w:szCs w:val="28"/>
        </w:rPr>
        <w:t>,</w:t>
      </w:r>
      <w:r>
        <w:rPr>
          <w:rFonts w:ascii="Times New Roman" w:hAnsi="Times New Roman"/>
          <w:spacing w:val="-6"/>
          <w:sz w:val="28"/>
          <w:szCs w:val="28"/>
        </w:rPr>
        <w:t xml:space="preserve"> </w:t>
      </w:r>
      <w:r w:rsidR="005E3E8B">
        <w:rPr>
          <w:rFonts w:ascii="Times New Roman" w:hAnsi="Times New Roman"/>
          <w:spacing w:val="-6"/>
          <w:sz w:val="28"/>
          <w:szCs w:val="28"/>
        </w:rPr>
        <w:t xml:space="preserve">изложив приложение </w:t>
      </w:r>
      <w:r>
        <w:rPr>
          <w:rFonts w:ascii="Times New Roman" w:hAnsi="Times New Roman"/>
          <w:spacing w:val="-6"/>
          <w:sz w:val="28"/>
          <w:szCs w:val="28"/>
        </w:rPr>
        <w:t xml:space="preserve"> «И</w:t>
      </w:r>
      <w:r w:rsidRPr="009C3D4E">
        <w:rPr>
          <w:rFonts w:ascii="Times New Roman" w:hAnsi="Times New Roman"/>
          <w:spacing w:val="-6"/>
          <w:sz w:val="28"/>
          <w:szCs w:val="28"/>
        </w:rPr>
        <w:t>нструкция о порядке рассмотрения обращений граждан в администрации муниципального образования Новокубанский район</w:t>
      </w:r>
      <w:r>
        <w:rPr>
          <w:rFonts w:ascii="Times New Roman" w:hAnsi="Times New Roman"/>
          <w:spacing w:val="-6"/>
          <w:sz w:val="28"/>
          <w:szCs w:val="28"/>
        </w:rPr>
        <w:t>»</w:t>
      </w:r>
      <w:r w:rsidR="003F11D7">
        <w:rPr>
          <w:rFonts w:ascii="Times New Roman" w:hAnsi="Times New Roman"/>
          <w:spacing w:val="-6"/>
          <w:sz w:val="28"/>
          <w:szCs w:val="28"/>
        </w:rPr>
        <w:t xml:space="preserve"> </w:t>
      </w:r>
      <w:r w:rsidRPr="009C3D4E">
        <w:rPr>
          <w:rFonts w:ascii="Times New Roman" w:hAnsi="Times New Roman"/>
          <w:spacing w:val="-6"/>
          <w:sz w:val="28"/>
          <w:szCs w:val="28"/>
        </w:rPr>
        <w:t>в новой редакции</w:t>
      </w:r>
      <w:r w:rsidR="005E3E8B">
        <w:rPr>
          <w:rFonts w:ascii="Times New Roman" w:hAnsi="Times New Roman"/>
          <w:spacing w:val="-6"/>
          <w:sz w:val="28"/>
          <w:szCs w:val="28"/>
        </w:rPr>
        <w:t xml:space="preserve"> согласно приложению к настоящему постановлению.</w:t>
      </w:r>
      <w:proofErr w:type="gramEnd"/>
    </w:p>
    <w:p w:rsidR="005E3E8B" w:rsidRDefault="005E3E8B" w:rsidP="009C3D4E">
      <w:pPr>
        <w:pStyle w:val="affffb"/>
        <w:numPr>
          <w:ilvl w:val="0"/>
          <w:numId w:val="14"/>
        </w:numPr>
        <w:ind w:left="0" w:firstLine="709"/>
        <w:jc w:val="both"/>
        <w:rPr>
          <w:rFonts w:ascii="Times New Roman" w:hAnsi="Times New Roman"/>
          <w:spacing w:val="-6"/>
          <w:sz w:val="28"/>
          <w:szCs w:val="28"/>
        </w:rPr>
      </w:pPr>
      <w:bookmarkStart w:id="2" w:name="sub_5"/>
      <w:bookmarkEnd w:id="0"/>
      <w:bookmarkEnd w:id="1"/>
      <w:r>
        <w:rPr>
          <w:rFonts w:ascii="Times New Roman" w:hAnsi="Times New Roman"/>
          <w:spacing w:val="-6"/>
          <w:sz w:val="28"/>
          <w:szCs w:val="28"/>
        </w:rPr>
        <w:t xml:space="preserve">Считать утратившим силу </w:t>
      </w:r>
      <w:r w:rsidRPr="009C3D4E">
        <w:rPr>
          <w:rFonts w:ascii="Times New Roman" w:hAnsi="Times New Roman"/>
          <w:spacing w:val="-6"/>
          <w:sz w:val="28"/>
          <w:szCs w:val="28"/>
        </w:rPr>
        <w:t xml:space="preserve">постановление администрации муниципального </w:t>
      </w:r>
      <w:r w:rsidR="00254CA8">
        <w:rPr>
          <w:rFonts w:ascii="Times New Roman" w:hAnsi="Times New Roman"/>
          <w:spacing w:val="-6"/>
          <w:sz w:val="28"/>
          <w:szCs w:val="28"/>
        </w:rPr>
        <w:t>образования Новокубанский район</w:t>
      </w:r>
      <w:r>
        <w:rPr>
          <w:rFonts w:ascii="Times New Roman" w:hAnsi="Times New Roman"/>
          <w:spacing w:val="-6"/>
          <w:sz w:val="28"/>
          <w:szCs w:val="28"/>
        </w:rPr>
        <w:t xml:space="preserve"> от 22 сентября 2022 года №  1129 «О внесении изменений в </w:t>
      </w:r>
      <w:r w:rsidRPr="009C3D4E">
        <w:rPr>
          <w:rFonts w:ascii="Times New Roman" w:hAnsi="Times New Roman"/>
          <w:spacing w:val="-6"/>
          <w:sz w:val="28"/>
          <w:szCs w:val="28"/>
        </w:rPr>
        <w:t>постановление администрации муниципального образования Новокубанский район от 01 июля 2022 года № 807 «Об утверждении Инструкции о порядке рассмотрения обращений граждан в администрации муниципального образования Новокубанский район»</w:t>
      </w:r>
      <w:r>
        <w:rPr>
          <w:rFonts w:ascii="Times New Roman" w:hAnsi="Times New Roman"/>
          <w:spacing w:val="-6"/>
          <w:sz w:val="28"/>
          <w:szCs w:val="28"/>
        </w:rPr>
        <w:t>».</w:t>
      </w:r>
    </w:p>
    <w:p w:rsidR="00441E99" w:rsidRPr="00EC741F" w:rsidRDefault="00441E99" w:rsidP="009C3D4E">
      <w:pPr>
        <w:pStyle w:val="affffb"/>
        <w:numPr>
          <w:ilvl w:val="0"/>
          <w:numId w:val="14"/>
        </w:numPr>
        <w:ind w:left="0" w:firstLine="709"/>
        <w:jc w:val="both"/>
        <w:rPr>
          <w:rFonts w:ascii="Times New Roman" w:hAnsi="Times New Roman"/>
          <w:spacing w:val="-6"/>
          <w:sz w:val="28"/>
          <w:szCs w:val="28"/>
        </w:rPr>
      </w:pPr>
      <w:r w:rsidRPr="008019C2">
        <w:rPr>
          <w:rFonts w:ascii="Times New Roman" w:hAnsi="Times New Roman"/>
          <w:spacing w:val="-6"/>
          <w:sz w:val="28"/>
          <w:szCs w:val="28"/>
        </w:rPr>
        <w:t xml:space="preserve">Контроль за выполнением </w:t>
      </w:r>
      <w:r w:rsidR="000F1725" w:rsidRPr="008019C2">
        <w:rPr>
          <w:rFonts w:ascii="Times New Roman" w:hAnsi="Times New Roman"/>
          <w:spacing w:val="-6"/>
          <w:sz w:val="28"/>
          <w:szCs w:val="28"/>
        </w:rPr>
        <w:t>настоящего</w:t>
      </w:r>
      <w:r w:rsidR="008244CE" w:rsidRPr="008019C2">
        <w:rPr>
          <w:rFonts w:ascii="Times New Roman" w:hAnsi="Times New Roman"/>
          <w:spacing w:val="-6"/>
          <w:sz w:val="28"/>
          <w:szCs w:val="28"/>
        </w:rPr>
        <w:t xml:space="preserve"> </w:t>
      </w:r>
      <w:r w:rsidR="002F4435">
        <w:rPr>
          <w:rFonts w:ascii="Times New Roman" w:hAnsi="Times New Roman"/>
          <w:spacing w:val="-6"/>
          <w:sz w:val="28"/>
          <w:szCs w:val="28"/>
        </w:rPr>
        <w:t>постановления</w:t>
      </w:r>
      <w:r w:rsidRPr="008019C2">
        <w:rPr>
          <w:rFonts w:ascii="Times New Roman" w:hAnsi="Times New Roman"/>
          <w:spacing w:val="-6"/>
          <w:sz w:val="28"/>
          <w:szCs w:val="28"/>
        </w:rPr>
        <w:t xml:space="preserve"> возложить на заместителя </w:t>
      </w:r>
      <w:r w:rsidRPr="00EC741F">
        <w:rPr>
          <w:rFonts w:ascii="Times New Roman" w:hAnsi="Times New Roman"/>
          <w:spacing w:val="-6"/>
          <w:sz w:val="28"/>
          <w:szCs w:val="28"/>
        </w:rPr>
        <w:t>главы муниципального образования</w:t>
      </w:r>
      <w:r w:rsidR="008244CE" w:rsidRPr="00EC741F">
        <w:rPr>
          <w:rFonts w:ascii="Times New Roman" w:hAnsi="Times New Roman"/>
          <w:spacing w:val="-6"/>
          <w:sz w:val="28"/>
          <w:szCs w:val="28"/>
        </w:rPr>
        <w:t xml:space="preserve"> </w:t>
      </w:r>
      <w:r w:rsidR="004B2E98" w:rsidRPr="00EC741F">
        <w:rPr>
          <w:rFonts w:ascii="Times New Roman" w:hAnsi="Times New Roman"/>
          <w:spacing w:val="-6"/>
          <w:sz w:val="28"/>
          <w:szCs w:val="28"/>
        </w:rPr>
        <w:t>Новокубанский район</w:t>
      </w:r>
      <w:r w:rsidR="000F1725" w:rsidRPr="00EC741F">
        <w:rPr>
          <w:rFonts w:ascii="Times New Roman" w:hAnsi="Times New Roman"/>
          <w:spacing w:val="-6"/>
          <w:sz w:val="28"/>
          <w:szCs w:val="28"/>
        </w:rPr>
        <w:t xml:space="preserve"> </w:t>
      </w:r>
      <w:proofErr w:type="spellStart"/>
      <w:r w:rsidR="00504161">
        <w:rPr>
          <w:rFonts w:ascii="Times New Roman" w:hAnsi="Times New Roman"/>
          <w:spacing w:val="-6"/>
          <w:sz w:val="28"/>
          <w:szCs w:val="28"/>
        </w:rPr>
        <w:t>И.Е.Иванюга</w:t>
      </w:r>
      <w:proofErr w:type="spellEnd"/>
      <w:r w:rsidRPr="00EC741F">
        <w:rPr>
          <w:rFonts w:ascii="Times New Roman" w:hAnsi="Times New Roman"/>
          <w:spacing w:val="-6"/>
          <w:sz w:val="28"/>
          <w:szCs w:val="28"/>
        </w:rPr>
        <w:t>.</w:t>
      </w:r>
    </w:p>
    <w:p w:rsidR="00441E99" w:rsidRPr="00EC741F" w:rsidRDefault="004E68BD" w:rsidP="009C3D4E">
      <w:pPr>
        <w:pStyle w:val="affffb"/>
        <w:numPr>
          <w:ilvl w:val="0"/>
          <w:numId w:val="14"/>
        </w:numPr>
        <w:ind w:left="0" w:firstLine="709"/>
        <w:jc w:val="both"/>
        <w:rPr>
          <w:rFonts w:ascii="Times New Roman" w:hAnsi="Times New Roman"/>
          <w:spacing w:val="-6"/>
          <w:sz w:val="28"/>
          <w:szCs w:val="28"/>
        </w:rPr>
      </w:pPr>
      <w:bookmarkStart w:id="3" w:name="sub_6"/>
      <w:bookmarkEnd w:id="2"/>
      <w:r>
        <w:rPr>
          <w:rFonts w:ascii="Times New Roman" w:hAnsi="Times New Roman"/>
          <w:spacing w:val="-6"/>
          <w:sz w:val="28"/>
          <w:szCs w:val="28"/>
        </w:rPr>
        <w:t>Постановление</w:t>
      </w:r>
      <w:r w:rsidR="00441E99" w:rsidRPr="00EC741F">
        <w:rPr>
          <w:rFonts w:ascii="Times New Roman" w:hAnsi="Times New Roman"/>
          <w:spacing w:val="-6"/>
          <w:sz w:val="28"/>
          <w:szCs w:val="28"/>
        </w:rPr>
        <w:t xml:space="preserve"> вступает в силу </w:t>
      </w:r>
      <w:r>
        <w:rPr>
          <w:rFonts w:ascii="Times New Roman" w:hAnsi="Times New Roman"/>
          <w:spacing w:val="-6"/>
          <w:sz w:val="28"/>
          <w:szCs w:val="28"/>
        </w:rPr>
        <w:t>со дня</w:t>
      </w:r>
      <w:r w:rsidR="00C532B5">
        <w:rPr>
          <w:rFonts w:ascii="Times New Roman" w:hAnsi="Times New Roman"/>
          <w:spacing w:val="-6"/>
          <w:sz w:val="28"/>
          <w:szCs w:val="28"/>
        </w:rPr>
        <w:t xml:space="preserve"> его официального обнародования</w:t>
      </w:r>
      <w:r>
        <w:rPr>
          <w:rFonts w:ascii="Times New Roman" w:hAnsi="Times New Roman"/>
          <w:spacing w:val="-6"/>
          <w:sz w:val="28"/>
          <w:szCs w:val="28"/>
        </w:rPr>
        <w:t xml:space="preserve">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bookmarkEnd w:id="3"/>
    <w:p w:rsidR="008019C2" w:rsidRDefault="008019C2" w:rsidP="00865E5A">
      <w:pPr>
        <w:ind w:right="-149"/>
        <w:jc w:val="both"/>
        <w:rPr>
          <w:rFonts w:ascii="Times New Roman" w:hAnsi="Times New Roman"/>
          <w:spacing w:val="-6"/>
          <w:sz w:val="24"/>
          <w:szCs w:val="28"/>
        </w:rPr>
      </w:pPr>
    </w:p>
    <w:p w:rsidR="00D76828" w:rsidRPr="00EC741F" w:rsidRDefault="00D76828" w:rsidP="00865E5A">
      <w:pPr>
        <w:ind w:right="-149"/>
        <w:jc w:val="both"/>
        <w:rPr>
          <w:rFonts w:ascii="Times New Roman" w:hAnsi="Times New Roman"/>
          <w:spacing w:val="-6"/>
          <w:sz w:val="24"/>
          <w:szCs w:val="28"/>
        </w:rPr>
      </w:pPr>
    </w:p>
    <w:tbl>
      <w:tblPr>
        <w:tblW w:w="10206" w:type="dxa"/>
        <w:tblLook w:val="0000"/>
      </w:tblPr>
      <w:tblGrid>
        <w:gridCol w:w="6477"/>
        <w:gridCol w:w="3729"/>
      </w:tblGrid>
      <w:tr w:rsidR="00D76828" w:rsidRPr="00EC741F" w:rsidTr="005A2437">
        <w:tc>
          <w:tcPr>
            <w:tcW w:w="6477" w:type="dxa"/>
            <w:tcBorders>
              <w:top w:val="nil"/>
              <w:left w:val="nil"/>
              <w:bottom w:val="nil"/>
              <w:right w:val="nil"/>
            </w:tcBorders>
            <w:vAlign w:val="bottom"/>
          </w:tcPr>
          <w:p w:rsidR="00D76828" w:rsidRPr="00EC741F" w:rsidRDefault="00D76828" w:rsidP="005A2437">
            <w:pPr>
              <w:ind w:left="-108" w:right="-149"/>
              <w:jc w:val="both"/>
              <w:rPr>
                <w:rFonts w:ascii="Times New Roman" w:hAnsi="Times New Roman"/>
                <w:spacing w:val="-6"/>
                <w:sz w:val="28"/>
                <w:szCs w:val="28"/>
              </w:rPr>
            </w:pPr>
            <w:r>
              <w:rPr>
                <w:rFonts w:ascii="Times New Roman" w:hAnsi="Times New Roman"/>
                <w:spacing w:val="-6"/>
                <w:sz w:val="28"/>
                <w:szCs w:val="28"/>
              </w:rPr>
              <w:t>Г</w:t>
            </w:r>
            <w:r w:rsidRPr="00EC741F">
              <w:rPr>
                <w:rFonts w:ascii="Times New Roman" w:hAnsi="Times New Roman"/>
                <w:spacing w:val="-6"/>
                <w:sz w:val="28"/>
                <w:szCs w:val="28"/>
              </w:rPr>
              <w:t>лав</w:t>
            </w:r>
            <w:r>
              <w:rPr>
                <w:rFonts w:ascii="Times New Roman" w:hAnsi="Times New Roman"/>
                <w:spacing w:val="-6"/>
                <w:sz w:val="28"/>
                <w:szCs w:val="28"/>
              </w:rPr>
              <w:t>а</w:t>
            </w:r>
            <w:r w:rsidRPr="00EC741F">
              <w:rPr>
                <w:rFonts w:ascii="Times New Roman" w:hAnsi="Times New Roman"/>
                <w:spacing w:val="-6"/>
                <w:sz w:val="28"/>
                <w:szCs w:val="28"/>
              </w:rPr>
              <w:t xml:space="preserve"> муниципального образования</w:t>
            </w:r>
          </w:p>
          <w:p w:rsidR="00D76828" w:rsidRPr="00EC741F" w:rsidRDefault="00D76828" w:rsidP="005A2437">
            <w:pPr>
              <w:ind w:left="-108" w:right="-149"/>
              <w:jc w:val="both"/>
              <w:rPr>
                <w:rFonts w:ascii="Times New Roman" w:hAnsi="Times New Roman"/>
                <w:spacing w:val="-6"/>
                <w:sz w:val="28"/>
                <w:szCs w:val="28"/>
              </w:rPr>
            </w:pPr>
            <w:r w:rsidRPr="00EC741F">
              <w:rPr>
                <w:rFonts w:ascii="Times New Roman" w:hAnsi="Times New Roman"/>
                <w:spacing w:val="-6"/>
                <w:sz w:val="28"/>
                <w:szCs w:val="28"/>
              </w:rPr>
              <w:t>Новокубанский район</w:t>
            </w:r>
          </w:p>
        </w:tc>
        <w:tc>
          <w:tcPr>
            <w:tcW w:w="3729" w:type="dxa"/>
            <w:tcBorders>
              <w:top w:val="nil"/>
              <w:left w:val="nil"/>
              <w:bottom w:val="nil"/>
              <w:right w:val="nil"/>
            </w:tcBorders>
            <w:vAlign w:val="bottom"/>
          </w:tcPr>
          <w:p w:rsidR="00D76828" w:rsidRPr="00EC741F" w:rsidRDefault="00D76828" w:rsidP="005A2437">
            <w:pPr>
              <w:ind w:left="-108" w:right="-149"/>
              <w:jc w:val="both"/>
              <w:rPr>
                <w:rFonts w:ascii="Times New Roman" w:hAnsi="Times New Roman"/>
                <w:spacing w:val="-6"/>
                <w:sz w:val="28"/>
                <w:szCs w:val="28"/>
              </w:rPr>
            </w:pPr>
            <w:r>
              <w:rPr>
                <w:rFonts w:ascii="Times New Roman" w:hAnsi="Times New Roman"/>
                <w:spacing w:val="-6"/>
                <w:sz w:val="28"/>
                <w:szCs w:val="28"/>
              </w:rPr>
              <w:t xml:space="preserve">                        </w:t>
            </w:r>
            <w:r w:rsidRPr="00EC741F">
              <w:rPr>
                <w:rFonts w:ascii="Times New Roman" w:hAnsi="Times New Roman"/>
                <w:spacing w:val="-6"/>
                <w:sz w:val="28"/>
                <w:szCs w:val="28"/>
              </w:rPr>
              <w:t>А.В.</w:t>
            </w:r>
            <w:r>
              <w:rPr>
                <w:rFonts w:ascii="Times New Roman" w:hAnsi="Times New Roman"/>
                <w:spacing w:val="-6"/>
                <w:sz w:val="28"/>
                <w:szCs w:val="28"/>
              </w:rPr>
              <w:t>Гомодин</w:t>
            </w:r>
          </w:p>
        </w:tc>
      </w:tr>
    </w:tbl>
    <w:p w:rsidR="00EF4A85" w:rsidRPr="00FD5FC9" w:rsidRDefault="00EF4A85" w:rsidP="00EF4A85">
      <w:pPr>
        <w:pStyle w:val="affffc"/>
        <w:shd w:val="clear" w:color="auto" w:fill="auto"/>
        <w:spacing w:before="0" w:after="0" w:line="240" w:lineRule="auto"/>
        <w:ind w:left="5103" w:firstLine="0"/>
        <w:jc w:val="left"/>
        <w:rPr>
          <w:sz w:val="28"/>
          <w:szCs w:val="28"/>
        </w:rPr>
      </w:pPr>
      <w:bookmarkStart w:id="4" w:name="_GoBack"/>
      <w:bookmarkEnd w:id="4"/>
      <w:r w:rsidRPr="00FD5FC9">
        <w:rPr>
          <w:sz w:val="28"/>
          <w:szCs w:val="28"/>
        </w:rPr>
        <w:lastRenderedPageBreak/>
        <w:t>Приложение</w:t>
      </w: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 xml:space="preserve">к постановлению администрации </w:t>
      </w: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 xml:space="preserve">муниципального образования Новокубанский район </w:t>
      </w: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 xml:space="preserve">от </w:t>
      </w:r>
      <w:r>
        <w:rPr>
          <w:sz w:val="28"/>
          <w:szCs w:val="28"/>
        </w:rPr>
        <w:t>01 сентября 2023 года № 1191</w:t>
      </w:r>
    </w:p>
    <w:p w:rsidR="00EF4A85" w:rsidRPr="00FD5FC9" w:rsidRDefault="00EF4A85" w:rsidP="00EF4A85">
      <w:pPr>
        <w:pStyle w:val="affffc"/>
        <w:shd w:val="clear" w:color="auto" w:fill="auto"/>
        <w:spacing w:before="0" w:after="0" w:line="240" w:lineRule="auto"/>
        <w:ind w:left="5103" w:firstLine="0"/>
        <w:jc w:val="left"/>
        <w:rPr>
          <w:sz w:val="28"/>
          <w:szCs w:val="28"/>
        </w:rPr>
      </w:pPr>
    </w:p>
    <w:p w:rsidR="00EF4A85" w:rsidRPr="00FD5FC9" w:rsidRDefault="00EF4A85" w:rsidP="00EF4A85">
      <w:pPr>
        <w:pStyle w:val="affffc"/>
        <w:shd w:val="clear" w:color="auto" w:fill="auto"/>
        <w:spacing w:before="0" w:after="0" w:line="240" w:lineRule="auto"/>
        <w:ind w:left="5103" w:firstLine="0"/>
        <w:jc w:val="left"/>
        <w:rPr>
          <w:sz w:val="28"/>
          <w:szCs w:val="28"/>
        </w:rPr>
      </w:pPr>
      <w:r>
        <w:rPr>
          <w:sz w:val="28"/>
          <w:szCs w:val="28"/>
        </w:rPr>
        <w:t>«</w:t>
      </w:r>
      <w:r w:rsidRPr="00FD5FC9">
        <w:rPr>
          <w:sz w:val="28"/>
          <w:szCs w:val="28"/>
        </w:rPr>
        <w:t>УТВЕРЖДЕНА</w:t>
      </w: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 xml:space="preserve">постановлением администрации муниципального образования Новокубанский район </w:t>
      </w: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от 01.07.2022 № 807</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shd w:val="clear" w:color="auto" w:fill="auto"/>
        <w:spacing w:before="0" w:after="0" w:line="240" w:lineRule="auto"/>
        <w:ind w:firstLine="709"/>
        <w:rPr>
          <w:b/>
          <w:sz w:val="28"/>
          <w:szCs w:val="28"/>
        </w:rPr>
      </w:pPr>
      <w:r w:rsidRPr="00FD5FC9">
        <w:rPr>
          <w:b/>
          <w:sz w:val="28"/>
          <w:szCs w:val="28"/>
        </w:rPr>
        <w:t>ИНСТРУКЦИЯ</w:t>
      </w:r>
    </w:p>
    <w:p w:rsidR="00EF4A85" w:rsidRPr="00FD5FC9" w:rsidRDefault="00EF4A85" w:rsidP="00EF4A85">
      <w:pPr>
        <w:pStyle w:val="affffc"/>
        <w:shd w:val="clear" w:color="auto" w:fill="auto"/>
        <w:spacing w:before="0" w:after="0" w:line="240" w:lineRule="auto"/>
        <w:ind w:firstLine="0"/>
        <w:rPr>
          <w:b/>
          <w:sz w:val="28"/>
          <w:szCs w:val="28"/>
        </w:rPr>
      </w:pPr>
      <w:r w:rsidRPr="00FD5FC9">
        <w:rPr>
          <w:b/>
          <w:sz w:val="28"/>
          <w:szCs w:val="28"/>
        </w:rPr>
        <w:t>о порядке рассмотрения обращений граждан в администрации муниципального образования Новокубанский район</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numPr>
          <w:ilvl w:val="0"/>
          <w:numId w:val="16"/>
        </w:numPr>
        <w:shd w:val="clear" w:color="auto" w:fill="auto"/>
        <w:spacing w:before="0" w:after="0" w:line="240" w:lineRule="auto"/>
        <w:ind w:left="0" w:firstLine="0"/>
        <w:rPr>
          <w:b/>
          <w:sz w:val="28"/>
          <w:szCs w:val="28"/>
        </w:rPr>
      </w:pPr>
      <w:r w:rsidRPr="00FD5FC9">
        <w:rPr>
          <w:b/>
          <w:sz w:val="28"/>
          <w:szCs w:val="28"/>
        </w:rPr>
        <w:t>Общие положения</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18"/>
        </w:numPr>
        <w:shd w:val="clear" w:color="auto" w:fill="auto"/>
        <w:tabs>
          <w:tab w:val="left" w:pos="1249"/>
        </w:tabs>
        <w:spacing w:before="0" w:after="0" w:line="240" w:lineRule="auto"/>
        <w:ind w:firstLine="709"/>
        <w:jc w:val="both"/>
        <w:rPr>
          <w:sz w:val="28"/>
          <w:szCs w:val="28"/>
        </w:rPr>
      </w:pPr>
      <w:proofErr w:type="gramStart"/>
      <w:r w:rsidRPr="00FD5FC9">
        <w:rPr>
          <w:sz w:val="28"/>
          <w:szCs w:val="28"/>
        </w:rPr>
        <w:t>Инструкция о порядке рассмотрения обращений граждан в администрации муниципального образования Новокубанский район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w:t>
      </w:r>
      <w:proofErr w:type="gramEnd"/>
      <w:r w:rsidRPr="00FD5FC9">
        <w:rPr>
          <w:sz w:val="28"/>
          <w:szCs w:val="28"/>
        </w:rPr>
        <w:t xml:space="preserve"> - граждане), поступивших в адрес администрации муниципального образования Новокубанский район, главы муниципального образования Новокубанский район и заместителей главы муниципального образования Новокубанский район (далее соответственно </w:t>
      </w:r>
      <w:proofErr w:type="gramStart"/>
      <w:r w:rsidRPr="00FD5FC9">
        <w:rPr>
          <w:sz w:val="28"/>
          <w:szCs w:val="28"/>
        </w:rPr>
        <w:t>–з</w:t>
      </w:r>
      <w:proofErr w:type="gramEnd"/>
      <w:r w:rsidRPr="00FD5FC9">
        <w:rPr>
          <w:sz w:val="28"/>
          <w:szCs w:val="28"/>
        </w:rPr>
        <w:t>аместители, обращения граждан).</w:t>
      </w:r>
    </w:p>
    <w:p w:rsidR="00EF4A85" w:rsidRPr="00FD5FC9" w:rsidRDefault="00EF4A85" w:rsidP="00EF4A85">
      <w:pPr>
        <w:pStyle w:val="affffc"/>
        <w:numPr>
          <w:ilvl w:val="0"/>
          <w:numId w:val="18"/>
        </w:numPr>
        <w:shd w:val="clear" w:color="auto" w:fill="auto"/>
        <w:tabs>
          <w:tab w:val="left" w:pos="1450"/>
        </w:tabs>
        <w:spacing w:before="0" w:after="0" w:line="240" w:lineRule="auto"/>
        <w:ind w:firstLine="709"/>
        <w:jc w:val="both"/>
        <w:rPr>
          <w:sz w:val="28"/>
          <w:szCs w:val="28"/>
        </w:rPr>
      </w:pPr>
      <w:r w:rsidRPr="00FD5FC9">
        <w:rPr>
          <w:sz w:val="28"/>
          <w:szCs w:val="28"/>
        </w:rPr>
        <w:t>Понятия и термины, используемые в Инструкции, применяются в значениях, определенных в Федеральном законе от 2 мая 2006 года № 59-ФЗ</w:t>
      </w:r>
      <w:r>
        <w:rPr>
          <w:sz w:val="28"/>
          <w:szCs w:val="28"/>
        </w:rPr>
        <w:t xml:space="preserve"> «</w:t>
      </w:r>
      <w:r w:rsidRPr="00FD5FC9">
        <w:rPr>
          <w:sz w:val="28"/>
          <w:szCs w:val="28"/>
        </w:rPr>
        <w:t>О порядке рассмотрения обращений граждан Российской Федерации</w:t>
      </w:r>
      <w:r>
        <w:rPr>
          <w:sz w:val="28"/>
          <w:szCs w:val="28"/>
        </w:rPr>
        <w:t>»</w:t>
      </w:r>
      <w:r w:rsidRPr="00FD5FC9">
        <w:rPr>
          <w:sz w:val="28"/>
          <w:szCs w:val="28"/>
        </w:rPr>
        <w:t xml:space="preserve"> (далее - Федеральный закон № 59-ФЗ).</w:t>
      </w:r>
    </w:p>
    <w:p w:rsidR="00EF4A85" w:rsidRPr="00FD5FC9" w:rsidRDefault="00EF4A85" w:rsidP="00EF4A85">
      <w:pPr>
        <w:pStyle w:val="affffc"/>
        <w:shd w:val="clear" w:color="auto" w:fill="auto"/>
        <w:spacing w:before="0" w:after="0" w:line="240" w:lineRule="auto"/>
        <w:ind w:firstLine="0"/>
        <w:rPr>
          <w:b/>
          <w:sz w:val="28"/>
          <w:szCs w:val="28"/>
        </w:rPr>
      </w:pPr>
    </w:p>
    <w:p w:rsidR="00EF4A85" w:rsidRPr="00FD5FC9" w:rsidRDefault="00EF4A85" w:rsidP="00EF4A85">
      <w:pPr>
        <w:pStyle w:val="affffc"/>
        <w:numPr>
          <w:ilvl w:val="0"/>
          <w:numId w:val="16"/>
        </w:numPr>
        <w:shd w:val="clear" w:color="auto" w:fill="auto"/>
        <w:spacing w:before="0" w:after="0" w:line="240" w:lineRule="auto"/>
        <w:ind w:left="0"/>
        <w:rPr>
          <w:b/>
          <w:sz w:val="28"/>
          <w:szCs w:val="28"/>
        </w:rPr>
      </w:pPr>
      <w:r w:rsidRPr="00FD5FC9">
        <w:rPr>
          <w:b/>
          <w:sz w:val="28"/>
          <w:szCs w:val="28"/>
        </w:rPr>
        <w:t>Порядок работы с письменными обращениями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shd w:val="clear" w:color="auto" w:fill="auto"/>
        <w:spacing w:before="0" w:after="0" w:line="240" w:lineRule="auto"/>
        <w:ind w:firstLine="709"/>
        <w:rPr>
          <w:b/>
          <w:sz w:val="28"/>
          <w:szCs w:val="28"/>
        </w:rPr>
      </w:pPr>
      <w:r w:rsidRPr="00FD5FC9">
        <w:rPr>
          <w:b/>
          <w:sz w:val="28"/>
          <w:szCs w:val="28"/>
        </w:rPr>
        <w:t>2.1. Прием и первичная обработка письменных обращений граждан</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2.1.1. Письменное обращение может быть направлено: почтовым отправлением по адресу: 352240, г. Новокубанск, ул. </w:t>
      </w:r>
      <w:proofErr w:type="gramStart"/>
      <w:r w:rsidRPr="00FD5FC9">
        <w:rPr>
          <w:sz w:val="28"/>
          <w:szCs w:val="28"/>
        </w:rPr>
        <w:t>Первомайская</w:t>
      </w:r>
      <w:proofErr w:type="gramEnd"/>
      <w:r w:rsidRPr="00FD5FC9">
        <w:rPr>
          <w:sz w:val="28"/>
          <w:szCs w:val="28"/>
        </w:rPr>
        <w:t xml:space="preserve"> 151; передано лично в общественную приемную администрации муниципального образования Новокубанский район непосредственно гражданином, его представителем;</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принято в ходе выездного приема главы муниципального образования Новокубанский район;</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принято в ходе личных приемов главы муниципального образования Новокубанский район, заместителей.</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Обращение в форме электронного документа направляется путем заполнения гражданином специальной формы для отправки обращений, размещенной на официальном сайте администрации муниципального образования Новокубанский район (</w:t>
      </w:r>
      <w:hyperlink r:id="rId7" w:history="1">
        <w:r w:rsidRPr="00FD5FC9">
          <w:rPr>
            <w:sz w:val="28"/>
            <w:szCs w:val="28"/>
          </w:rPr>
          <w:t>novokubanskiy.ru</w:t>
        </w:r>
      </w:hyperlink>
      <w:r w:rsidRPr="00FD5FC9">
        <w:rPr>
          <w:sz w:val="28"/>
          <w:szCs w:val="28"/>
        </w:rPr>
        <w:t>), и в произвольной форме на официальный адрес электронной почты администрации муниципального образования Новокубанский район (</w:t>
      </w:r>
      <w:hyperlink r:id="rId8" w:history="1">
        <w:r w:rsidRPr="00FD5FC9">
          <w:rPr>
            <w:rStyle w:val="affff"/>
            <w:sz w:val="28"/>
            <w:szCs w:val="28"/>
            <w:lang w:val="en-US"/>
          </w:rPr>
          <w:t>novokubansk</w:t>
        </w:r>
        <w:r w:rsidRPr="00FD5FC9">
          <w:rPr>
            <w:rStyle w:val="affff"/>
            <w:sz w:val="28"/>
            <w:szCs w:val="28"/>
          </w:rPr>
          <w:t>@</w:t>
        </w:r>
        <w:r w:rsidRPr="00FD5FC9">
          <w:rPr>
            <w:rStyle w:val="affff"/>
            <w:sz w:val="28"/>
            <w:szCs w:val="28"/>
            <w:lang w:val="en-US"/>
          </w:rPr>
          <w:t>mo</w:t>
        </w:r>
        <w:r w:rsidRPr="00FD5FC9">
          <w:rPr>
            <w:rStyle w:val="affff"/>
            <w:sz w:val="28"/>
            <w:szCs w:val="28"/>
          </w:rPr>
          <w:t>.</w:t>
        </w:r>
        <w:r w:rsidRPr="00FD5FC9">
          <w:rPr>
            <w:rStyle w:val="affff"/>
            <w:sz w:val="28"/>
            <w:szCs w:val="28"/>
            <w:lang w:val="en-US"/>
          </w:rPr>
          <w:t>krasnodar</w:t>
        </w:r>
        <w:r w:rsidRPr="00FD5FC9">
          <w:rPr>
            <w:rStyle w:val="affff"/>
            <w:sz w:val="28"/>
            <w:szCs w:val="28"/>
          </w:rPr>
          <w:t>.</w:t>
        </w:r>
        <w:r w:rsidRPr="00FD5FC9">
          <w:rPr>
            <w:rStyle w:val="affff"/>
            <w:sz w:val="28"/>
            <w:szCs w:val="28"/>
            <w:lang w:val="en-US"/>
          </w:rPr>
          <w:t>ru</w:t>
        </w:r>
      </w:hyperlink>
      <w:r w:rsidRPr="00FD5FC9">
        <w:rPr>
          <w:sz w:val="28"/>
          <w:szCs w:val="28"/>
        </w:rPr>
        <w:t>)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в том числе с использованием федеральной государственной информационной системы </w:t>
      </w:r>
      <w:hyperlink r:id="rId9" w:tgtFrame="_blank" w:history="1">
        <w:r>
          <w:rPr>
            <w:sz w:val="28"/>
            <w:szCs w:val="28"/>
          </w:rPr>
          <w:t>«</w:t>
        </w:r>
        <w:r w:rsidRPr="00FD5FC9">
          <w:rPr>
            <w:sz w:val="28"/>
            <w:szCs w:val="28"/>
          </w:rPr>
          <w:t>Единый портал</w:t>
        </w:r>
      </w:hyperlink>
      <w:r w:rsidRPr="00FD5FC9">
        <w:rPr>
          <w:sz w:val="28"/>
          <w:szCs w:val="28"/>
        </w:rPr>
        <w:t> государственных и</w:t>
      </w:r>
      <w:proofErr w:type="gramEnd"/>
      <w:r w:rsidRPr="00FD5FC9">
        <w:rPr>
          <w:sz w:val="28"/>
          <w:szCs w:val="28"/>
        </w:rPr>
        <w:t xml:space="preserve"> муниципальных услуг (функций)</w:t>
      </w:r>
      <w:r>
        <w:rPr>
          <w:sz w:val="28"/>
          <w:szCs w:val="28"/>
        </w:rPr>
        <w:t>»</w:t>
      </w:r>
      <w:r w:rsidRPr="00FD5FC9">
        <w:rPr>
          <w:sz w:val="28"/>
          <w:szCs w:val="28"/>
        </w:rPr>
        <w:t xml:space="preserve"> (далее - Единый портал).</w:t>
      </w:r>
    </w:p>
    <w:p w:rsidR="00EF4A85" w:rsidRPr="00FD5FC9" w:rsidRDefault="00EF4A85" w:rsidP="00EF4A85">
      <w:pPr>
        <w:pStyle w:val="affffc"/>
        <w:numPr>
          <w:ilvl w:val="0"/>
          <w:numId w:val="19"/>
        </w:numPr>
        <w:shd w:val="clear" w:color="auto" w:fill="auto"/>
        <w:tabs>
          <w:tab w:val="left" w:pos="1446"/>
        </w:tabs>
        <w:spacing w:before="0" w:after="0" w:line="240" w:lineRule="auto"/>
        <w:ind w:firstLine="709"/>
        <w:jc w:val="both"/>
        <w:rPr>
          <w:sz w:val="28"/>
          <w:szCs w:val="28"/>
        </w:rPr>
      </w:pPr>
      <w:proofErr w:type="gramStart"/>
      <w:r w:rsidRPr="00FD5FC9">
        <w:rPr>
          <w:sz w:val="28"/>
          <w:szCs w:val="28"/>
        </w:rPr>
        <w:t>Обращения в письменной форме на имя главы муниципального образования Новокубанский район, заместителей, а также обращения граждан, поступающие в администрацию муниципального образования Новокубанский район из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общий отдел администрации муниципального образования Новокубанский район (далее – общий отдел) по почте и фельдъегерской связью, передаются под роспись</w:t>
      </w:r>
      <w:proofErr w:type="gramEnd"/>
      <w:r w:rsidRPr="00FD5FC9">
        <w:rPr>
          <w:sz w:val="28"/>
          <w:szCs w:val="28"/>
        </w:rPr>
        <w:t xml:space="preserve"> работнику  общественной приемной – сектора по работе с обращениями граждан общего отдела администрации муниципального образования Новокубанский район (далее также</w:t>
      </w:r>
      <w:r>
        <w:rPr>
          <w:sz w:val="28"/>
          <w:szCs w:val="28"/>
        </w:rPr>
        <w:t xml:space="preserve"> «</w:t>
      </w:r>
      <w:r w:rsidRPr="00FD5FC9">
        <w:rPr>
          <w:sz w:val="28"/>
          <w:szCs w:val="28"/>
        </w:rPr>
        <w:t>сектор обращений</w:t>
      </w:r>
      <w:r>
        <w:rPr>
          <w:sz w:val="28"/>
          <w:szCs w:val="28"/>
        </w:rPr>
        <w:t>»</w:t>
      </w:r>
      <w:r w:rsidRPr="00FD5FC9">
        <w:rPr>
          <w:sz w:val="28"/>
          <w:szCs w:val="28"/>
        </w:rPr>
        <w:t>,</w:t>
      </w:r>
      <w:r>
        <w:rPr>
          <w:sz w:val="28"/>
          <w:szCs w:val="28"/>
        </w:rPr>
        <w:t xml:space="preserve"> «</w:t>
      </w:r>
      <w:r w:rsidRPr="00FD5FC9">
        <w:rPr>
          <w:sz w:val="28"/>
          <w:szCs w:val="28"/>
        </w:rPr>
        <w:t>общественная приемная</w:t>
      </w:r>
      <w:r>
        <w:rPr>
          <w:sz w:val="28"/>
          <w:szCs w:val="28"/>
        </w:rPr>
        <w:t>»</w:t>
      </w:r>
      <w:r w:rsidRPr="00FD5FC9">
        <w:rPr>
          <w:sz w:val="28"/>
          <w:szCs w:val="28"/>
        </w:rPr>
        <w:t>) в день поступления.</w:t>
      </w:r>
    </w:p>
    <w:p w:rsidR="00EF4A85" w:rsidRPr="00FD5FC9" w:rsidRDefault="00EF4A85" w:rsidP="00EF4A85">
      <w:pPr>
        <w:pStyle w:val="affffc"/>
        <w:numPr>
          <w:ilvl w:val="0"/>
          <w:numId w:val="19"/>
        </w:numPr>
        <w:shd w:val="clear" w:color="auto" w:fill="auto"/>
        <w:tabs>
          <w:tab w:val="left" w:pos="1561"/>
        </w:tabs>
        <w:spacing w:before="0" w:after="0" w:line="240" w:lineRule="auto"/>
        <w:ind w:firstLine="709"/>
        <w:jc w:val="both"/>
        <w:rPr>
          <w:sz w:val="28"/>
          <w:szCs w:val="28"/>
        </w:rPr>
      </w:pPr>
      <w:r w:rsidRPr="00FD5FC9">
        <w:rPr>
          <w:sz w:val="28"/>
          <w:szCs w:val="28"/>
        </w:rPr>
        <w:t>Работник общего отдела администрации муниципального образования Новокубанский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работнику организации, осуществляющей охрану административных зданий администрации муниципального образования Новокубанский район.</w:t>
      </w:r>
    </w:p>
    <w:p w:rsidR="00EF4A85" w:rsidRPr="00FD5FC9" w:rsidRDefault="00EF4A85" w:rsidP="00EF4A85">
      <w:pPr>
        <w:pStyle w:val="affffc"/>
        <w:numPr>
          <w:ilvl w:val="0"/>
          <w:numId w:val="19"/>
        </w:numPr>
        <w:shd w:val="clear" w:color="auto" w:fill="auto"/>
        <w:tabs>
          <w:tab w:val="left" w:pos="1470"/>
        </w:tabs>
        <w:spacing w:before="0" w:after="0" w:line="240" w:lineRule="auto"/>
        <w:ind w:firstLine="709"/>
        <w:jc w:val="both"/>
        <w:rPr>
          <w:sz w:val="28"/>
          <w:szCs w:val="28"/>
        </w:rPr>
      </w:pPr>
      <w:r w:rsidRPr="00FD5FC9">
        <w:rPr>
          <w:sz w:val="28"/>
          <w:szCs w:val="28"/>
        </w:rPr>
        <w:t>После вскрытия конверта проверяется наличие в нем письменных вложений и при необходимости составляются следующие акты:</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муниципального образования Новокубанский район, заместителей (приложение № 1);</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о недостаче документов по описи корреспондента в заказных письмах с уведомлением и </w:t>
      </w:r>
      <w:proofErr w:type="gramStart"/>
      <w:r w:rsidRPr="00FD5FC9">
        <w:rPr>
          <w:sz w:val="28"/>
          <w:szCs w:val="28"/>
        </w:rPr>
        <w:t>в письмах с объявленной ценностью при обнаружении в конверте недостачи указанных в описи</w:t>
      </w:r>
      <w:proofErr w:type="gramEnd"/>
      <w:r w:rsidRPr="00FD5FC9">
        <w:rPr>
          <w:sz w:val="28"/>
          <w:szCs w:val="28"/>
        </w:rPr>
        <w:t xml:space="preserve"> документов (приложение № 2);</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 3);</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 4).</w:t>
      </w:r>
      <w:proofErr w:type="gramEnd"/>
      <w:r w:rsidRPr="00FD5FC9">
        <w:rPr>
          <w:sz w:val="28"/>
          <w:szCs w:val="28"/>
        </w:rPr>
        <w:t xml:space="preserve"> 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Новокубанский район, для вручения заявителю по месту его проживания или о хранении вещей до востребования.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Указанные акты составляются работниками сектора обращений в двух подлинных экземплярах на бумажном носителе, один из которых прилагается к обращению, а второй остается в общем отделе и приобщается к реестру получаемой корреспонденции. При этом заявитель в установленном порядке уведомляется работниками сектора обращений об отсутствии либо недостаче документов или возврате оригиналов документов. Комиссия для подписания соответствующего акта формируется в составе трех человек из работника общего отдела уполномоченного на прием корреспонденции, начальника общего отдела и заведующего или работника сектора обращений.</w:t>
      </w:r>
    </w:p>
    <w:p w:rsidR="00EF4A85" w:rsidRPr="00FD5FC9" w:rsidRDefault="00EF4A85" w:rsidP="00EF4A85">
      <w:pPr>
        <w:pStyle w:val="affffc"/>
        <w:numPr>
          <w:ilvl w:val="0"/>
          <w:numId w:val="19"/>
        </w:numPr>
        <w:shd w:val="clear" w:color="auto" w:fill="auto"/>
        <w:tabs>
          <w:tab w:val="left" w:pos="1538"/>
        </w:tabs>
        <w:spacing w:before="0" w:after="0" w:line="240" w:lineRule="auto"/>
        <w:ind w:firstLine="709"/>
        <w:jc w:val="both"/>
        <w:rPr>
          <w:sz w:val="28"/>
          <w:szCs w:val="28"/>
        </w:rPr>
      </w:pPr>
      <w:r w:rsidRPr="00FD5FC9">
        <w:rPr>
          <w:sz w:val="28"/>
          <w:szCs w:val="28"/>
        </w:rP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w:t>
      </w:r>
      <w:r>
        <w:rPr>
          <w:sz w:val="28"/>
          <w:szCs w:val="28"/>
        </w:rPr>
        <w:t xml:space="preserve"> «</w:t>
      </w:r>
      <w:r w:rsidRPr="00FD5FC9">
        <w:rPr>
          <w:sz w:val="28"/>
          <w:szCs w:val="28"/>
        </w:rPr>
        <w:t>письменного обращения к адресату нет</w:t>
      </w:r>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Срок хранения документов по обращениям граждан (в том числе конвертов) составляет 5 лет.</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EF4A85" w:rsidRPr="00FD5FC9" w:rsidRDefault="00EF4A85" w:rsidP="00EF4A85">
      <w:pPr>
        <w:pStyle w:val="affffc"/>
        <w:numPr>
          <w:ilvl w:val="0"/>
          <w:numId w:val="19"/>
        </w:numPr>
        <w:shd w:val="clear" w:color="auto" w:fill="auto"/>
        <w:tabs>
          <w:tab w:val="left" w:pos="1470"/>
        </w:tabs>
        <w:spacing w:before="0" w:after="0" w:line="240" w:lineRule="auto"/>
        <w:ind w:firstLine="709"/>
        <w:jc w:val="both"/>
        <w:rPr>
          <w:sz w:val="28"/>
          <w:szCs w:val="28"/>
        </w:rPr>
      </w:pPr>
      <w:r w:rsidRPr="00FD5FC9">
        <w:rPr>
          <w:sz w:val="28"/>
          <w:szCs w:val="28"/>
        </w:rPr>
        <w:t xml:space="preserve">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относящиеся к обращениям граждан, передаются в общий отдел для последующей регистрации в порядке, установленном для регистрации служебной переписки. </w:t>
      </w:r>
    </w:p>
    <w:p w:rsidR="00EF4A85" w:rsidRPr="00FD5FC9" w:rsidRDefault="00EF4A85" w:rsidP="00EF4A85">
      <w:pPr>
        <w:pStyle w:val="affffc"/>
        <w:shd w:val="clear" w:color="auto" w:fill="auto"/>
        <w:tabs>
          <w:tab w:val="left" w:pos="1470"/>
        </w:tabs>
        <w:spacing w:before="0" w:after="0" w:line="240" w:lineRule="auto"/>
        <w:ind w:firstLine="709"/>
        <w:jc w:val="both"/>
        <w:rPr>
          <w:sz w:val="28"/>
          <w:szCs w:val="28"/>
        </w:rPr>
      </w:pPr>
      <w:r w:rsidRPr="00FD5FC9">
        <w:rPr>
          <w:sz w:val="28"/>
          <w:szCs w:val="28"/>
        </w:rPr>
        <w:t xml:space="preserve">В целях получения объективной информации о деятельности органов местного </w:t>
      </w:r>
      <w:proofErr w:type="gramStart"/>
      <w:r w:rsidRPr="00FD5FC9">
        <w:rPr>
          <w:sz w:val="28"/>
          <w:szCs w:val="28"/>
        </w:rPr>
        <w:t>самоуправления</w:t>
      </w:r>
      <w:proofErr w:type="gramEnd"/>
      <w:r w:rsidRPr="00FD5FC9">
        <w:rPr>
          <w:sz w:val="28"/>
          <w:szCs w:val="28"/>
        </w:rPr>
        <w:t xml:space="preserve"> а также в целях проведения информационно-аналитической работы обоснованных предложений населения по повышению эффективности деятельности органов местного самоуправления </w:t>
      </w:r>
      <w:proofErr w:type="spellStart"/>
      <w:r w:rsidRPr="00FD5FC9">
        <w:rPr>
          <w:sz w:val="28"/>
          <w:szCs w:val="28"/>
        </w:rPr>
        <w:t>Новокубанского</w:t>
      </w:r>
      <w:proofErr w:type="spellEnd"/>
      <w:r w:rsidRPr="00FD5FC9">
        <w:rPr>
          <w:sz w:val="28"/>
          <w:szCs w:val="28"/>
        </w:rPr>
        <w:t xml:space="preserve"> района, мониторинга общественного мнения граждан о наиболее значимых мероприятиях, в том числе имеющих общественное значение, запросы различных органов, учреждений, иных инстанций о предоставлении информации связанной с рассмотрением обращений граждан, в том числе содержащих поручения по рассмотрению обращений без приложения обращений, регистрируются в секторе обращений в отдельный раздел ЕСЭД и формируются в номенклатурное дело как переписка. Работа с ними осуществляется в порядке, установленном Инструкцией по делопроизводству в администрации муниципального образования Новокубанский район, данный вид документов не входит в статистику по поступившим обращениям от граждан.</w:t>
      </w:r>
    </w:p>
    <w:p w:rsidR="00EF4A85" w:rsidRPr="00FD5FC9" w:rsidRDefault="00EF4A85" w:rsidP="00EF4A85">
      <w:pPr>
        <w:pStyle w:val="affffc"/>
        <w:numPr>
          <w:ilvl w:val="0"/>
          <w:numId w:val="19"/>
        </w:numPr>
        <w:shd w:val="clear" w:color="auto" w:fill="auto"/>
        <w:tabs>
          <w:tab w:val="left" w:pos="1581"/>
        </w:tabs>
        <w:spacing w:before="0" w:after="0" w:line="240" w:lineRule="auto"/>
        <w:ind w:firstLine="709"/>
        <w:jc w:val="both"/>
        <w:rPr>
          <w:sz w:val="28"/>
          <w:szCs w:val="28"/>
        </w:rPr>
      </w:pPr>
      <w:r w:rsidRPr="00FD5FC9">
        <w:rPr>
          <w:sz w:val="28"/>
          <w:szCs w:val="28"/>
        </w:rPr>
        <w:t>Конверты с пометкой</w:t>
      </w:r>
      <w:r>
        <w:rPr>
          <w:sz w:val="28"/>
          <w:szCs w:val="28"/>
        </w:rPr>
        <w:t xml:space="preserve"> «</w:t>
      </w:r>
      <w:r w:rsidRPr="00FD5FC9">
        <w:rPr>
          <w:sz w:val="28"/>
          <w:szCs w:val="28"/>
        </w:rPr>
        <w:t>лично</w:t>
      </w:r>
      <w:r>
        <w:rPr>
          <w:sz w:val="28"/>
          <w:szCs w:val="28"/>
        </w:rPr>
        <w:t>»</w:t>
      </w:r>
      <w:r w:rsidRPr="00FD5FC9">
        <w:rPr>
          <w:sz w:val="28"/>
          <w:szCs w:val="28"/>
        </w:rPr>
        <w:t xml:space="preserve"> вскрываются в общем порядке работником  общего отдела, обрабатывающим корреспонденцию.</w:t>
      </w:r>
    </w:p>
    <w:p w:rsidR="00EF4A85" w:rsidRPr="00FD5FC9" w:rsidRDefault="00EF4A85" w:rsidP="00EF4A85">
      <w:pPr>
        <w:pStyle w:val="affffc"/>
        <w:numPr>
          <w:ilvl w:val="0"/>
          <w:numId w:val="19"/>
        </w:numPr>
        <w:shd w:val="clear" w:color="auto" w:fill="auto"/>
        <w:tabs>
          <w:tab w:val="left" w:pos="1480"/>
        </w:tabs>
        <w:spacing w:before="0" w:after="0" w:line="240" w:lineRule="auto"/>
        <w:ind w:firstLine="709"/>
        <w:jc w:val="both"/>
        <w:rPr>
          <w:sz w:val="28"/>
          <w:szCs w:val="28"/>
        </w:rPr>
      </w:pPr>
      <w:r w:rsidRPr="00FD5FC9">
        <w:rPr>
          <w:sz w:val="28"/>
          <w:szCs w:val="28"/>
        </w:rPr>
        <w:t>Обращения в письменной форме на имя главы муниципального образования Новокубанский район, заместителей, доставленные в администрацию муниципального образования Новокубанский район лично автором или лицом, представляющим в установленном порядке его интересы, принимаются работником сектора обращений. На копии обращения проставляется штамп-уведомление о поступлении обращения в администрацию муниципального образования Новокубанский район с указанием даты поступления, количества листов обращения и контактного номера телефона работника сектора обращений, ведущего прием.</w:t>
      </w:r>
    </w:p>
    <w:p w:rsidR="00EF4A85" w:rsidRPr="00FD5FC9" w:rsidRDefault="00EF4A85" w:rsidP="00EF4A85">
      <w:pPr>
        <w:pStyle w:val="affffc"/>
        <w:numPr>
          <w:ilvl w:val="0"/>
          <w:numId w:val="19"/>
        </w:numPr>
        <w:shd w:val="clear" w:color="auto" w:fill="auto"/>
        <w:tabs>
          <w:tab w:val="left" w:pos="1667"/>
        </w:tabs>
        <w:spacing w:before="0" w:after="0" w:line="240" w:lineRule="auto"/>
        <w:ind w:firstLine="709"/>
        <w:jc w:val="both"/>
        <w:rPr>
          <w:sz w:val="23"/>
          <w:szCs w:val="23"/>
          <w:shd w:val="clear" w:color="auto" w:fill="F3F1E9"/>
        </w:rPr>
      </w:pPr>
      <w:r w:rsidRPr="00FD5FC9">
        <w:rPr>
          <w:sz w:val="28"/>
          <w:szCs w:val="28"/>
        </w:rPr>
        <w:t xml:space="preserve">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w:t>
      </w:r>
      <w:r w:rsidRPr="00FD5FC9">
        <w:rPr>
          <w:sz w:val="23"/>
          <w:szCs w:val="23"/>
          <w:shd w:val="clear" w:color="auto" w:fill="F3F1E9"/>
        </w:rPr>
        <w:t> </w:t>
      </w:r>
      <w:r w:rsidRPr="00FD5FC9">
        <w:rPr>
          <w:sz w:val="28"/>
          <w:szCs w:val="28"/>
        </w:rPr>
        <w:t>либо используется адрес (уникальный идентификатор) личного кабинета на</w:t>
      </w:r>
      <w:r>
        <w:rPr>
          <w:sz w:val="28"/>
          <w:szCs w:val="28"/>
        </w:rPr>
        <w:t xml:space="preserve"> «</w:t>
      </w:r>
      <w:hyperlink r:id="rId10" w:tgtFrame="_blank" w:history="1">
        <w:r w:rsidRPr="00FD5FC9">
          <w:rPr>
            <w:sz w:val="28"/>
            <w:szCs w:val="28"/>
          </w:rPr>
          <w:t>Едином портале</w:t>
        </w:r>
      </w:hyperlink>
      <w:r>
        <w:rPr>
          <w:sz w:val="28"/>
          <w:szCs w:val="28"/>
        </w:rPr>
        <w:t>»</w:t>
      </w:r>
      <w:r w:rsidRPr="00FD5FC9">
        <w:rPr>
          <w:sz w:val="28"/>
          <w:szCs w:val="28"/>
        </w:rPr>
        <w:t>. Данные обращения автоматически экспортируются в систему электронного документооборота (далее - СЭД).</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В случае направления обращения в адрес должностных лиц администрации муниципального образования Новокубанский район на официальный электронный адрес администрации муниципального образования Новокубанский район, в день обработки входящей корреспонденции, обращения перенаправляются работнику сектора обращений, в должностные обязанности которого входит прием </w:t>
      </w:r>
      <w:proofErr w:type="gramStart"/>
      <w:r w:rsidRPr="00FD5FC9">
        <w:rPr>
          <w:sz w:val="28"/>
          <w:szCs w:val="28"/>
        </w:rPr>
        <w:t>корреспонденции</w:t>
      </w:r>
      <w:proofErr w:type="gramEnd"/>
      <w:r w:rsidRPr="00FD5FC9">
        <w:rPr>
          <w:sz w:val="28"/>
          <w:szCs w:val="28"/>
        </w:rPr>
        <w:t xml:space="preserve"> и автоматически экспортируются в СЭД.</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2.1.10. Обращения граждан, поступившие по системе межведомственного электронного документооборота из федеральных, региональных органов государственной власти, автоматически экспортируются в СЭД.</w:t>
      </w:r>
    </w:p>
    <w:p w:rsidR="00EF4A85" w:rsidRPr="00FD5FC9" w:rsidRDefault="00EF4A85" w:rsidP="00EF4A85">
      <w:pPr>
        <w:pStyle w:val="affffc"/>
        <w:shd w:val="clear" w:color="auto" w:fill="auto"/>
        <w:spacing w:before="0" w:after="0" w:line="240" w:lineRule="auto"/>
        <w:ind w:firstLine="709"/>
        <w:rPr>
          <w:b/>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Регистрация письменных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20"/>
        </w:numPr>
        <w:shd w:val="clear" w:color="auto" w:fill="auto"/>
        <w:tabs>
          <w:tab w:val="left" w:pos="1494"/>
        </w:tabs>
        <w:spacing w:before="0" w:after="0" w:line="240" w:lineRule="auto"/>
        <w:ind w:firstLine="709"/>
        <w:jc w:val="both"/>
        <w:rPr>
          <w:sz w:val="28"/>
          <w:szCs w:val="28"/>
        </w:rPr>
      </w:pPr>
      <w:proofErr w:type="gramStart"/>
      <w:r w:rsidRPr="00FD5FC9">
        <w:rPr>
          <w:sz w:val="28"/>
          <w:szCs w:val="28"/>
        </w:rPr>
        <w:t>Письменные обращения граждан, поступающие в администрацию муниципального образования Новокубанский район, на имя главы муниципального образования Новокубанский район, заместителей, а также обращения граждан, поступающие в администрацию муниципального образования Новокубанский район из органов государственной власти Российской Федерации, региональных, территориальных органов исполнительной власти, иных органов, осуществляющих публично значимые функции, регистрируются в секторе обращений.</w:t>
      </w:r>
      <w:proofErr w:type="gramEnd"/>
    </w:p>
    <w:p w:rsidR="00EF4A85" w:rsidRPr="00FD5FC9" w:rsidRDefault="00EF4A85" w:rsidP="00EF4A85">
      <w:pPr>
        <w:pStyle w:val="affffc"/>
        <w:numPr>
          <w:ilvl w:val="0"/>
          <w:numId w:val="20"/>
        </w:numPr>
        <w:shd w:val="clear" w:color="auto" w:fill="auto"/>
        <w:tabs>
          <w:tab w:val="left" w:pos="1494"/>
        </w:tabs>
        <w:spacing w:before="0" w:after="0" w:line="240" w:lineRule="auto"/>
        <w:ind w:firstLine="709"/>
        <w:jc w:val="both"/>
        <w:rPr>
          <w:sz w:val="28"/>
          <w:szCs w:val="28"/>
        </w:rPr>
      </w:pPr>
      <w:proofErr w:type="gramStart"/>
      <w:r w:rsidRPr="00FD5FC9">
        <w:rPr>
          <w:sz w:val="28"/>
          <w:szCs w:val="28"/>
        </w:rPr>
        <w:t xml:space="preserve">Все поступающие в администрацию муниципального образования Новокубанский район письменные обращения граждан, в том числе в форме электронных документов, регистрируются в секторе обращений в СЭД не позднее двух рабочих дней со дня их поступления, за исключением случаев поступления жалоб на решение руководителя органа местного самоуправления </w:t>
      </w:r>
      <w:proofErr w:type="spellStart"/>
      <w:r w:rsidRPr="00FD5FC9">
        <w:rPr>
          <w:sz w:val="28"/>
          <w:szCs w:val="28"/>
        </w:rPr>
        <w:t>Новокубанского</w:t>
      </w:r>
      <w:proofErr w:type="spellEnd"/>
      <w:r w:rsidRPr="00FD5FC9">
        <w:rPr>
          <w:sz w:val="28"/>
          <w:szCs w:val="28"/>
        </w:rPr>
        <w:t xml:space="preserve"> района, руководителя структурного подразделения администрации муниципального образования Новокубанский район, предоставляющих муниципальную услугу, подлежащих регистрации в</w:t>
      </w:r>
      <w:proofErr w:type="gramEnd"/>
      <w:r w:rsidRPr="00FD5FC9">
        <w:rPr>
          <w:sz w:val="28"/>
          <w:szCs w:val="28"/>
        </w:rPr>
        <w:t xml:space="preserve"> </w:t>
      </w:r>
      <w:proofErr w:type="gramStart"/>
      <w:r w:rsidRPr="00FD5FC9">
        <w:rPr>
          <w:sz w:val="28"/>
          <w:szCs w:val="28"/>
        </w:rPr>
        <w:t>секторе</w:t>
      </w:r>
      <w:proofErr w:type="gramEnd"/>
      <w:r w:rsidRPr="00FD5FC9">
        <w:rPr>
          <w:sz w:val="28"/>
          <w:szCs w:val="28"/>
        </w:rPr>
        <w:t xml:space="preserve"> обращений не позднее следующего рабочего дня со дня их поступления.</w:t>
      </w:r>
    </w:p>
    <w:p w:rsidR="00EF4A85" w:rsidRPr="00FD5FC9" w:rsidRDefault="00EF4A85" w:rsidP="00EF4A85">
      <w:pPr>
        <w:pStyle w:val="affffc"/>
        <w:numPr>
          <w:ilvl w:val="0"/>
          <w:numId w:val="20"/>
        </w:numPr>
        <w:shd w:val="clear" w:color="auto" w:fill="auto"/>
        <w:tabs>
          <w:tab w:val="left" w:pos="1695"/>
        </w:tabs>
        <w:spacing w:before="0" w:after="0" w:line="240" w:lineRule="auto"/>
        <w:ind w:firstLine="709"/>
        <w:jc w:val="both"/>
        <w:rPr>
          <w:sz w:val="28"/>
          <w:szCs w:val="28"/>
        </w:rPr>
      </w:pPr>
      <w:r w:rsidRPr="00FD5FC9">
        <w:rPr>
          <w:sz w:val="28"/>
          <w:szCs w:val="28"/>
        </w:rPr>
        <w:t>Муниципальный служащий, в должностные обязанности которого входит прием корреспонденции в общем отделе, фиксирует момент поступления письменных обращений в СЭД в день их поступления. Момент поступления обращений в электронной форме фиксируется в СЭД автоматически.</w:t>
      </w:r>
    </w:p>
    <w:p w:rsidR="00EF4A85" w:rsidRPr="00FD5FC9" w:rsidRDefault="00EF4A85" w:rsidP="00EF4A85">
      <w:pPr>
        <w:pStyle w:val="affffc"/>
        <w:numPr>
          <w:ilvl w:val="0"/>
          <w:numId w:val="20"/>
        </w:numPr>
        <w:shd w:val="clear" w:color="auto" w:fill="auto"/>
        <w:tabs>
          <w:tab w:val="left" w:pos="1503"/>
        </w:tabs>
        <w:spacing w:before="0" w:after="0" w:line="240" w:lineRule="auto"/>
        <w:ind w:firstLine="709"/>
        <w:jc w:val="both"/>
        <w:rPr>
          <w:sz w:val="28"/>
          <w:szCs w:val="28"/>
        </w:rPr>
      </w:pPr>
      <w:r w:rsidRPr="00FD5FC9">
        <w:rPr>
          <w:sz w:val="28"/>
          <w:szCs w:val="28"/>
        </w:rP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EF4A85" w:rsidRPr="00FD5FC9" w:rsidRDefault="00EF4A85" w:rsidP="00EF4A85">
      <w:pPr>
        <w:pStyle w:val="affffc"/>
        <w:numPr>
          <w:ilvl w:val="0"/>
          <w:numId w:val="20"/>
        </w:numPr>
        <w:shd w:val="clear" w:color="auto" w:fill="auto"/>
        <w:tabs>
          <w:tab w:val="left" w:pos="1599"/>
        </w:tabs>
        <w:spacing w:before="0" w:after="0" w:line="240" w:lineRule="auto"/>
        <w:ind w:firstLine="709"/>
        <w:jc w:val="both"/>
        <w:rPr>
          <w:sz w:val="28"/>
          <w:szCs w:val="28"/>
        </w:rPr>
      </w:pPr>
      <w:r w:rsidRPr="00FD5FC9">
        <w:rPr>
          <w:sz w:val="28"/>
          <w:szCs w:val="28"/>
        </w:rP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EF4A85" w:rsidRPr="00FD5FC9" w:rsidRDefault="00EF4A85" w:rsidP="00EF4A85">
      <w:pPr>
        <w:pStyle w:val="affffc"/>
        <w:numPr>
          <w:ilvl w:val="0"/>
          <w:numId w:val="20"/>
        </w:numPr>
        <w:shd w:val="clear" w:color="auto" w:fill="auto"/>
        <w:tabs>
          <w:tab w:val="left" w:pos="1570"/>
        </w:tabs>
        <w:spacing w:before="0" w:after="0" w:line="240" w:lineRule="auto"/>
        <w:ind w:firstLine="709"/>
        <w:jc w:val="both"/>
        <w:rPr>
          <w:sz w:val="28"/>
          <w:szCs w:val="28"/>
        </w:rPr>
      </w:pPr>
      <w:r w:rsidRPr="00FD5FC9">
        <w:rPr>
          <w:sz w:val="28"/>
          <w:szCs w:val="28"/>
        </w:rPr>
        <w:t>В электронную учетную карточку СЭД (далее - электронная учетная карточка) вносятся: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дата регистрации;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регистрационный номер;</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FD5FC9">
        <w:rPr>
          <w:sz w:val="28"/>
          <w:szCs w:val="28"/>
        </w:rPr>
        <w:t>определить</w:t>
      </w:r>
      <w:proofErr w:type="gramEnd"/>
      <w:r w:rsidRPr="00FD5FC9">
        <w:rPr>
          <w:sz w:val="28"/>
          <w:szCs w:val="28"/>
        </w:rPr>
        <w:t xml:space="preserve"> место проживания заявителя, в адресную строку вносится запись:</w:t>
      </w:r>
      <w:r>
        <w:rPr>
          <w:sz w:val="28"/>
          <w:szCs w:val="28"/>
        </w:rPr>
        <w:t xml:space="preserve"> «</w:t>
      </w:r>
      <w:r w:rsidRPr="00FD5FC9">
        <w:rPr>
          <w:sz w:val="28"/>
          <w:szCs w:val="28"/>
        </w:rPr>
        <w:t>Без точного адреса</w:t>
      </w:r>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городское или сельское поселение проживания автора обращения;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источник поступления;</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 </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телефон (при наличии);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вид обращения (заявление, предложение, жалоба);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электронный почтовый адрес (при наличии);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адресат;</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отправитель, направивший обращение;</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исходящий номер сопроводительного письма (при наличии такого письма);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признак обращения (первичное, повторное, многократное, дубликатное);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аннотация обращения, которая должна быть ясной и понятной, отражать его суть;</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количество листов с приложениями (если имеются);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тема;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сведения о предыдущих обращениях автора;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фамилия и проект резолюции должностного лица, которому обращение направляется на рассмотрение;</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EF4A85" w:rsidRPr="00FD5FC9" w:rsidRDefault="00EF4A85" w:rsidP="00EF4A85">
      <w:pPr>
        <w:pStyle w:val="affffc"/>
        <w:shd w:val="clear" w:color="auto" w:fill="auto"/>
        <w:spacing w:before="0" w:after="0" w:line="240" w:lineRule="auto"/>
        <w:ind w:firstLine="709"/>
        <w:jc w:val="both"/>
        <w:rPr>
          <w:sz w:val="28"/>
          <w:szCs w:val="28"/>
        </w:rPr>
      </w:pPr>
      <w:proofErr w:type="spellStart"/>
      <w:proofErr w:type="gramStart"/>
      <w:r w:rsidRPr="00FD5FC9">
        <w:rPr>
          <w:sz w:val="28"/>
          <w:szCs w:val="28"/>
        </w:rPr>
        <w:t>скан-образы</w:t>
      </w:r>
      <w:proofErr w:type="spellEnd"/>
      <w:proofErr w:type="gramEnd"/>
      <w:r w:rsidRPr="00FD5FC9">
        <w:rPr>
          <w:sz w:val="28"/>
          <w:szCs w:val="28"/>
        </w:rPr>
        <w:t xml:space="preserve"> обращений граждан, поступивших на бумажных носителях, которые прикрепляются в поле</w:t>
      </w:r>
      <w:r>
        <w:rPr>
          <w:sz w:val="28"/>
          <w:szCs w:val="28"/>
        </w:rPr>
        <w:t xml:space="preserve"> «</w:t>
      </w:r>
      <w:r w:rsidRPr="00FD5FC9">
        <w:rPr>
          <w:sz w:val="28"/>
          <w:szCs w:val="28"/>
        </w:rPr>
        <w:t>вложение</w:t>
      </w:r>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2.2.7. При регистрации коллективных обращений в электронную учетную карточку вносится первая разборчиво указанная фамилия с припиской</w:t>
      </w:r>
      <w:r>
        <w:rPr>
          <w:sz w:val="28"/>
          <w:szCs w:val="28"/>
        </w:rPr>
        <w:t xml:space="preserve"> «</w:t>
      </w:r>
      <w:r w:rsidRPr="00FD5FC9">
        <w:rPr>
          <w:sz w:val="28"/>
          <w:szCs w:val="28"/>
        </w:rPr>
        <w:t>и другие</w:t>
      </w:r>
      <w:r>
        <w:rPr>
          <w:sz w:val="28"/>
          <w:szCs w:val="28"/>
        </w:rPr>
        <w:t>»</w:t>
      </w:r>
      <w:r w:rsidRPr="00FD5FC9">
        <w:rPr>
          <w:sz w:val="28"/>
          <w:szCs w:val="28"/>
        </w:rPr>
        <w:t>. В электронной учетной карточке в поле</w:t>
      </w:r>
      <w:r>
        <w:rPr>
          <w:sz w:val="28"/>
          <w:szCs w:val="28"/>
        </w:rPr>
        <w:t xml:space="preserve"> «</w:t>
      </w:r>
      <w:r w:rsidRPr="00FD5FC9">
        <w:rPr>
          <w:sz w:val="28"/>
          <w:szCs w:val="28"/>
        </w:rPr>
        <w:t>Тип автора</w:t>
      </w:r>
      <w:r>
        <w:rPr>
          <w:sz w:val="28"/>
          <w:szCs w:val="28"/>
        </w:rPr>
        <w:t>»</w:t>
      </w:r>
      <w:r w:rsidRPr="00FD5FC9">
        <w:rPr>
          <w:sz w:val="28"/>
          <w:szCs w:val="28"/>
        </w:rPr>
        <w:t xml:space="preserve"> ставится отметка</w:t>
      </w:r>
      <w:r>
        <w:rPr>
          <w:sz w:val="28"/>
          <w:szCs w:val="28"/>
        </w:rPr>
        <w:t xml:space="preserve"> «</w:t>
      </w:r>
      <w:r w:rsidRPr="00FD5FC9">
        <w:rPr>
          <w:sz w:val="28"/>
          <w:szCs w:val="28"/>
        </w:rPr>
        <w:t>коллективное</w:t>
      </w:r>
      <w:r>
        <w:rPr>
          <w:sz w:val="28"/>
          <w:szCs w:val="28"/>
        </w:rPr>
        <w:t>»</w:t>
      </w:r>
      <w:r w:rsidRPr="00FD5FC9">
        <w:rPr>
          <w:sz w:val="28"/>
          <w:szCs w:val="28"/>
        </w:rPr>
        <w:t>.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w:t>
      </w:r>
      <w:r>
        <w:rPr>
          <w:sz w:val="28"/>
          <w:szCs w:val="28"/>
        </w:rPr>
        <w:t>«</w:t>
      </w:r>
      <w:r w:rsidRPr="00FD5FC9">
        <w:rPr>
          <w:sz w:val="28"/>
          <w:szCs w:val="28"/>
        </w:rPr>
        <w:t>коллектив ОАО</w:t>
      </w:r>
      <w:r>
        <w:rPr>
          <w:sz w:val="28"/>
          <w:szCs w:val="28"/>
        </w:rPr>
        <w:t xml:space="preserve"> «</w:t>
      </w:r>
      <w:r w:rsidRPr="00FD5FC9">
        <w:rPr>
          <w:sz w:val="28"/>
          <w:szCs w:val="28"/>
        </w:rPr>
        <w:t>Визит</w:t>
      </w:r>
      <w:r>
        <w:rPr>
          <w:sz w:val="28"/>
          <w:szCs w:val="28"/>
        </w:rPr>
        <w:t>»</w:t>
      </w:r>
      <w:r w:rsidRPr="00FD5FC9">
        <w:rPr>
          <w:sz w:val="28"/>
          <w:szCs w:val="28"/>
        </w:rPr>
        <w:t>,</w:t>
      </w:r>
      <w:r>
        <w:rPr>
          <w:sz w:val="28"/>
          <w:szCs w:val="28"/>
        </w:rPr>
        <w:t xml:space="preserve"> «</w:t>
      </w:r>
      <w:r w:rsidRPr="00FD5FC9">
        <w:rPr>
          <w:sz w:val="28"/>
          <w:szCs w:val="28"/>
        </w:rPr>
        <w:t>жители улицы Длинной</w:t>
      </w:r>
      <w:r>
        <w:rPr>
          <w:sz w:val="28"/>
          <w:szCs w:val="28"/>
        </w:rPr>
        <w:t>»</w:t>
      </w:r>
      <w:r w:rsidRPr="00FD5FC9">
        <w:rPr>
          <w:sz w:val="28"/>
          <w:szCs w:val="28"/>
        </w:rPr>
        <w:t>,</w:t>
      </w:r>
      <w:r>
        <w:rPr>
          <w:sz w:val="28"/>
          <w:szCs w:val="28"/>
        </w:rPr>
        <w:t xml:space="preserve"> «</w:t>
      </w:r>
      <w:r w:rsidRPr="00FD5FC9">
        <w:rPr>
          <w:sz w:val="28"/>
          <w:szCs w:val="28"/>
        </w:rPr>
        <w:t>жильцы дома №...</w:t>
      </w:r>
      <w:r>
        <w:rPr>
          <w:sz w:val="28"/>
          <w:szCs w:val="28"/>
        </w:rPr>
        <w:t>»</w:t>
      </w:r>
      <w:r w:rsidRPr="00FD5FC9">
        <w:rPr>
          <w:sz w:val="28"/>
          <w:szCs w:val="28"/>
        </w:rPr>
        <w:t>).</w:t>
      </w:r>
    </w:p>
    <w:p w:rsidR="00EF4A85" w:rsidRPr="00FD5FC9" w:rsidRDefault="00EF4A85" w:rsidP="00EF4A85">
      <w:pPr>
        <w:pStyle w:val="affffc"/>
        <w:numPr>
          <w:ilvl w:val="0"/>
          <w:numId w:val="21"/>
        </w:numPr>
        <w:shd w:val="clear" w:color="auto" w:fill="auto"/>
        <w:tabs>
          <w:tab w:val="left" w:pos="1489"/>
        </w:tabs>
        <w:spacing w:before="0" w:after="0" w:line="240" w:lineRule="auto"/>
        <w:ind w:firstLine="709"/>
        <w:jc w:val="both"/>
        <w:rPr>
          <w:sz w:val="28"/>
          <w:szCs w:val="28"/>
        </w:rPr>
      </w:pPr>
      <w:proofErr w:type="gramStart"/>
      <w:r w:rsidRPr="00FD5FC9">
        <w:rPr>
          <w:sz w:val="28"/>
          <w:szCs w:val="28"/>
        </w:rPr>
        <w:t>Если автор письма обращается в интересах другого лица (других лиц), то в электронной учетной карточке в графе</w:t>
      </w:r>
      <w:r>
        <w:rPr>
          <w:sz w:val="28"/>
          <w:szCs w:val="28"/>
        </w:rPr>
        <w:t xml:space="preserve"> «</w:t>
      </w:r>
      <w:r w:rsidRPr="00FD5FC9">
        <w:rPr>
          <w:sz w:val="28"/>
          <w:szCs w:val="28"/>
        </w:rPr>
        <w:t>Ф.И.О.</w:t>
      </w:r>
      <w:r>
        <w:rPr>
          <w:sz w:val="28"/>
          <w:szCs w:val="28"/>
        </w:rPr>
        <w:t>»</w:t>
      </w:r>
      <w:r w:rsidRPr="00FD5FC9">
        <w:rPr>
          <w:sz w:val="28"/>
          <w:szCs w:val="28"/>
        </w:rPr>
        <w:t xml:space="preserve">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roofErr w:type="gramEnd"/>
    </w:p>
    <w:p w:rsidR="00EF4A85" w:rsidRPr="00FD5FC9" w:rsidRDefault="00EF4A85" w:rsidP="00EF4A85">
      <w:pPr>
        <w:pStyle w:val="affffc"/>
        <w:numPr>
          <w:ilvl w:val="0"/>
          <w:numId w:val="21"/>
        </w:numPr>
        <w:shd w:val="clear" w:color="auto" w:fill="auto"/>
        <w:tabs>
          <w:tab w:val="left" w:pos="1436"/>
        </w:tabs>
        <w:spacing w:before="0" w:after="0" w:line="240" w:lineRule="auto"/>
        <w:ind w:firstLine="709"/>
        <w:jc w:val="both"/>
        <w:rPr>
          <w:sz w:val="28"/>
          <w:szCs w:val="28"/>
        </w:rPr>
      </w:pPr>
      <w:r w:rsidRPr="00FD5FC9">
        <w:rPr>
          <w:sz w:val="28"/>
          <w:szCs w:val="28"/>
        </w:rPr>
        <w:t>Если заявитель не указал своей фамилии, то в электронную учетную карточку вносится запись</w:t>
      </w:r>
      <w:r>
        <w:rPr>
          <w:sz w:val="28"/>
          <w:szCs w:val="28"/>
        </w:rPr>
        <w:t xml:space="preserve"> «</w:t>
      </w:r>
      <w:r w:rsidRPr="00FD5FC9">
        <w:rPr>
          <w:sz w:val="28"/>
          <w:szCs w:val="28"/>
        </w:rPr>
        <w:t>без фамилии</w:t>
      </w:r>
      <w:r>
        <w:rPr>
          <w:sz w:val="28"/>
          <w:szCs w:val="28"/>
        </w:rPr>
        <w:t>»</w:t>
      </w:r>
      <w:r w:rsidRPr="00FD5FC9">
        <w:rPr>
          <w:sz w:val="28"/>
          <w:szCs w:val="28"/>
        </w:rPr>
        <w:t>.</w:t>
      </w:r>
    </w:p>
    <w:p w:rsidR="00EF4A85" w:rsidRPr="00FD5FC9" w:rsidRDefault="00EF4A85" w:rsidP="00EF4A85">
      <w:pPr>
        <w:pStyle w:val="affffc"/>
        <w:numPr>
          <w:ilvl w:val="0"/>
          <w:numId w:val="21"/>
        </w:numPr>
        <w:shd w:val="clear" w:color="auto" w:fill="auto"/>
        <w:tabs>
          <w:tab w:val="left" w:pos="1638"/>
        </w:tabs>
        <w:spacing w:before="0" w:after="0" w:line="240" w:lineRule="auto"/>
        <w:ind w:firstLine="709"/>
        <w:jc w:val="both"/>
        <w:rPr>
          <w:sz w:val="28"/>
          <w:szCs w:val="28"/>
        </w:rPr>
      </w:pPr>
      <w:r w:rsidRPr="00FD5FC9">
        <w:rPr>
          <w:sz w:val="28"/>
          <w:szCs w:val="28"/>
        </w:rPr>
        <w:t>Оригиналы обращений с регистрационным штампом сектора обращений заявителям не возвращаются (за исключением случаев, предусмотренных федеральным законодательством).</w:t>
      </w:r>
    </w:p>
    <w:p w:rsidR="00EF4A85" w:rsidRPr="00FD5FC9" w:rsidRDefault="00EF4A85" w:rsidP="00EF4A85">
      <w:pPr>
        <w:pStyle w:val="affffc"/>
        <w:shd w:val="clear" w:color="auto" w:fill="auto"/>
        <w:tabs>
          <w:tab w:val="left" w:pos="1638"/>
        </w:tabs>
        <w:spacing w:before="0" w:after="0" w:line="240" w:lineRule="auto"/>
        <w:ind w:firstLine="0"/>
        <w:jc w:val="both"/>
        <w:rPr>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Сроки рассмотрения письменных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17"/>
        </w:numPr>
        <w:shd w:val="clear" w:color="auto" w:fill="auto"/>
        <w:tabs>
          <w:tab w:val="left" w:pos="1498"/>
        </w:tabs>
        <w:spacing w:before="0" w:after="0" w:line="240" w:lineRule="auto"/>
        <w:ind w:firstLine="709"/>
        <w:jc w:val="both"/>
        <w:rPr>
          <w:sz w:val="28"/>
          <w:szCs w:val="28"/>
        </w:rPr>
      </w:pPr>
      <w:r w:rsidRPr="00FD5FC9">
        <w:rPr>
          <w:sz w:val="28"/>
          <w:szCs w:val="28"/>
        </w:rPr>
        <w:t>Обращения, поступившие в администрацию муниципального образования Новокубанский район по компетенции, рассматриваются в течение 30 дней. Указанный срок исчисляется со дня регистрации обращения в администрации муниципального образования Новокубанский район.</w:t>
      </w:r>
    </w:p>
    <w:p w:rsidR="00EF4A85" w:rsidRPr="00FD5FC9" w:rsidRDefault="00EF4A85" w:rsidP="00EF4A85">
      <w:pPr>
        <w:pStyle w:val="affffc"/>
        <w:numPr>
          <w:ilvl w:val="0"/>
          <w:numId w:val="17"/>
        </w:numPr>
        <w:shd w:val="clear" w:color="auto" w:fill="auto"/>
        <w:tabs>
          <w:tab w:val="left" w:pos="1642"/>
        </w:tabs>
        <w:spacing w:before="0" w:after="0" w:line="240" w:lineRule="auto"/>
        <w:ind w:firstLine="709"/>
        <w:jc w:val="both"/>
        <w:rPr>
          <w:sz w:val="28"/>
          <w:szCs w:val="28"/>
        </w:rPr>
      </w:pPr>
      <w:r w:rsidRPr="00FD5FC9">
        <w:rPr>
          <w:sz w:val="28"/>
          <w:szCs w:val="28"/>
        </w:rPr>
        <w:t>Письменное обращение, содержащее информацию о фактах возможных нарушений </w:t>
      </w:r>
      <w:hyperlink r:id="rId11" w:anchor="/multilink/12146661/paragraph/11943/number/0" w:history="1">
        <w:r w:rsidRPr="00FD5FC9">
          <w:rPr>
            <w:sz w:val="28"/>
            <w:szCs w:val="28"/>
          </w:rPr>
          <w:t>законодательства</w:t>
        </w:r>
      </w:hyperlink>
      <w:r w:rsidRPr="00FD5FC9">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Краснодарского края. </w:t>
      </w:r>
    </w:p>
    <w:p w:rsidR="00EF4A85" w:rsidRPr="00FD5FC9" w:rsidRDefault="00EF4A85" w:rsidP="00EF4A85">
      <w:pPr>
        <w:pStyle w:val="affffc"/>
        <w:numPr>
          <w:ilvl w:val="0"/>
          <w:numId w:val="17"/>
        </w:numPr>
        <w:shd w:val="clear" w:color="auto" w:fill="auto"/>
        <w:tabs>
          <w:tab w:val="left" w:pos="1642"/>
        </w:tabs>
        <w:spacing w:before="0" w:after="0" w:line="240" w:lineRule="auto"/>
        <w:ind w:firstLine="709"/>
        <w:jc w:val="both"/>
        <w:rPr>
          <w:sz w:val="28"/>
          <w:szCs w:val="28"/>
        </w:rPr>
      </w:pPr>
      <w:r w:rsidRPr="00FD5FC9">
        <w:rPr>
          <w:sz w:val="28"/>
          <w:szCs w:val="28"/>
        </w:rPr>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EF4A85" w:rsidRPr="00FD5FC9" w:rsidRDefault="00EF4A85" w:rsidP="00EF4A85">
      <w:pPr>
        <w:pStyle w:val="affffc"/>
        <w:numPr>
          <w:ilvl w:val="0"/>
          <w:numId w:val="17"/>
        </w:numPr>
        <w:shd w:val="clear" w:color="auto" w:fill="auto"/>
        <w:tabs>
          <w:tab w:val="left" w:pos="1657"/>
        </w:tabs>
        <w:spacing w:before="0" w:after="0" w:line="240" w:lineRule="auto"/>
        <w:ind w:firstLine="709"/>
        <w:jc w:val="both"/>
        <w:rPr>
          <w:sz w:val="28"/>
          <w:szCs w:val="28"/>
        </w:rPr>
      </w:pPr>
      <w:r w:rsidRPr="00FD5FC9">
        <w:rPr>
          <w:sz w:val="28"/>
          <w:szCs w:val="28"/>
        </w:rP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EF4A85" w:rsidRPr="00FD5FC9" w:rsidRDefault="00EF4A85" w:rsidP="00EF4A85">
      <w:pPr>
        <w:pStyle w:val="affffc"/>
        <w:numPr>
          <w:ilvl w:val="0"/>
          <w:numId w:val="17"/>
        </w:numPr>
        <w:shd w:val="clear" w:color="auto" w:fill="auto"/>
        <w:tabs>
          <w:tab w:val="left" w:pos="1614"/>
        </w:tabs>
        <w:spacing w:before="0" w:after="0" w:line="240" w:lineRule="auto"/>
        <w:ind w:firstLine="709"/>
        <w:jc w:val="both"/>
        <w:rPr>
          <w:sz w:val="28"/>
          <w:szCs w:val="28"/>
        </w:rPr>
      </w:pPr>
      <w:r w:rsidRPr="00FD5FC9">
        <w:rPr>
          <w:sz w:val="28"/>
          <w:szCs w:val="28"/>
        </w:rP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EF4A85" w:rsidRPr="00FD5FC9" w:rsidRDefault="00EF4A85" w:rsidP="00EF4A85">
      <w:pPr>
        <w:pStyle w:val="affffc"/>
        <w:numPr>
          <w:ilvl w:val="0"/>
          <w:numId w:val="17"/>
        </w:numPr>
        <w:shd w:val="clear" w:color="auto" w:fill="auto"/>
        <w:tabs>
          <w:tab w:val="left" w:pos="1446"/>
        </w:tabs>
        <w:spacing w:before="0" w:after="0" w:line="240" w:lineRule="auto"/>
        <w:ind w:firstLine="709"/>
        <w:jc w:val="both"/>
        <w:rPr>
          <w:sz w:val="28"/>
          <w:szCs w:val="28"/>
        </w:rPr>
      </w:pPr>
      <w:r w:rsidRPr="00FD5FC9">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EF4A85" w:rsidRPr="00FD5FC9" w:rsidRDefault="00EF4A85" w:rsidP="00EF4A85">
      <w:pPr>
        <w:pStyle w:val="affffc"/>
        <w:numPr>
          <w:ilvl w:val="0"/>
          <w:numId w:val="17"/>
        </w:numPr>
        <w:shd w:val="clear" w:color="auto" w:fill="auto"/>
        <w:tabs>
          <w:tab w:val="left" w:pos="1450"/>
        </w:tabs>
        <w:spacing w:before="0" w:after="0" w:line="240" w:lineRule="auto"/>
        <w:ind w:firstLine="709"/>
        <w:jc w:val="both"/>
        <w:rPr>
          <w:sz w:val="28"/>
          <w:szCs w:val="28"/>
        </w:rPr>
      </w:pPr>
      <w:proofErr w:type="gramStart"/>
      <w:r w:rsidRPr="00FD5FC9">
        <w:rPr>
          <w:sz w:val="28"/>
          <w:szCs w:val="28"/>
        </w:rPr>
        <w:t>В случае если администрацией муниципального образования Новокубанский район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непосредственным исполнителем, с приложением уведомления заявителя о продлении срока рассмотрения его обращения.</w:t>
      </w:r>
      <w:proofErr w:type="gramEnd"/>
    </w:p>
    <w:p w:rsidR="00EF4A85" w:rsidRPr="00FD5FC9" w:rsidRDefault="00EF4A85" w:rsidP="00EF4A85">
      <w:pPr>
        <w:pStyle w:val="affffc"/>
        <w:shd w:val="clear" w:color="auto" w:fill="auto"/>
        <w:tabs>
          <w:tab w:val="left" w:pos="1450"/>
        </w:tabs>
        <w:spacing w:before="0" w:after="0" w:line="240" w:lineRule="auto"/>
        <w:ind w:firstLine="0"/>
        <w:jc w:val="both"/>
        <w:rPr>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Направление письменных обращений граждан на рассмотрение</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22"/>
        </w:numPr>
        <w:shd w:val="clear" w:color="auto" w:fill="auto"/>
        <w:tabs>
          <w:tab w:val="left" w:pos="1657"/>
        </w:tabs>
        <w:spacing w:before="0" w:after="0" w:line="240" w:lineRule="auto"/>
        <w:ind w:firstLine="709"/>
        <w:jc w:val="both"/>
        <w:rPr>
          <w:sz w:val="28"/>
          <w:szCs w:val="28"/>
        </w:rPr>
      </w:pPr>
      <w:r w:rsidRPr="00FD5FC9">
        <w:rPr>
          <w:sz w:val="28"/>
          <w:szCs w:val="28"/>
        </w:rPr>
        <w:t>Работники сектора обращений, осуществляя работу с письменными обращениями, в день регистрации обращения вносят предложения: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 предоставлении обращения для резолюции главе муниципального образования Новокубанский район, заместителям для принятия решения о ходе рассмотрения. При рассмотрении обращения глава муниципального образования Новокубанский район, заместители определяют исполнителей, срок и порядок разрешения вопросов обращения, необходимость представления в администрацию муниципального образования Новокубанский район информации о результатах его рассмотрения;</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о направлении обращения заместителям главы для принятия решения о перенаправлении по компетенции в орган исполнительной власти Краснодарского края, органы местного самоуправления муниципального образования Новокубанский район или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орган местного самоуправления муниципального образования Краснодарского края,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муниципального образования Новокубанский район</w:t>
      </w:r>
      <w:proofErr w:type="gramEnd"/>
      <w:r w:rsidRPr="00FD5FC9">
        <w:rPr>
          <w:sz w:val="28"/>
          <w:szCs w:val="28"/>
        </w:rPr>
        <w:t xml:space="preserve"> или его заместителей.</w:t>
      </w:r>
    </w:p>
    <w:p w:rsidR="00EF4A85" w:rsidRPr="00FD5FC9" w:rsidRDefault="00EF4A85" w:rsidP="00EF4A85">
      <w:pPr>
        <w:pStyle w:val="affffc"/>
        <w:numPr>
          <w:ilvl w:val="0"/>
          <w:numId w:val="22"/>
        </w:numPr>
        <w:shd w:val="clear" w:color="auto" w:fill="auto"/>
        <w:tabs>
          <w:tab w:val="left" w:pos="1474"/>
        </w:tabs>
        <w:spacing w:before="0" w:after="0" w:line="240" w:lineRule="auto"/>
        <w:ind w:firstLine="709"/>
        <w:jc w:val="both"/>
        <w:rPr>
          <w:sz w:val="28"/>
          <w:szCs w:val="28"/>
        </w:rPr>
      </w:pPr>
      <w:r w:rsidRPr="00FD5FC9">
        <w:rPr>
          <w:sz w:val="28"/>
          <w:szCs w:val="28"/>
        </w:rP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EF4A85" w:rsidRPr="00FD5FC9" w:rsidRDefault="00EF4A85" w:rsidP="00EF4A85">
      <w:pPr>
        <w:pStyle w:val="affffc"/>
        <w:numPr>
          <w:ilvl w:val="0"/>
          <w:numId w:val="22"/>
        </w:numPr>
        <w:shd w:val="clear" w:color="auto" w:fill="auto"/>
        <w:tabs>
          <w:tab w:val="left" w:pos="1666"/>
        </w:tabs>
        <w:spacing w:before="0" w:after="0" w:line="240" w:lineRule="auto"/>
        <w:ind w:firstLine="709"/>
        <w:jc w:val="both"/>
        <w:rPr>
          <w:sz w:val="28"/>
          <w:szCs w:val="28"/>
        </w:rPr>
      </w:pPr>
      <w:r w:rsidRPr="00FD5FC9">
        <w:rPr>
          <w:sz w:val="28"/>
          <w:szCs w:val="28"/>
        </w:rPr>
        <w:t>Ответ на обращение, содержащее вопросы, входящие в компетенцию сектора обращений, направляется за подписью начальника общего отдела или заведующего сектором.</w:t>
      </w:r>
    </w:p>
    <w:p w:rsidR="00EF4A85" w:rsidRPr="00FD5FC9" w:rsidRDefault="00EF4A85" w:rsidP="00EF4A85">
      <w:pPr>
        <w:pStyle w:val="affffc"/>
        <w:numPr>
          <w:ilvl w:val="0"/>
          <w:numId w:val="22"/>
        </w:numPr>
        <w:shd w:val="clear" w:color="auto" w:fill="auto"/>
        <w:tabs>
          <w:tab w:val="left" w:pos="1570"/>
        </w:tabs>
        <w:spacing w:before="0" w:after="0" w:line="240" w:lineRule="auto"/>
        <w:ind w:firstLine="709"/>
        <w:jc w:val="both"/>
        <w:rPr>
          <w:sz w:val="28"/>
          <w:szCs w:val="28"/>
        </w:rPr>
      </w:pPr>
      <w:proofErr w:type="gramStart"/>
      <w:r w:rsidRPr="00FD5FC9">
        <w:rPr>
          <w:sz w:val="28"/>
          <w:szCs w:val="28"/>
        </w:rPr>
        <w:t>Поступившие письма с оценкой деятельности администрации муниципального образования Новокубанский район, ее структурных подразделений, должностных лиц или муниципальных учреждений, осуществляющих публично значимые функции, регистрируются в секторе обращений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начальником общего отдела или заведующим сектора обращений.</w:t>
      </w:r>
      <w:proofErr w:type="gramEnd"/>
    </w:p>
    <w:p w:rsidR="00EF4A85" w:rsidRPr="00FD5FC9" w:rsidRDefault="00EF4A85" w:rsidP="00EF4A85">
      <w:pPr>
        <w:pStyle w:val="affffc"/>
        <w:numPr>
          <w:ilvl w:val="0"/>
          <w:numId w:val="22"/>
        </w:numPr>
        <w:shd w:val="clear" w:color="auto" w:fill="auto"/>
        <w:tabs>
          <w:tab w:val="left" w:pos="1441"/>
        </w:tabs>
        <w:spacing w:before="0" w:after="0" w:line="240" w:lineRule="auto"/>
        <w:ind w:firstLine="709"/>
        <w:jc w:val="both"/>
        <w:rPr>
          <w:sz w:val="28"/>
          <w:szCs w:val="28"/>
        </w:rPr>
      </w:pPr>
      <w:proofErr w:type="gramStart"/>
      <w:r w:rsidRPr="00FD5FC9">
        <w:rPr>
          <w:sz w:val="28"/>
          <w:szCs w:val="28"/>
        </w:rPr>
        <w:t>Письменные обращения, содержащие вопросы, решение которых не входит в компетенцию администрации муниципального образования Новокубанский район,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w:t>
      </w:r>
      <w:proofErr w:type="gramEnd"/>
      <w:r w:rsidRPr="00FD5FC9">
        <w:rPr>
          <w:sz w:val="28"/>
          <w:szCs w:val="28"/>
        </w:rPr>
        <w:t xml:space="preserve"> статьи 11 Федерального закона № 59-ФЗ, через сектор обращений.</w:t>
      </w:r>
    </w:p>
    <w:p w:rsidR="00EF4A85" w:rsidRPr="00FD5FC9" w:rsidRDefault="00EF4A85" w:rsidP="00EF4A85">
      <w:pPr>
        <w:pStyle w:val="affffc"/>
        <w:numPr>
          <w:ilvl w:val="0"/>
          <w:numId w:val="22"/>
        </w:numPr>
        <w:shd w:val="clear" w:color="auto" w:fill="auto"/>
        <w:tabs>
          <w:tab w:val="left" w:pos="1513"/>
        </w:tabs>
        <w:spacing w:before="0" w:after="0" w:line="240" w:lineRule="auto"/>
        <w:ind w:firstLine="709"/>
        <w:jc w:val="both"/>
        <w:rPr>
          <w:sz w:val="28"/>
          <w:szCs w:val="28"/>
        </w:rPr>
      </w:pPr>
      <w:r w:rsidRPr="00FD5FC9">
        <w:rPr>
          <w:sz w:val="28"/>
          <w:szCs w:val="28"/>
        </w:rPr>
        <w:t xml:space="preserve">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исполнителем, определенном резолюцией должностного </w:t>
      </w:r>
      <w:proofErr w:type="gramStart"/>
      <w:r w:rsidRPr="00FD5FC9">
        <w:rPr>
          <w:sz w:val="28"/>
          <w:szCs w:val="28"/>
        </w:rPr>
        <w:t>лица</w:t>
      </w:r>
      <w:proofErr w:type="gramEnd"/>
      <w:r w:rsidRPr="00FD5FC9">
        <w:rPr>
          <w:sz w:val="28"/>
          <w:szCs w:val="28"/>
        </w:rPr>
        <w:t xml:space="preserve"> на имя которого поступило обращение,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EF4A85" w:rsidRPr="00FD5FC9" w:rsidRDefault="00EF4A85" w:rsidP="00EF4A85">
      <w:pPr>
        <w:pStyle w:val="affffc"/>
        <w:numPr>
          <w:ilvl w:val="0"/>
          <w:numId w:val="22"/>
        </w:numPr>
        <w:shd w:val="clear" w:color="auto" w:fill="auto"/>
        <w:tabs>
          <w:tab w:val="left" w:pos="1734"/>
        </w:tabs>
        <w:spacing w:before="0" w:after="0" w:line="240" w:lineRule="auto"/>
        <w:ind w:firstLine="709"/>
        <w:jc w:val="both"/>
        <w:rPr>
          <w:sz w:val="28"/>
          <w:szCs w:val="28"/>
        </w:rPr>
      </w:pPr>
      <w:proofErr w:type="gramStart"/>
      <w:r w:rsidRPr="00FD5FC9">
        <w:rPr>
          <w:sz w:val="28"/>
          <w:szCs w:val="28"/>
        </w:rPr>
        <w:t>Письменное обращение, поступившее в администрацию муниципального образования Новокубанский район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и копия вышеуказанного обращения в тот же срок с сопроводительным письмом, - Губернатору Краснодарского края, с уведомлением заявителя направившего обращение</w:t>
      </w:r>
      <w:proofErr w:type="gramEnd"/>
      <w:r w:rsidRPr="00FD5FC9">
        <w:rPr>
          <w:sz w:val="28"/>
          <w:szCs w:val="28"/>
        </w:rPr>
        <w:t xml:space="preserve">, о переадресации его обращения, за исключением случая, указанного в части 4 статьи 11 Федерального закона № 59-ФЗ. </w:t>
      </w:r>
    </w:p>
    <w:p w:rsidR="00EF4A85" w:rsidRPr="00FD5FC9" w:rsidRDefault="00EF4A85" w:rsidP="00EF4A85">
      <w:pPr>
        <w:pStyle w:val="affffc"/>
        <w:numPr>
          <w:ilvl w:val="0"/>
          <w:numId w:val="22"/>
        </w:numPr>
        <w:shd w:val="clear" w:color="auto" w:fill="auto"/>
        <w:tabs>
          <w:tab w:val="left" w:pos="1734"/>
        </w:tabs>
        <w:spacing w:before="0" w:after="0" w:line="240" w:lineRule="auto"/>
        <w:ind w:firstLine="709"/>
        <w:jc w:val="both"/>
        <w:rPr>
          <w:sz w:val="28"/>
          <w:szCs w:val="28"/>
        </w:rPr>
      </w:pPr>
      <w:proofErr w:type="gramStart"/>
      <w:r w:rsidRPr="00FD5FC9">
        <w:rPr>
          <w:sz w:val="28"/>
          <w:szCs w:val="28"/>
        </w:rPr>
        <w:t>Сопроводительное письмо Губернатору Краснодарского края с копией обращения, содержащего информацию о фактах возможных нарушений законодательства Российской Федерации в сфере миграции, готовится отделом по взаимодействию с правоохранительными органами администрации муниципального образования Новокубанский район согласовывается с заместителем главы муниципального образования Новокубанский район, курирующим отдел по взаимодействию с правоохранительными органами администрации муниципального образования Новокубанский район, и подписывается главой муниципального образования Новокубанский район.</w:t>
      </w:r>
      <w:proofErr w:type="gramEnd"/>
      <w:r w:rsidRPr="00FD5FC9">
        <w:rPr>
          <w:sz w:val="28"/>
          <w:szCs w:val="28"/>
        </w:rPr>
        <w:t xml:space="preserve"> Уведомление заявителю о переадресации обращения готовится сектором обращений.</w:t>
      </w:r>
    </w:p>
    <w:p w:rsidR="00EF4A85" w:rsidRPr="00FD5FC9" w:rsidRDefault="00EF4A85" w:rsidP="00EF4A85">
      <w:pPr>
        <w:pStyle w:val="affffc"/>
        <w:numPr>
          <w:ilvl w:val="0"/>
          <w:numId w:val="22"/>
        </w:numPr>
        <w:shd w:val="clear" w:color="auto" w:fill="auto"/>
        <w:tabs>
          <w:tab w:val="left" w:pos="1734"/>
        </w:tabs>
        <w:spacing w:before="0" w:after="0" w:line="240" w:lineRule="auto"/>
        <w:ind w:firstLine="709"/>
        <w:jc w:val="both"/>
        <w:rPr>
          <w:sz w:val="28"/>
          <w:szCs w:val="28"/>
        </w:rPr>
      </w:pPr>
      <w:r w:rsidRPr="00FD5FC9">
        <w:rPr>
          <w:sz w:val="28"/>
          <w:szCs w:val="28"/>
        </w:rP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исполнителем определенным резолюцией должностного </w:t>
      </w:r>
      <w:proofErr w:type="gramStart"/>
      <w:r w:rsidRPr="00FD5FC9">
        <w:rPr>
          <w:sz w:val="28"/>
          <w:szCs w:val="28"/>
        </w:rPr>
        <w:t>лица</w:t>
      </w:r>
      <w:proofErr w:type="gramEnd"/>
      <w:r w:rsidRPr="00FD5FC9">
        <w:rPr>
          <w:sz w:val="28"/>
          <w:szCs w:val="28"/>
        </w:rPr>
        <w:t xml:space="preserve"> на имя которого поступило обращение,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EF4A85" w:rsidRPr="00FD5FC9" w:rsidRDefault="00EF4A85" w:rsidP="00EF4A85">
      <w:pPr>
        <w:pStyle w:val="affffc"/>
        <w:numPr>
          <w:ilvl w:val="0"/>
          <w:numId w:val="22"/>
        </w:numPr>
        <w:shd w:val="clear" w:color="auto" w:fill="auto"/>
        <w:tabs>
          <w:tab w:val="left" w:pos="1786"/>
        </w:tabs>
        <w:spacing w:before="0" w:after="0" w:line="240" w:lineRule="auto"/>
        <w:ind w:firstLine="709"/>
        <w:jc w:val="both"/>
        <w:rPr>
          <w:sz w:val="28"/>
          <w:szCs w:val="28"/>
        </w:rPr>
      </w:pPr>
      <w:r w:rsidRPr="00FD5FC9">
        <w:rPr>
          <w:sz w:val="28"/>
          <w:szCs w:val="28"/>
        </w:rPr>
        <w:t xml:space="preserve">Уведомления о переадресации обращений готовятся исполнителем определенным резолюцией на рассмотрение обращения, и подписываются заместителем </w:t>
      </w:r>
      <w:proofErr w:type="gramStart"/>
      <w:r w:rsidRPr="00FD5FC9">
        <w:rPr>
          <w:sz w:val="28"/>
          <w:szCs w:val="28"/>
        </w:rPr>
        <w:t>главы</w:t>
      </w:r>
      <w:proofErr w:type="gramEnd"/>
      <w:r w:rsidRPr="00FD5FC9">
        <w:rPr>
          <w:sz w:val="28"/>
          <w:szCs w:val="28"/>
        </w:rPr>
        <w:t xml:space="preserve"> курирующим соответствующее направление, при этом допускается использование факсимильного воспроизведения подписи с помощью средств СЭД, направление осуществляется через сектор обращений.</w:t>
      </w:r>
    </w:p>
    <w:p w:rsidR="00EF4A85" w:rsidRPr="00FD5FC9" w:rsidRDefault="00EF4A85" w:rsidP="00EF4A85">
      <w:pPr>
        <w:pStyle w:val="affffb"/>
        <w:widowControl/>
        <w:numPr>
          <w:ilvl w:val="0"/>
          <w:numId w:val="22"/>
        </w:numPr>
        <w:autoSpaceDE/>
        <w:autoSpaceDN/>
        <w:adjustRightInd/>
        <w:ind w:left="0"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FD5FC9">
        <w:rPr>
          <w:rFonts w:ascii="Times New Roman" w:eastAsiaTheme="minorHAnsi" w:hAnsi="Times New Roman"/>
          <w:sz w:val="28"/>
          <w:szCs w:val="28"/>
          <w:lang w:eastAsia="en-US"/>
        </w:rPr>
        <w:t>которых</w:t>
      </w:r>
      <w:proofErr w:type="gramEnd"/>
      <w:r w:rsidRPr="00FD5FC9">
        <w:rPr>
          <w:rFonts w:ascii="Times New Roman" w:eastAsiaTheme="minorHAnsi" w:hAnsi="Times New Roman"/>
          <w:sz w:val="28"/>
          <w:szCs w:val="28"/>
          <w:lang w:eastAsia="en-US"/>
        </w:rPr>
        <w:t xml:space="preserve"> обжалуется. </w:t>
      </w:r>
      <w:proofErr w:type="gramStart"/>
      <w:r w:rsidRPr="00FD5FC9">
        <w:rPr>
          <w:rFonts w:ascii="Times New Roman" w:eastAsiaTheme="minorHAnsi" w:hAnsi="Times New Roman"/>
          <w:sz w:val="28"/>
          <w:szCs w:val="28"/>
          <w:lang w:eastAsia="en-US"/>
        </w:rPr>
        <w:t>В случае если в соответствии с запретом, предусмотренным частью 6 статьи 8 Федерального закона от 02 мая 2006 года № 59-ФЗ</w:t>
      </w:r>
      <w:r>
        <w:rPr>
          <w:rFonts w:ascii="Times New Roman" w:eastAsiaTheme="minorHAnsi" w:hAnsi="Times New Roman"/>
          <w:sz w:val="28"/>
          <w:szCs w:val="28"/>
          <w:lang w:eastAsia="en-US"/>
        </w:rPr>
        <w:t xml:space="preserve"> «</w:t>
      </w:r>
      <w:r w:rsidRPr="00FD5FC9">
        <w:rPr>
          <w:rFonts w:ascii="Times New Roman" w:eastAsiaTheme="minorHAnsi" w:hAnsi="Times New Roman"/>
          <w:sz w:val="28"/>
          <w:szCs w:val="28"/>
          <w:lang w:eastAsia="en-US"/>
        </w:rPr>
        <w:t>О порядке рассмотрения обращений граждан Российской Федерации</w:t>
      </w:r>
      <w:r>
        <w:rPr>
          <w:rFonts w:ascii="Times New Roman" w:eastAsiaTheme="minorHAnsi" w:hAnsi="Times New Roman"/>
          <w:sz w:val="28"/>
          <w:szCs w:val="28"/>
          <w:lang w:eastAsia="en-US"/>
        </w:rPr>
        <w:t>»</w:t>
      </w:r>
      <w:r w:rsidRPr="00FD5FC9">
        <w:rPr>
          <w:rFonts w:ascii="Times New Roman" w:eastAsiaTheme="minorHAnsi" w:hAnsi="Times New Roman"/>
          <w:sz w:val="28"/>
          <w:szCs w:val="28"/>
          <w:lang w:eastAsia="en-US"/>
        </w:rPr>
        <w:t>,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w:t>
      </w:r>
      <w:proofErr w:type="gramEnd"/>
      <w:r w:rsidRPr="00FD5FC9">
        <w:rPr>
          <w:rFonts w:ascii="Times New Roman" w:eastAsiaTheme="minorHAnsi" w:hAnsi="Times New Roman"/>
          <w:sz w:val="28"/>
          <w:szCs w:val="28"/>
          <w:lang w:eastAsia="en-US"/>
        </w:rPr>
        <w:t xml:space="preserve"> или действие (бездействие) в установленном порядке в суд. </w:t>
      </w:r>
    </w:p>
    <w:p w:rsidR="00EF4A85" w:rsidRPr="00FD5FC9" w:rsidRDefault="00EF4A85" w:rsidP="00EF4A85">
      <w:pPr>
        <w:pStyle w:val="affffc"/>
        <w:shd w:val="clear" w:color="auto" w:fill="auto"/>
        <w:spacing w:before="0" w:after="0" w:line="240" w:lineRule="auto"/>
        <w:ind w:firstLine="696"/>
        <w:jc w:val="both"/>
        <w:rPr>
          <w:sz w:val="28"/>
          <w:szCs w:val="28"/>
        </w:rPr>
      </w:pPr>
      <w:proofErr w:type="gramStart"/>
      <w:r w:rsidRPr="00FD5FC9">
        <w:rPr>
          <w:sz w:val="28"/>
          <w:szCs w:val="28"/>
        </w:rPr>
        <w:t>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муниципального образования Новокубанский район или органа местного самоуправления муниципального образования Новокубанский район, жалоба направляется вышестоящему должностному лицу, руководителю структурного подразделения администрации муниципального образования Новокубанский район, или органа местного самоуправления муниципального образования Новокубанский район для рассмотрения в порядке подчиненности.</w:t>
      </w:r>
      <w:proofErr w:type="gramEnd"/>
    </w:p>
    <w:p w:rsidR="00EF4A85" w:rsidRPr="00FD5FC9" w:rsidRDefault="00EF4A85" w:rsidP="00EF4A85">
      <w:pPr>
        <w:pStyle w:val="affffc"/>
        <w:shd w:val="clear" w:color="auto" w:fill="auto"/>
        <w:spacing w:before="0" w:after="0" w:line="240" w:lineRule="auto"/>
        <w:ind w:firstLine="696"/>
        <w:jc w:val="both"/>
        <w:rPr>
          <w:sz w:val="28"/>
          <w:szCs w:val="28"/>
        </w:rPr>
      </w:pPr>
      <w:r w:rsidRPr="00FD5FC9">
        <w:rPr>
          <w:sz w:val="28"/>
          <w:szCs w:val="28"/>
        </w:rPr>
        <w:t>В случае если обжалуется ответ по предыдущему обращению заявителя, который был дан не руководителем структурного подразделения администрации муниципального образования Новокубанский район, жалоба может быть направлена заместителю главы или руководителю структурного подразделения администрации муниципального образования Новокубанский район или органа местного самоуправления муниципального образования Краснодарского края для рассмотрения в порядке подчиненности.</w:t>
      </w:r>
    </w:p>
    <w:p w:rsidR="00EF4A85" w:rsidRPr="00FD5FC9" w:rsidRDefault="00EF4A85" w:rsidP="00EF4A85">
      <w:pPr>
        <w:pStyle w:val="affffb"/>
        <w:widowControl/>
        <w:numPr>
          <w:ilvl w:val="0"/>
          <w:numId w:val="22"/>
        </w:numPr>
        <w:tabs>
          <w:tab w:val="left" w:pos="1701"/>
        </w:tabs>
        <w:autoSpaceDE/>
        <w:autoSpaceDN/>
        <w:adjustRightInd/>
        <w:ind w:left="0"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Жалобы на решения, действия (бездействие) главы муниципального образования Новокубанский район направляются заместителям главы, курирующим структурные </w:t>
      </w:r>
      <w:proofErr w:type="gramStart"/>
      <w:r w:rsidRPr="00FD5FC9">
        <w:rPr>
          <w:rFonts w:ascii="Times New Roman" w:eastAsiaTheme="minorHAnsi" w:hAnsi="Times New Roman"/>
          <w:sz w:val="28"/>
          <w:szCs w:val="28"/>
          <w:lang w:eastAsia="en-US"/>
        </w:rPr>
        <w:t>подразделения</w:t>
      </w:r>
      <w:proofErr w:type="gramEnd"/>
      <w:r w:rsidRPr="00FD5FC9">
        <w:rPr>
          <w:rFonts w:ascii="Times New Roman" w:eastAsiaTheme="minorHAnsi" w:hAnsi="Times New Roman"/>
          <w:sz w:val="28"/>
          <w:szCs w:val="28"/>
          <w:lang w:eastAsia="en-US"/>
        </w:rPr>
        <w:t xml:space="preserve">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EF4A85" w:rsidRPr="00FD5FC9" w:rsidRDefault="00EF4A85" w:rsidP="00EF4A85">
      <w:pPr>
        <w:pStyle w:val="affffb"/>
        <w:widowControl/>
        <w:numPr>
          <w:ilvl w:val="0"/>
          <w:numId w:val="22"/>
        </w:numPr>
        <w:tabs>
          <w:tab w:val="left" w:pos="1276"/>
          <w:tab w:val="left" w:pos="1701"/>
        </w:tabs>
        <w:autoSpaceDE/>
        <w:autoSpaceDN/>
        <w:adjustRightInd/>
        <w:ind w:left="0"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Жалобы на решения, действия (бездействие) заместителей главы муниципального образования Новокубанский район направляются для рассмотрения главе муниципального образования Новокубанский район.</w:t>
      </w:r>
    </w:p>
    <w:p w:rsidR="00EF4A85" w:rsidRPr="00FD5FC9" w:rsidRDefault="00EF4A85" w:rsidP="00EF4A85">
      <w:pPr>
        <w:pStyle w:val="affffc"/>
        <w:numPr>
          <w:ilvl w:val="0"/>
          <w:numId w:val="22"/>
        </w:numPr>
        <w:shd w:val="clear" w:color="auto" w:fill="auto"/>
        <w:tabs>
          <w:tab w:val="left" w:pos="1701"/>
        </w:tabs>
        <w:spacing w:before="0" w:after="0" w:line="240" w:lineRule="auto"/>
        <w:ind w:firstLine="696"/>
        <w:jc w:val="both"/>
        <w:rPr>
          <w:sz w:val="28"/>
          <w:szCs w:val="28"/>
        </w:rPr>
      </w:pPr>
      <w:r w:rsidRPr="00FD5FC9">
        <w:rPr>
          <w:sz w:val="28"/>
          <w:szCs w:val="28"/>
        </w:rPr>
        <w:t>В случае если обжалуется решение, действие (бездействие) структурного подразделения администрации муниципального образования Новокубанский район, руководителя структурного подразделения администрации (за исключением руководителей структурных подразделений администрации муниципального образования Новокубанский район, которые находятся в непосредственном подчинении главы муниципального образования Новокубанский район), ответ на жалобу направляется за подписью заместителя, курирующего соответствующее направление деятельности.</w:t>
      </w:r>
    </w:p>
    <w:p w:rsidR="00EF4A85" w:rsidRPr="00FD5FC9" w:rsidRDefault="00EF4A85" w:rsidP="00EF4A85">
      <w:pPr>
        <w:pStyle w:val="affffb"/>
        <w:widowControl/>
        <w:numPr>
          <w:ilvl w:val="0"/>
          <w:numId w:val="22"/>
        </w:numPr>
        <w:autoSpaceDE/>
        <w:autoSpaceDN/>
        <w:adjustRightInd/>
        <w:ind w:left="0" w:firstLine="851"/>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 Жалобы, содержащие сведения о нарушении требований законодательства о противодействии коррупции </w:t>
      </w:r>
      <w:proofErr w:type="gramStart"/>
      <w:r w:rsidRPr="00FD5FC9">
        <w:rPr>
          <w:rFonts w:ascii="Times New Roman" w:eastAsiaTheme="minorHAnsi" w:hAnsi="Times New Roman"/>
          <w:sz w:val="28"/>
          <w:szCs w:val="28"/>
          <w:lang w:eastAsia="en-US"/>
        </w:rPr>
        <w:t>лицами</w:t>
      </w:r>
      <w:proofErr w:type="gramEnd"/>
      <w:r w:rsidRPr="00FD5FC9">
        <w:rPr>
          <w:rFonts w:ascii="Times New Roman" w:eastAsiaTheme="minorHAnsi" w:hAnsi="Times New Roman"/>
          <w:sz w:val="28"/>
          <w:szCs w:val="28"/>
          <w:lang w:eastAsia="en-US"/>
        </w:rPr>
        <w:t xml:space="preserve"> замещающими должности муниципальной службы; лицами замещающими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направляются в комиссию по соблюдению требований к служебному поведению муниципальных служащих и урегулированию конфликта интересов, для рассмотрения в пределах установленной компетенции и, в целях осуществления работ по профилактике правонарушений в администрации муниципального образования Новокубанский район, направляются работниками сектора обращений для принятия решений в контролирующие и правоохранительные органы. </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Жалобы на решения руководителей структурных подразделений администрации муниципального образования Новокубанский район, предоставляющих муниципальные, государственные  услуги, в день регистрации в секторе обращений направляются работниками сектора обращений в структурное </w:t>
      </w:r>
      <w:proofErr w:type="gramStart"/>
      <w:r w:rsidRPr="00FD5FC9">
        <w:rPr>
          <w:rFonts w:ascii="Times New Roman" w:eastAsiaTheme="minorHAnsi" w:hAnsi="Times New Roman"/>
          <w:sz w:val="28"/>
          <w:szCs w:val="28"/>
          <w:lang w:eastAsia="en-US"/>
        </w:rPr>
        <w:t>подразделение</w:t>
      </w:r>
      <w:proofErr w:type="gramEnd"/>
      <w:r w:rsidRPr="00FD5FC9">
        <w:rPr>
          <w:rFonts w:ascii="Times New Roman" w:eastAsiaTheme="minorHAnsi" w:hAnsi="Times New Roman"/>
          <w:sz w:val="28"/>
          <w:szCs w:val="28"/>
          <w:lang w:eastAsia="en-US"/>
        </w:rPr>
        <w:t xml:space="preserve"> предоставляющее муниципальную услугу, и рассматриваются в соответствии с постановлением администрации муниципального образования Новокубанский район от 25 мая 2019 года № 622</w:t>
      </w:r>
      <w:r>
        <w:rPr>
          <w:rFonts w:ascii="Times New Roman" w:eastAsiaTheme="minorHAnsi" w:hAnsi="Times New Roman"/>
          <w:sz w:val="28"/>
          <w:szCs w:val="28"/>
          <w:lang w:eastAsia="en-US"/>
        </w:rPr>
        <w:t xml:space="preserve"> «</w:t>
      </w:r>
      <w:r w:rsidRPr="00FD5FC9">
        <w:rPr>
          <w:rFonts w:ascii="Times New Roman" w:eastAsiaTheme="minorHAnsi" w:hAnsi="Times New Roman"/>
          <w:sz w:val="28"/>
          <w:szCs w:val="28"/>
          <w:lang w:eastAsia="en-US"/>
        </w:rPr>
        <w:t>Об утверждении Порядка досудебного (внесудебного) обжалования заявителем решений и действий (бездействия) администрации муниципального образования Новокубанский район, предоставляющей муниципальные услуги, должностных лиц, предоставляющих муниципальные услуги, либо муниципальных служащих администрации муниципального образования  Новокубанский район</w:t>
      </w:r>
      <w:r>
        <w:rPr>
          <w:rFonts w:ascii="Times New Roman" w:eastAsiaTheme="minorHAnsi" w:hAnsi="Times New Roman"/>
          <w:sz w:val="28"/>
          <w:szCs w:val="28"/>
          <w:lang w:eastAsia="en-US"/>
        </w:rPr>
        <w:t>»</w:t>
      </w:r>
      <w:r w:rsidRPr="00FD5FC9">
        <w:rPr>
          <w:rFonts w:ascii="Times New Roman" w:eastAsiaTheme="minorHAnsi" w:hAnsi="Times New Roman"/>
          <w:sz w:val="28"/>
          <w:szCs w:val="28"/>
          <w:lang w:eastAsia="en-US"/>
        </w:rPr>
        <w:t xml:space="preserve">. </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proofErr w:type="gramStart"/>
      <w:r w:rsidRPr="00FD5FC9">
        <w:rPr>
          <w:rFonts w:ascii="Times New Roman" w:eastAsiaTheme="minorHAnsi" w:hAnsi="Times New Roman"/>
          <w:sz w:val="28"/>
          <w:szCs w:val="28"/>
          <w:lang w:eastAsia="en-US"/>
        </w:rPr>
        <w:t>В случае обжалования решений и действий (бездействия) органа местного самоуправления городского или сельского поселений муниципального образования Новокубанский район, а также руководителей указанных органов обращение направляется в соответствующий орган, в структурное подразделение администрации муниципального образования Новокубанский район, уполномоченное в соответствующей сфере, к которой относится поднимаемый автором вопрос, для принятия в пределах компетенции мер в рамках муниципального контроля,  контроля за реализацией отдельных</w:t>
      </w:r>
      <w:proofErr w:type="gramEnd"/>
      <w:r w:rsidRPr="00FD5FC9">
        <w:rPr>
          <w:rFonts w:ascii="Times New Roman" w:eastAsiaTheme="minorHAnsi" w:hAnsi="Times New Roman"/>
          <w:sz w:val="28"/>
          <w:szCs w:val="28"/>
          <w:lang w:eastAsia="en-US"/>
        </w:rPr>
        <w:t xml:space="preserve"> переданных полномочий, а также контроля (надзора) за деятельностью органов местного самоуправления и должностных лиц местного самоуправления в рамках статьи 77 Федерального закона от 6 октября 2003 года № 131-Ф3</w:t>
      </w:r>
      <w:r>
        <w:rPr>
          <w:rFonts w:ascii="Times New Roman" w:eastAsiaTheme="minorHAnsi" w:hAnsi="Times New Roman"/>
          <w:sz w:val="28"/>
          <w:szCs w:val="28"/>
          <w:lang w:eastAsia="en-US"/>
        </w:rPr>
        <w:t xml:space="preserve"> «</w:t>
      </w:r>
      <w:r w:rsidRPr="00FD5FC9">
        <w:rPr>
          <w:rFonts w:ascii="Times New Roman" w:eastAsiaTheme="minorHAnsi" w:hAnsi="Times New Roman"/>
          <w:sz w:val="28"/>
          <w:szCs w:val="28"/>
          <w:lang w:eastAsia="en-US"/>
        </w:rPr>
        <w:t>Об общих принципах организации местного самоуправления в Российской Федерации</w:t>
      </w:r>
      <w:r>
        <w:rPr>
          <w:rFonts w:ascii="Times New Roman" w:eastAsiaTheme="minorHAnsi" w:hAnsi="Times New Roman"/>
          <w:sz w:val="28"/>
          <w:szCs w:val="28"/>
          <w:lang w:eastAsia="en-US"/>
        </w:rPr>
        <w:t>»</w:t>
      </w:r>
      <w:r w:rsidRPr="00FD5FC9">
        <w:rPr>
          <w:rFonts w:ascii="Times New Roman" w:eastAsiaTheme="minorHAnsi" w:hAnsi="Times New Roman"/>
          <w:sz w:val="28"/>
          <w:szCs w:val="28"/>
          <w:lang w:eastAsia="en-US"/>
        </w:rPr>
        <w:t xml:space="preserve"> либо в установленных случаях и порядке в правоохранительные и органы государственного контроля (надзора). В случае если в обращении также ставится вопрос о соответствии указанных руководителей замещаемым должностям и (или) об освобождении их от должности, копия обращения направляется в управление по взаимодействию с органами местного самоуправления департамента внутренней политики администрации Краснодарского края для необходимых разъяснений.</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Оригинал обращения не направляется исполнителям, работа осуществляется с использованием СЭД. </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proofErr w:type="gramStart"/>
      <w:r w:rsidRPr="00FD5FC9">
        <w:rPr>
          <w:rFonts w:ascii="Times New Roman" w:eastAsiaTheme="minorHAnsi" w:hAnsi="Times New Roman"/>
          <w:sz w:val="28"/>
          <w:szCs w:val="28"/>
          <w:lang w:eastAsia="en-US"/>
        </w:rPr>
        <w:t>В случае если письменные обращения, поступившие на рассмотрение должностному лицу администрации муниципального образования Новокубанский район, были ошибочно направлены в орган, в компетенцию которого не входит решение поставленных в обращениях вопросов, то указанное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w:t>
      </w:r>
      <w:proofErr w:type="gramEnd"/>
      <w:r w:rsidRPr="00FD5FC9">
        <w:rPr>
          <w:rFonts w:ascii="Times New Roman" w:eastAsiaTheme="minorHAnsi" w:hAnsi="Times New Roman"/>
          <w:sz w:val="28"/>
          <w:szCs w:val="28"/>
          <w:lang w:eastAsia="en-US"/>
        </w:rPr>
        <w:t xml:space="preserve">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EF4A85" w:rsidRPr="00FD5FC9" w:rsidRDefault="00EF4A85" w:rsidP="00EF4A85">
      <w:pPr>
        <w:pStyle w:val="affffc"/>
        <w:numPr>
          <w:ilvl w:val="0"/>
          <w:numId w:val="22"/>
        </w:numPr>
        <w:shd w:val="clear" w:color="auto" w:fill="auto"/>
        <w:tabs>
          <w:tab w:val="left" w:pos="1638"/>
        </w:tabs>
        <w:spacing w:before="0" w:after="0" w:line="240" w:lineRule="auto"/>
        <w:ind w:left="20" w:firstLine="700"/>
        <w:jc w:val="both"/>
        <w:rPr>
          <w:sz w:val="28"/>
          <w:szCs w:val="28"/>
        </w:rPr>
      </w:pPr>
      <w:r w:rsidRPr="00FD5FC9">
        <w:rPr>
          <w:sz w:val="28"/>
          <w:szCs w:val="28"/>
        </w:rPr>
        <w:t>Поручения о рассмотрении обращений и уведомления авторам обращений готовятся с использованием СЭД с горизонтальным расположением реквизитов  (регистрационного номера (входящего) и даты поступления).</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после чего формируются в соответствующее номенклатурное дело в секторе обращений.</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Уведомления авторам обращений в специальных конвертах работниками сектора обращений передаются для отправки в общий отдел с реестром. Копии реестров хранятся в секторе обращений.</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работниками сектора обращений автоматически с использованием технических возможностей СЭД. Реестры отправленных уведомлений хранятся в секторе обращений, приобщаются к обращению.</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Работниками сектора обращений обеспечивается отправка электронных обращений, направленных на рассмотрение в структурные подразделения администрации, с целью дальнейшей загрузки в используемые указанными органами системы электронного документооборота.</w:t>
      </w:r>
    </w:p>
    <w:p w:rsidR="00EF4A85" w:rsidRPr="00FD5FC9" w:rsidRDefault="00EF4A85" w:rsidP="00EF4A85">
      <w:pPr>
        <w:pStyle w:val="affffb"/>
        <w:ind w:left="0"/>
        <w:jc w:val="both"/>
        <w:outlineLvl w:val="0"/>
        <w:rPr>
          <w:rFonts w:ascii="Times New Roman" w:eastAsiaTheme="minorHAnsi" w:hAnsi="Times New Roman"/>
          <w:sz w:val="28"/>
          <w:szCs w:val="28"/>
          <w:lang w:eastAsia="en-US"/>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Рассмотрение письменных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В структурных подразделениях администрации муниципального образования Новокубанский район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Должностное лицо, которому поручено рассмотрение обращения: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обеспечивает всестороннее, объективное и своевременное рассмотрение обращений;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FD5FC9">
        <w:rPr>
          <w:sz w:val="28"/>
          <w:szCs w:val="28"/>
        </w:rPr>
        <w:t>м(</w:t>
      </w:r>
      <w:proofErr w:type="gramEnd"/>
      <w:r w:rsidRPr="00FD5FC9">
        <w:rPr>
          <w:sz w:val="28"/>
          <w:szCs w:val="28"/>
        </w:rPr>
        <w:t>-</w:t>
      </w:r>
      <w:proofErr w:type="spellStart"/>
      <w:r w:rsidRPr="00FD5FC9">
        <w:rPr>
          <w:sz w:val="28"/>
          <w:szCs w:val="28"/>
        </w:rPr>
        <w:t>ями</w:t>
      </w:r>
      <w:proofErr w:type="spellEnd"/>
      <w:r w:rsidRPr="00FD5FC9">
        <w:rPr>
          <w:sz w:val="28"/>
          <w:szCs w:val="28"/>
        </w:rPr>
        <w:t>); организует создание комиссии для проверки фактов, изложенных в обращениях (с выездом на место и участием заявителей);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принимает меры по восстановлению или защите нарушенных прав, свобод и законных интересов граждан. </w:t>
      </w:r>
      <w:proofErr w:type="gramStart"/>
      <w:r w:rsidRPr="00FD5FC9">
        <w:rPr>
          <w:sz w:val="28"/>
          <w:szCs w:val="28"/>
        </w:rPr>
        <w:t>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При рассмотрении повторных обращений анализируется имеющаяся по поднимаемым в них вопросам переписка.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Письменные обращения с просьбами о личном приеме главой муниципального образования Новокубанский район  либо заместителями,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муниципального образования Новокубанский район, заместителями. Если в обращении не указана проблема, то заявителю сектором обращений направляется информация с разъяснениями о порядке организации личного приема граждан главой муниципального образования Новокубанский район, заместителями, а заявление оформляется</w:t>
      </w:r>
      <w:r>
        <w:rPr>
          <w:sz w:val="28"/>
          <w:szCs w:val="28"/>
        </w:rPr>
        <w:t xml:space="preserve"> «</w:t>
      </w:r>
      <w:r w:rsidRPr="00FD5FC9">
        <w:rPr>
          <w:sz w:val="28"/>
          <w:szCs w:val="28"/>
        </w:rPr>
        <w:t>в дело</w:t>
      </w:r>
      <w:r>
        <w:rPr>
          <w:sz w:val="28"/>
          <w:szCs w:val="28"/>
        </w:rPr>
        <w:t>»</w:t>
      </w:r>
      <w:r w:rsidRPr="00FD5FC9">
        <w:rPr>
          <w:sz w:val="28"/>
          <w:szCs w:val="28"/>
        </w:rPr>
        <w:t xml:space="preserve"> как исполненное.</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Письменные обращения, содержащие в адресной части обращений пометку</w:t>
      </w:r>
      <w:r>
        <w:rPr>
          <w:sz w:val="28"/>
          <w:szCs w:val="28"/>
        </w:rPr>
        <w:t xml:space="preserve"> «</w:t>
      </w:r>
      <w:r w:rsidRPr="00FD5FC9">
        <w:rPr>
          <w:sz w:val="28"/>
          <w:szCs w:val="28"/>
        </w:rPr>
        <w:t>лично</w:t>
      </w:r>
      <w:r>
        <w:rPr>
          <w:sz w:val="28"/>
          <w:szCs w:val="28"/>
        </w:rPr>
        <w:t>»</w:t>
      </w:r>
      <w:r w:rsidRPr="00FD5FC9">
        <w:rPr>
          <w:sz w:val="28"/>
          <w:szCs w:val="28"/>
        </w:rPr>
        <w:t>, рассматриваются в соответствии с настоящей Инструкцией.</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В случае поступления в администрацию муниципального образования Новокубанский район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муниципального образования Новокубанский район в информационн</w:t>
      </w:r>
      <w:proofErr w:type="gramStart"/>
      <w:r w:rsidRPr="00FD5FC9">
        <w:rPr>
          <w:sz w:val="28"/>
          <w:szCs w:val="28"/>
        </w:rPr>
        <w:t>о-</w:t>
      </w:r>
      <w:proofErr w:type="gramEnd"/>
      <w:r w:rsidRPr="00FD5FC9">
        <w:rPr>
          <w:sz w:val="28"/>
          <w:szCs w:val="28"/>
        </w:rPr>
        <w:t xml:space="preserve"> 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Новокубанский район либо заместитель </w:t>
      </w:r>
      <w:proofErr w:type="gramStart"/>
      <w:r w:rsidRPr="00FD5FC9">
        <w:rPr>
          <w:sz w:val="28"/>
          <w:szCs w:val="28"/>
        </w:rPr>
        <w:t>главы</w:t>
      </w:r>
      <w:proofErr w:type="gramEnd"/>
      <w:r w:rsidRPr="00FD5FC9">
        <w:rPr>
          <w:sz w:val="28"/>
          <w:szCs w:val="28"/>
        </w:rPr>
        <w:t xml:space="preserve"> в компетенцию которого входит решение поставленных в обращении вопросов, либо уполномоченное на то лицо структурного подразделения администрации вправе принять решение о безосновательности очередного обращения и прекращении переписки с гражданином по данному вопросу (приложение № 5)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EF4A85" w:rsidRPr="00FD5FC9" w:rsidRDefault="00EF4A85" w:rsidP="00EF4A85">
      <w:pPr>
        <w:pStyle w:val="affffc"/>
        <w:shd w:val="clear" w:color="auto" w:fill="auto"/>
        <w:spacing w:before="0" w:after="0" w:line="240" w:lineRule="auto"/>
        <w:ind w:firstLine="708"/>
        <w:jc w:val="both"/>
        <w:rPr>
          <w:sz w:val="28"/>
          <w:szCs w:val="28"/>
        </w:rPr>
      </w:pPr>
      <w:r w:rsidRPr="00FD5FC9">
        <w:rPr>
          <w:sz w:val="28"/>
          <w:szCs w:val="28"/>
        </w:rPr>
        <w:t xml:space="preserve">О данном решении уведомляется гражданин, направивший обращение, и сектор обращений. Уведомление о прекращении переписки, на основании предоставленного исполнителем (должностным лицом </w:t>
      </w:r>
      <w:proofErr w:type="gramStart"/>
      <w:r w:rsidRPr="00FD5FC9">
        <w:rPr>
          <w:sz w:val="28"/>
          <w:szCs w:val="28"/>
        </w:rPr>
        <w:t>администрации</w:t>
      </w:r>
      <w:proofErr w:type="gramEnd"/>
      <w:r w:rsidRPr="00FD5FC9">
        <w:rPr>
          <w:sz w:val="28"/>
          <w:szCs w:val="28"/>
        </w:rPr>
        <w:t xml:space="preserve"> рассматривающим обращение) уведомления о прекращении переписки (приложение № 5), направляется автору за подписью главы муниципального образования Новокубанский район или его заместителя рассматривающего обращение гражданина либо уполномоченного на то должностного лица сектора обращений.</w:t>
      </w:r>
    </w:p>
    <w:p w:rsidR="00EF4A85" w:rsidRPr="00FD5FC9" w:rsidRDefault="00EF4A85" w:rsidP="00EF4A85">
      <w:pPr>
        <w:pStyle w:val="affffc"/>
        <w:numPr>
          <w:ilvl w:val="2"/>
          <w:numId w:val="16"/>
        </w:numPr>
        <w:shd w:val="clear" w:color="auto" w:fill="auto"/>
        <w:tabs>
          <w:tab w:val="left" w:pos="1614"/>
        </w:tabs>
        <w:spacing w:before="0" w:after="0" w:line="240" w:lineRule="auto"/>
        <w:ind w:left="0" w:right="20" w:firstLine="709"/>
        <w:jc w:val="both"/>
        <w:rPr>
          <w:sz w:val="28"/>
          <w:szCs w:val="28"/>
        </w:rPr>
      </w:pPr>
      <w:r w:rsidRPr="00FD5FC9">
        <w:rPr>
          <w:sz w:val="28"/>
          <w:szCs w:val="28"/>
        </w:rPr>
        <w:t>При поступлении в  администрацию муниципального образования Новокубанский район обращения, содержащего вопросы, по которым переписка была прекращена, должностное лицо администрации либо уполномоченное на то лицо структурного подразделения администрации, рассматривающее обращение, направляет заявителю ответ, содержащий сведения о прекращении переписки по указанному вопросу.</w:t>
      </w:r>
    </w:p>
    <w:p w:rsidR="00EF4A85" w:rsidRPr="00FD5FC9" w:rsidRDefault="00EF4A85" w:rsidP="00EF4A85">
      <w:pPr>
        <w:pStyle w:val="affffc"/>
        <w:numPr>
          <w:ilvl w:val="2"/>
          <w:numId w:val="16"/>
        </w:numPr>
        <w:shd w:val="clear" w:color="auto" w:fill="auto"/>
        <w:tabs>
          <w:tab w:val="left" w:pos="1560"/>
        </w:tabs>
        <w:spacing w:before="0" w:after="0" w:line="240" w:lineRule="auto"/>
        <w:ind w:left="0" w:firstLine="709"/>
        <w:jc w:val="both"/>
        <w:rPr>
          <w:sz w:val="28"/>
          <w:szCs w:val="28"/>
        </w:rPr>
      </w:pPr>
      <w:proofErr w:type="gramStart"/>
      <w:r w:rsidRPr="00FD5FC9">
        <w:rPr>
          <w:sz w:val="28"/>
          <w:szCs w:val="28"/>
        </w:rPr>
        <w:t xml:space="preserve">При поступлении в администрацию муниципального образования Новокубанский район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w:t>
      </w:r>
      <w:proofErr w:type="spellStart"/>
      <w:r w:rsidRPr="00FD5FC9">
        <w:rPr>
          <w:sz w:val="28"/>
          <w:szCs w:val="28"/>
        </w:rPr>
        <w:t>Новокубанского</w:t>
      </w:r>
      <w:proofErr w:type="spellEnd"/>
      <w:r w:rsidRPr="00FD5FC9">
        <w:rPr>
          <w:sz w:val="28"/>
          <w:szCs w:val="28"/>
        </w:rPr>
        <w:t xml:space="preserve"> района или должностному лицу в соответствии с их компетенцией, о чем в течение 7 дней со дня регистрации обращения работниками сектора сообщается гражданину, направившему</w:t>
      </w:r>
      <w:proofErr w:type="gramEnd"/>
      <w:r w:rsidRPr="00FD5FC9">
        <w:rPr>
          <w:sz w:val="28"/>
          <w:szCs w:val="28"/>
        </w:rPr>
        <w:t xml:space="preserve"> обращение, если его фамилия и почтовый адрес поддаются прочтению.</w:t>
      </w:r>
    </w:p>
    <w:p w:rsidR="00EF4A85" w:rsidRPr="00FD5FC9" w:rsidRDefault="00EF4A85" w:rsidP="00EF4A85">
      <w:pPr>
        <w:pStyle w:val="affffc"/>
        <w:numPr>
          <w:ilvl w:val="2"/>
          <w:numId w:val="16"/>
        </w:numPr>
        <w:shd w:val="clear" w:color="auto" w:fill="auto"/>
        <w:tabs>
          <w:tab w:val="left" w:pos="1276"/>
          <w:tab w:val="left" w:pos="1560"/>
        </w:tabs>
        <w:spacing w:before="0" w:after="0" w:line="240" w:lineRule="auto"/>
        <w:ind w:left="0" w:firstLine="709"/>
        <w:jc w:val="both"/>
        <w:rPr>
          <w:sz w:val="28"/>
          <w:szCs w:val="28"/>
        </w:rPr>
      </w:pPr>
      <w:r w:rsidRPr="00FD5FC9">
        <w:rPr>
          <w:sz w:val="28"/>
          <w:szCs w:val="28"/>
        </w:rPr>
        <w:t>При поступлении в администрацию муниципального образования Новокубанский район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работники сектора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EF4A85" w:rsidRPr="00FD5FC9" w:rsidRDefault="00EF4A85" w:rsidP="00EF4A85">
      <w:pPr>
        <w:pStyle w:val="affffc"/>
        <w:shd w:val="clear" w:color="auto" w:fill="auto"/>
        <w:tabs>
          <w:tab w:val="left" w:pos="1560"/>
        </w:tabs>
        <w:spacing w:before="0" w:after="0" w:line="240" w:lineRule="auto"/>
        <w:ind w:firstLine="709"/>
        <w:jc w:val="both"/>
        <w:rPr>
          <w:sz w:val="28"/>
          <w:szCs w:val="28"/>
        </w:rPr>
      </w:pPr>
      <w:r w:rsidRPr="00FD5FC9">
        <w:rPr>
          <w:sz w:val="28"/>
          <w:szCs w:val="28"/>
        </w:rPr>
        <w:t>По письменному запросу заявителю в 30-дневный срок возвращаются приложенные к обращению материалы (документы).</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Ответы на письменные обращения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24"/>
        </w:numPr>
        <w:shd w:val="clear" w:color="auto" w:fill="auto"/>
        <w:tabs>
          <w:tab w:val="left" w:pos="1412"/>
        </w:tabs>
        <w:spacing w:before="0" w:after="0" w:line="240" w:lineRule="auto"/>
        <w:ind w:firstLine="709"/>
        <w:jc w:val="both"/>
        <w:rPr>
          <w:sz w:val="28"/>
          <w:szCs w:val="28"/>
        </w:rPr>
      </w:pPr>
      <w:r w:rsidRPr="00FD5FC9">
        <w:rPr>
          <w:sz w:val="28"/>
          <w:szCs w:val="28"/>
        </w:rPr>
        <w:t>Ответ на письменное обращение должен соответствовать критериям своевременности, объективности, всесторонности.</w:t>
      </w:r>
    </w:p>
    <w:p w:rsidR="00EF4A85" w:rsidRPr="00FD5FC9" w:rsidRDefault="00EF4A85" w:rsidP="00EF4A85">
      <w:pPr>
        <w:pStyle w:val="affffc"/>
        <w:numPr>
          <w:ilvl w:val="0"/>
          <w:numId w:val="24"/>
        </w:numPr>
        <w:shd w:val="clear" w:color="auto" w:fill="auto"/>
        <w:tabs>
          <w:tab w:val="left" w:pos="1460"/>
        </w:tabs>
        <w:spacing w:before="0" w:after="0" w:line="240" w:lineRule="auto"/>
        <w:ind w:firstLine="709"/>
        <w:jc w:val="both"/>
        <w:rPr>
          <w:sz w:val="28"/>
          <w:szCs w:val="28"/>
        </w:rPr>
      </w:pPr>
      <w:r w:rsidRPr="00FD5FC9">
        <w:rPr>
          <w:sz w:val="28"/>
          <w:szCs w:val="28"/>
        </w:rPr>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EF4A85" w:rsidRPr="00FD5FC9" w:rsidRDefault="00EF4A85" w:rsidP="00EF4A85">
      <w:pPr>
        <w:pStyle w:val="affffc"/>
        <w:numPr>
          <w:ilvl w:val="0"/>
          <w:numId w:val="24"/>
        </w:numPr>
        <w:shd w:val="clear" w:color="auto" w:fill="auto"/>
        <w:tabs>
          <w:tab w:val="left" w:pos="1436"/>
        </w:tabs>
        <w:spacing w:before="0" w:after="0" w:line="240" w:lineRule="auto"/>
        <w:ind w:firstLine="709"/>
        <w:jc w:val="both"/>
        <w:rPr>
          <w:sz w:val="28"/>
          <w:szCs w:val="28"/>
        </w:rPr>
      </w:pPr>
      <w:r w:rsidRPr="00FD5FC9">
        <w:rPr>
          <w:sz w:val="28"/>
          <w:szCs w:val="28"/>
        </w:rPr>
        <w:t>Не допускается наличие исправлений (в том числе в реквизитах) в ответах на обращения граждан.</w:t>
      </w:r>
    </w:p>
    <w:p w:rsidR="00EF4A85" w:rsidRPr="00FD5FC9" w:rsidRDefault="00EF4A85" w:rsidP="00EF4A85">
      <w:pPr>
        <w:pStyle w:val="affffc"/>
        <w:numPr>
          <w:ilvl w:val="0"/>
          <w:numId w:val="24"/>
        </w:numPr>
        <w:shd w:val="clear" w:color="auto" w:fill="auto"/>
        <w:tabs>
          <w:tab w:val="left" w:pos="1460"/>
        </w:tabs>
        <w:spacing w:before="0" w:after="0" w:line="240" w:lineRule="auto"/>
        <w:ind w:firstLine="709"/>
        <w:jc w:val="both"/>
        <w:rPr>
          <w:sz w:val="28"/>
          <w:szCs w:val="28"/>
        </w:rPr>
      </w:pPr>
      <w:r w:rsidRPr="00FD5FC9">
        <w:rPr>
          <w:sz w:val="28"/>
          <w:szCs w:val="28"/>
        </w:rPr>
        <w:t xml:space="preserve">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FD5FC9">
        <w:rPr>
          <w:sz w:val="28"/>
          <w:szCs w:val="28"/>
        </w:rPr>
        <w:t>из</w:t>
      </w:r>
      <w:proofErr w:type="gramEnd"/>
      <w:r w:rsidRPr="00FD5FC9">
        <w:rPr>
          <w:sz w:val="28"/>
          <w:szCs w:val="28"/>
        </w:rPr>
        <w:t xml:space="preserve"> подписавшихся, ответ дается ответственным исполнителем каждому гражданину на указанный им в обращении адрес. В остальных случаях ответ дается на адрес заявителя, указанного в регистрации первым с пометкой</w:t>
      </w:r>
      <w:r>
        <w:rPr>
          <w:sz w:val="28"/>
          <w:szCs w:val="28"/>
        </w:rPr>
        <w:t xml:space="preserve"> «</w:t>
      </w:r>
      <w:r w:rsidRPr="00FD5FC9">
        <w:rPr>
          <w:sz w:val="28"/>
          <w:szCs w:val="28"/>
        </w:rPr>
        <w:t>для информирования заинтересованных лиц</w:t>
      </w:r>
      <w:r>
        <w:rPr>
          <w:sz w:val="28"/>
          <w:szCs w:val="28"/>
        </w:rPr>
        <w:t>»</w:t>
      </w:r>
      <w:r w:rsidRPr="00FD5FC9">
        <w:rPr>
          <w:sz w:val="28"/>
          <w:szCs w:val="28"/>
        </w:rPr>
        <w:t>.</w:t>
      </w:r>
    </w:p>
    <w:p w:rsidR="00EF4A85" w:rsidRPr="00FD5FC9" w:rsidRDefault="00EF4A85" w:rsidP="00EF4A85">
      <w:pPr>
        <w:pStyle w:val="affffc"/>
        <w:numPr>
          <w:ilvl w:val="0"/>
          <w:numId w:val="24"/>
        </w:numPr>
        <w:shd w:val="clear" w:color="auto" w:fill="auto"/>
        <w:tabs>
          <w:tab w:val="left" w:pos="1436"/>
        </w:tabs>
        <w:spacing w:before="0" w:after="0" w:line="240" w:lineRule="auto"/>
        <w:ind w:firstLine="709"/>
        <w:jc w:val="both"/>
        <w:rPr>
          <w:sz w:val="28"/>
          <w:szCs w:val="28"/>
        </w:rPr>
      </w:pPr>
      <w:r w:rsidRPr="00FD5FC9">
        <w:rPr>
          <w:sz w:val="28"/>
          <w:szCs w:val="28"/>
        </w:rP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EF4A85" w:rsidRPr="00FD5FC9" w:rsidRDefault="00EF4A85" w:rsidP="00EF4A85">
      <w:pPr>
        <w:pStyle w:val="affffc"/>
        <w:numPr>
          <w:ilvl w:val="0"/>
          <w:numId w:val="24"/>
        </w:numPr>
        <w:shd w:val="clear" w:color="auto" w:fill="auto"/>
        <w:tabs>
          <w:tab w:val="left" w:pos="1442"/>
        </w:tabs>
        <w:spacing w:before="0" w:after="0" w:line="240" w:lineRule="auto"/>
        <w:ind w:firstLine="709"/>
        <w:jc w:val="both"/>
        <w:rPr>
          <w:sz w:val="28"/>
          <w:szCs w:val="28"/>
        </w:rPr>
      </w:pPr>
      <w:r w:rsidRPr="00FD5FC9">
        <w:rPr>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Новокубанский район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Новокубанский район в письменной форме.</w:t>
      </w:r>
    </w:p>
    <w:p w:rsidR="00EF4A85" w:rsidRPr="00FD5FC9" w:rsidRDefault="00EF4A85" w:rsidP="00EF4A85">
      <w:pPr>
        <w:pStyle w:val="affffc"/>
        <w:numPr>
          <w:ilvl w:val="0"/>
          <w:numId w:val="24"/>
        </w:numPr>
        <w:shd w:val="clear" w:color="auto" w:fill="auto"/>
        <w:tabs>
          <w:tab w:val="left" w:pos="1557"/>
        </w:tabs>
        <w:spacing w:before="0" w:after="0" w:line="240" w:lineRule="auto"/>
        <w:ind w:firstLine="709"/>
        <w:jc w:val="both"/>
        <w:rPr>
          <w:sz w:val="28"/>
          <w:szCs w:val="28"/>
        </w:rPr>
      </w:pPr>
      <w:proofErr w:type="gramStart"/>
      <w:r w:rsidRPr="00FD5FC9">
        <w:rPr>
          <w:sz w:val="28"/>
          <w:szCs w:val="28"/>
        </w:rPr>
        <w:t>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муниципального образования Новокубанский район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(с учетом соблюдения требований о недопустимости разглашения</w:t>
      </w:r>
      <w:proofErr w:type="gramEnd"/>
      <w:r w:rsidRPr="00FD5FC9">
        <w:rPr>
          <w:sz w:val="28"/>
          <w:szCs w:val="28"/>
        </w:rPr>
        <w:t xml:space="preserve"> сведений, содержащихся в обращении, а также сведений, касающихся частной жизни гражданина, без его согласия).</w:t>
      </w:r>
    </w:p>
    <w:p w:rsidR="00EF4A85" w:rsidRPr="00FD5FC9" w:rsidRDefault="00EF4A85" w:rsidP="00EF4A85">
      <w:pPr>
        <w:pStyle w:val="affffc"/>
        <w:numPr>
          <w:ilvl w:val="0"/>
          <w:numId w:val="24"/>
        </w:numPr>
        <w:shd w:val="clear" w:color="auto" w:fill="auto"/>
        <w:tabs>
          <w:tab w:val="left" w:pos="1514"/>
        </w:tabs>
        <w:spacing w:before="0" w:after="0" w:line="240" w:lineRule="auto"/>
        <w:ind w:firstLine="709"/>
        <w:jc w:val="both"/>
        <w:rPr>
          <w:sz w:val="28"/>
          <w:szCs w:val="28"/>
        </w:rPr>
      </w:pPr>
      <w:r w:rsidRPr="00FD5FC9">
        <w:rPr>
          <w:sz w:val="28"/>
          <w:szCs w:val="28"/>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Ответы заявителям подписываются должностными </w:t>
      </w:r>
      <w:proofErr w:type="gramStart"/>
      <w:r w:rsidRPr="00FD5FC9">
        <w:rPr>
          <w:sz w:val="28"/>
          <w:szCs w:val="28"/>
        </w:rPr>
        <w:t>лицами</w:t>
      </w:r>
      <w:proofErr w:type="gramEnd"/>
      <w:r w:rsidRPr="00FD5FC9">
        <w:rPr>
          <w:sz w:val="28"/>
          <w:szCs w:val="28"/>
        </w:rPr>
        <w:t xml:space="preserve"> на имя которых поступило обращение либо уполномоченными на то должностными лицами.</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proofErr w:type="gramStart"/>
      <w:r w:rsidRPr="00FD5FC9">
        <w:rPr>
          <w:sz w:val="28"/>
          <w:szCs w:val="28"/>
        </w:rPr>
        <w:t>Запрашиваемая информация о результатах рассмотрения обращения, поступившего с сопроводительными документами федеральных, региональных органов государственной власти, подписывается должностным лицом, на имя которого поступил запрос, либо уполномоченным на то лицом и направляется в соответствующие органы в электронном виде с использованием системы межведомственного электронного документооборота, через сектор обращений или по почте заказным почтовым отправлением.</w:t>
      </w:r>
      <w:proofErr w:type="gramEnd"/>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proofErr w:type="gramStart"/>
      <w:r w:rsidRPr="00FD5FC9">
        <w:rPr>
          <w:sz w:val="28"/>
          <w:szCs w:val="28"/>
        </w:rPr>
        <w:t>Проект ответа в Администрацию Президента Российской Федерации, Аппарат Совета Федерации Федерального Собрания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Краснодарского края о результатах рассмотрения обращений, поступивших в их адрес и направленных в администрацию муниципального образования Новокубанский район, готовится</w:t>
      </w:r>
      <w:proofErr w:type="gramEnd"/>
      <w:r w:rsidRPr="00FD5FC9">
        <w:rPr>
          <w:sz w:val="28"/>
          <w:szCs w:val="28"/>
        </w:rPr>
        <w:t xml:space="preserve"> соответствующими структурными подразделениями администрации муниципального образования Новокубанский район и подписывается главой муниципального образования Новокубанский район либо заместителями.</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муниципального образования Новокубанский район, согласованная с </w:t>
      </w:r>
      <w:proofErr w:type="gramStart"/>
      <w:r w:rsidRPr="00FD5FC9">
        <w:rPr>
          <w:sz w:val="28"/>
          <w:szCs w:val="28"/>
        </w:rPr>
        <w:t>заместителем</w:t>
      </w:r>
      <w:proofErr w:type="gramEnd"/>
      <w:r w:rsidRPr="00FD5FC9">
        <w:rPr>
          <w:sz w:val="28"/>
          <w:szCs w:val="28"/>
        </w:rPr>
        <w:t xml:space="preserve"> курирующим соответствующее структурное подразделение, подписывается главой муниципального образования Новокубанский район.</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Ответы на обращения, принятые к рассмотрению в структурных подразделениях администрации муниципального образования Новокубанский район,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 Ответы на обращения, относящиеся к компетенции сектора обращений, подписываются </w:t>
      </w:r>
      <w:proofErr w:type="gramStart"/>
      <w:r w:rsidRPr="00FD5FC9">
        <w:rPr>
          <w:sz w:val="28"/>
          <w:szCs w:val="28"/>
        </w:rPr>
        <w:t>заведующим сектора</w:t>
      </w:r>
      <w:proofErr w:type="gramEnd"/>
      <w:r w:rsidRPr="00FD5FC9">
        <w:rPr>
          <w:sz w:val="28"/>
          <w:szCs w:val="28"/>
        </w:rPr>
        <w:t xml:space="preserve"> обращений.</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В случае если ответы готовятся от имени главы муниципального образования Новокубанский район или заместителей, при необходимости продления срока рассмотрения обращения уведомление заявителю о продлении срока подписывает заместитель главы, определенный резолюцией должностного лица, на имя которого поступило обращение.</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Ответы заявителям от имени главы муниципального образования Новокубанский район,  заместителей, а также уполномоченных лиц структурных подразделений администрации муниципального образования Новокубанский район передаются для регистрации и отправки в сектор обращений с учетом раздела инструкции по делопроизводству администрации муниципального образования Новокубанский район по организации работы с исходящими документами, их регистрации и отправки.</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при регистрации в системе СЭД в секторе обращений. Гражданину направляется ответ в форме электронного образа документа с использованием СЭД работниками сектора обращений.</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Проекты ответов на обращения, находящиеся на контроле в секторе обращений, не </w:t>
      </w:r>
      <w:proofErr w:type="gramStart"/>
      <w:r w:rsidRPr="00FD5FC9">
        <w:rPr>
          <w:sz w:val="28"/>
          <w:szCs w:val="28"/>
        </w:rPr>
        <w:t>позднее</w:t>
      </w:r>
      <w:proofErr w:type="gramEnd"/>
      <w:r w:rsidRPr="00FD5FC9">
        <w:rPr>
          <w:sz w:val="28"/>
          <w:szCs w:val="28"/>
        </w:rPr>
        <w:t xml:space="preserve"> чем за 7 дней до истечения срока рассмотрения обращения направляются в сектор обращений граждан для проведения оценки содержания ответов.</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w:t>
      </w:r>
      <w:r>
        <w:rPr>
          <w:sz w:val="28"/>
          <w:szCs w:val="28"/>
        </w:rPr>
        <w:t xml:space="preserve"> «</w:t>
      </w:r>
      <w:r w:rsidRPr="00FD5FC9">
        <w:rPr>
          <w:sz w:val="28"/>
          <w:szCs w:val="28"/>
        </w:rPr>
        <w:t>в дело</w:t>
      </w:r>
      <w:r>
        <w:rPr>
          <w:sz w:val="28"/>
          <w:szCs w:val="28"/>
        </w:rPr>
        <w:t>»</w:t>
      </w:r>
      <w:r w:rsidRPr="00FD5FC9">
        <w:rPr>
          <w:sz w:val="28"/>
          <w:szCs w:val="28"/>
        </w:rPr>
        <w:t>.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EF4A85" w:rsidRPr="00FD5FC9" w:rsidRDefault="00EF4A85" w:rsidP="00EF4A85">
      <w:pPr>
        <w:pStyle w:val="affffc"/>
        <w:shd w:val="clear" w:color="auto" w:fill="auto"/>
        <w:spacing w:before="0" w:after="0" w:line="240" w:lineRule="auto"/>
        <w:ind w:firstLine="700"/>
        <w:jc w:val="both"/>
        <w:rPr>
          <w:sz w:val="28"/>
          <w:szCs w:val="28"/>
        </w:rPr>
      </w:pPr>
      <w:r w:rsidRPr="00FD5FC9">
        <w:rPr>
          <w:sz w:val="28"/>
          <w:szCs w:val="28"/>
        </w:rPr>
        <w:t xml:space="preserve">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 с уведомлением ответственным исполнителем гражданина о продлении срока рассмотрения обращения). </w:t>
      </w:r>
    </w:p>
    <w:p w:rsidR="00EF4A85" w:rsidRPr="00FD5FC9" w:rsidRDefault="00EF4A85" w:rsidP="00EF4A85">
      <w:pPr>
        <w:pStyle w:val="affffc"/>
        <w:shd w:val="clear" w:color="auto" w:fill="auto"/>
        <w:spacing w:before="0" w:after="0" w:line="240" w:lineRule="auto"/>
        <w:ind w:firstLine="700"/>
        <w:jc w:val="both"/>
        <w:rPr>
          <w:sz w:val="28"/>
          <w:szCs w:val="28"/>
        </w:rPr>
      </w:pPr>
      <w:r w:rsidRPr="00FD5FC9">
        <w:rPr>
          <w:sz w:val="28"/>
          <w:szCs w:val="28"/>
        </w:rPr>
        <w:t xml:space="preserve">После завершения рассмотрения обращения и направления ответа гражданину, исполнитель передает в сектор обращений граждан на архивное хранение подлинники </w:t>
      </w:r>
      <w:proofErr w:type="gramStart"/>
      <w:r w:rsidRPr="00FD5FC9">
        <w:rPr>
          <w:sz w:val="28"/>
          <w:szCs w:val="28"/>
        </w:rPr>
        <w:t>материалов</w:t>
      </w:r>
      <w:proofErr w:type="gramEnd"/>
      <w:r w:rsidRPr="00FD5FC9">
        <w:rPr>
          <w:sz w:val="28"/>
          <w:szCs w:val="28"/>
        </w:rPr>
        <w:t xml:space="preserve"> относящиеся к его рассмотрению (переписка, запросы, протоколы рабочих совещаний, комиссий, акты и прочие документы, если в поручении по рассмотрению обращения не указано иное).</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При оценке содержания ответов на обращения, а также документов и материалов по запросам федеральных и региональных органов власти работником сектора обращений осуществляется:</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проверка соблюдения сроков рассмотрения обращения и предоставления информации по запросам;</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объективность и достаточность принятого решения по результатам рассмотрения обращения с вынесением одного из решений:</w:t>
      </w:r>
      <w:r>
        <w:rPr>
          <w:sz w:val="28"/>
          <w:szCs w:val="28"/>
        </w:rPr>
        <w:t xml:space="preserve"> «</w:t>
      </w:r>
      <w:r w:rsidRPr="00FD5FC9">
        <w:rPr>
          <w:sz w:val="28"/>
          <w:szCs w:val="28"/>
        </w:rPr>
        <w:t>поддержано</w:t>
      </w:r>
      <w:r>
        <w:rPr>
          <w:sz w:val="28"/>
          <w:szCs w:val="28"/>
        </w:rPr>
        <w:t>»</w:t>
      </w:r>
      <w:r w:rsidRPr="00FD5FC9">
        <w:rPr>
          <w:sz w:val="28"/>
          <w:szCs w:val="28"/>
        </w:rPr>
        <w:t>, в том числе</w:t>
      </w:r>
      <w:r>
        <w:rPr>
          <w:sz w:val="28"/>
          <w:szCs w:val="28"/>
        </w:rPr>
        <w:t xml:space="preserve"> «</w:t>
      </w:r>
      <w:r w:rsidRPr="00FD5FC9">
        <w:rPr>
          <w:sz w:val="28"/>
          <w:szCs w:val="28"/>
        </w:rPr>
        <w:t>меры приняты</w:t>
      </w:r>
      <w:r>
        <w:rPr>
          <w:sz w:val="28"/>
          <w:szCs w:val="28"/>
        </w:rPr>
        <w:t>»</w:t>
      </w:r>
      <w:r w:rsidRPr="00FD5FC9">
        <w:rPr>
          <w:sz w:val="28"/>
          <w:szCs w:val="28"/>
        </w:rPr>
        <w:t>,</w:t>
      </w:r>
      <w:r>
        <w:rPr>
          <w:sz w:val="28"/>
          <w:szCs w:val="28"/>
        </w:rPr>
        <w:t xml:space="preserve"> «</w:t>
      </w:r>
      <w:r w:rsidRPr="00FD5FC9">
        <w:rPr>
          <w:sz w:val="28"/>
          <w:szCs w:val="28"/>
        </w:rPr>
        <w:t>не поддержано</w:t>
      </w:r>
      <w:r>
        <w:rPr>
          <w:sz w:val="28"/>
          <w:szCs w:val="28"/>
        </w:rPr>
        <w:t>»</w:t>
      </w:r>
      <w:r w:rsidRPr="00FD5FC9">
        <w:rPr>
          <w:sz w:val="28"/>
          <w:szCs w:val="28"/>
        </w:rPr>
        <w:t>,</w:t>
      </w:r>
      <w:r>
        <w:rPr>
          <w:sz w:val="28"/>
          <w:szCs w:val="28"/>
        </w:rPr>
        <w:t xml:space="preserve"> «</w:t>
      </w:r>
      <w:r w:rsidRPr="00FD5FC9">
        <w:rPr>
          <w:sz w:val="28"/>
          <w:szCs w:val="28"/>
        </w:rPr>
        <w:t>разъяснено</w:t>
      </w:r>
      <w:r>
        <w:rPr>
          <w:sz w:val="28"/>
          <w:szCs w:val="28"/>
        </w:rPr>
        <w:t>»</w:t>
      </w:r>
      <w:r w:rsidRPr="00FD5FC9">
        <w:rPr>
          <w:sz w:val="28"/>
          <w:szCs w:val="28"/>
        </w:rPr>
        <w:t>;</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анализ наличия разъяснений о порядке реализации прав, свобод и законных интересов авторов (в случае принятия решения</w:t>
      </w:r>
      <w:r>
        <w:rPr>
          <w:sz w:val="28"/>
          <w:szCs w:val="28"/>
        </w:rPr>
        <w:t xml:space="preserve"> «</w:t>
      </w:r>
      <w:r w:rsidRPr="00FD5FC9">
        <w:rPr>
          <w:sz w:val="28"/>
          <w:szCs w:val="28"/>
        </w:rPr>
        <w:t>разъяснено</w:t>
      </w:r>
      <w:r>
        <w:rPr>
          <w:sz w:val="28"/>
          <w:szCs w:val="28"/>
        </w:rPr>
        <w:t>»</w:t>
      </w:r>
      <w:r w:rsidRPr="00FD5FC9">
        <w:rPr>
          <w:sz w:val="28"/>
          <w:szCs w:val="28"/>
        </w:rPr>
        <w:t>);</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проверка наличия ссылок на конкретные нормы права.</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По результатам оценки ответа на обращение и представленных необходимых для рассмотрения обращения документов и материалов, работником сектора обращений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 о чем производится запись и виза работника сектора обращений на проекте ответа (втором экземпляре письма).</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 Решение о сроках устранения нарушений принимается главой,  или заместителями, или начальником общего отдела по предложениям работников сектора обращений, но в пределах общего срока рассмотрения обращения.</w:t>
      </w:r>
    </w:p>
    <w:p w:rsidR="00EF4A85" w:rsidRPr="00FD5FC9" w:rsidRDefault="00EF4A85" w:rsidP="00EF4A85">
      <w:pPr>
        <w:pStyle w:val="affffc"/>
        <w:shd w:val="clear" w:color="auto" w:fill="auto"/>
        <w:tabs>
          <w:tab w:val="left" w:pos="1504"/>
        </w:tabs>
        <w:spacing w:before="0" w:after="0" w:line="240" w:lineRule="auto"/>
        <w:ind w:firstLine="0"/>
        <w:jc w:val="both"/>
        <w:rPr>
          <w:sz w:val="28"/>
          <w:szCs w:val="28"/>
        </w:rPr>
      </w:pPr>
    </w:p>
    <w:p w:rsidR="00EF4A85" w:rsidRPr="00FD5FC9" w:rsidRDefault="00EF4A85" w:rsidP="00EF4A85">
      <w:pPr>
        <w:pStyle w:val="affffc"/>
        <w:numPr>
          <w:ilvl w:val="0"/>
          <w:numId w:val="16"/>
        </w:numPr>
        <w:shd w:val="clear" w:color="auto" w:fill="auto"/>
        <w:spacing w:before="0" w:after="0" w:line="240" w:lineRule="auto"/>
        <w:ind w:left="0" w:firstLine="0"/>
        <w:rPr>
          <w:b/>
          <w:sz w:val="28"/>
          <w:szCs w:val="28"/>
        </w:rPr>
      </w:pPr>
      <w:r w:rsidRPr="00FD5FC9">
        <w:rPr>
          <w:b/>
          <w:sz w:val="28"/>
          <w:szCs w:val="28"/>
        </w:rPr>
        <w:t>ПОРЯДОК РАБОТЫ С УСТНЫМИ ОБРАЩЕНИЯМИ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shd w:val="clear" w:color="auto" w:fill="auto"/>
        <w:spacing w:before="0" w:after="0" w:line="240" w:lineRule="auto"/>
        <w:ind w:firstLine="709"/>
        <w:rPr>
          <w:b/>
          <w:sz w:val="28"/>
          <w:szCs w:val="28"/>
        </w:rPr>
      </w:pPr>
      <w:r w:rsidRPr="00FD5FC9">
        <w:rPr>
          <w:b/>
          <w:sz w:val="28"/>
          <w:szCs w:val="28"/>
        </w:rPr>
        <w:t>3.1. Организация приема граждан в приемной администрации</w:t>
      </w:r>
    </w:p>
    <w:p w:rsidR="00EF4A85" w:rsidRPr="00FD5FC9" w:rsidRDefault="00EF4A85" w:rsidP="00EF4A85">
      <w:pPr>
        <w:pStyle w:val="affffc"/>
        <w:shd w:val="clear" w:color="auto" w:fill="auto"/>
        <w:spacing w:before="0" w:after="0" w:line="240" w:lineRule="auto"/>
        <w:ind w:firstLine="0"/>
        <w:rPr>
          <w:b/>
          <w:sz w:val="28"/>
          <w:szCs w:val="28"/>
        </w:rPr>
      </w:pPr>
      <w:r w:rsidRPr="00FD5FC9">
        <w:rPr>
          <w:b/>
          <w:sz w:val="28"/>
          <w:szCs w:val="28"/>
        </w:rPr>
        <w:t>муниципального образования Новокубанский район</w:t>
      </w:r>
    </w:p>
    <w:p w:rsidR="00EF4A85" w:rsidRPr="00FD5FC9" w:rsidRDefault="00EF4A85" w:rsidP="00EF4A85">
      <w:pPr>
        <w:pStyle w:val="affffc"/>
        <w:shd w:val="clear" w:color="auto" w:fill="auto"/>
        <w:spacing w:before="0" w:after="0" w:line="240" w:lineRule="auto"/>
        <w:ind w:firstLine="709"/>
        <w:rPr>
          <w:b/>
          <w:sz w:val="28"/>
          <w:szCs w:val="28"/>
        </w:rPr>
      </w:pP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 xml:space="preserve">Прием граждан осуществляется в общественной приемной – секторе по работе с обращениями граждан общего отдела администрации муниципального образования Новокубанский район (далее – общественная приемная) по адресу: </w:t>
      </w:r>
      <w:proofErr w:type="gramStart"/>
      <w:r w:rsidRPr="00FD5FC9">
        <w:rPr>
          <w:sz w:val="28"/>
          <w:szCs w:val="28"/>
        </w:rPr>
        <w:t>г</w:t>
      </w:r>
      <w:proofErr w:type="gramEnd"/>
      <w:r w:rsidRPr="00FD5FC9">
        <w:rPr>
          <w:sz w:val="28"/>
          <w:szCs w:val="28"/>
        </w:rPr>
        <w:t>. Новокубанск, ул. Первомайская, д. 153 ежедневно, с 9.00 до 13.00 часов и с 14.00 до 16.00 часов, кроме выходных и нерабочих праздничных дней.</w:t>
      </w:r>
    </w:p>
    <w:p w:rsidR="00EF4A85" w:rsidRPr="00FD5FC9" w:rsidRDefault="00EF4A85" w:rsidP="00EF4A85">
      <w:pPr>
        <w:pStyle w:val="affffc"/>
        <w:shd w:val="clear" w:color="auto" w:fill="auto"/>
        <w:tabs>
          <w:tab w:val="left" w:pos="851"/>
        </w:tabs>
        <w:spacing w:before="0" w:after="0" w:line="240" w:lineRule="auto"/>
        <w:ind w:firstLine="709"/>
        <w:jc w:val="both"/>
        <w:rPr>
          <w:sz w:val="28"/>
          <w:szCs w:val="28"/>
        </w:rPr>
      </w:pPr>
      <w:r w:rsidRPr="00FD5FC9">
        <w:rPr>
          <w:sz w:val="28"/>
          <w:szCs w:val="28"/>
        </w:rPr>
        <w:t>Информация о месте приема граждан в общественной приемной, об установленных днях и часах приема размещается на официальном сайте администрации муниципального образования Новокубанский район.</w:t>
      </w: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Прием граждан в общественной приемной ведут работники сектора обращений.</w:t>
      </w: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Помещения, выделенные для ведения приема граждан, должны соответствовать санитарным правилам СП 2.2.3670-20</w:t>
      </w:r>
      <w:r>
        <w:rPr>
          <w:sz w:val="28"/>
          <w:szCs w:val="28"/>
        </w:rPr>
        <w:t xml:space="preserve"> «</w:t>
      </w:r>
      <w:r w:rsidRPr="00FD5FC9">
        <w:rPr>
          <w:sz w:val="28"/>
          <w:szCs w:val="28"/>
        </w:rPr>
        <w:t>Санитарн</w:t>
      </w:r>
      <w:proofErr w:type="gramStart"/>
      <w:r w:rsidRPr="00FD5FC9">
        <w:rPr>
          <w:sz w:val="28"/>
          <w:szCs w:val="28"/>
        </w:rPr>
        <w:t>о-</w:t>
      </w:r>
      <w:proofErr w:type="gramEnd"/>
      <w:r w:rsidRPr="00FD5FC9">
        <w:rPr>
          <w:sz w:val="28"/>
          <w:szCs w:val="28"/>
        </w:rPr>
        <w:t xml:space="preserve"> эпидемиологические требования к условиям труда</w:t>
      </w:r>
      <w:r>
        <w:rPr>
          <w:sz w:val="28"/>
          <w:szCs w:val="28"/>
        </w:rPr>
        <w:t>»</w:t>
      </w:r>
      <w:r w:rsidRPr="00FD5FC9">
        <w:rPr>
          <w:sz w:val="28"/>
          <w:szCs w:val="28"/>
        </w:rPr>
        <w:t xml:space="preserve"> и требованиям Федерального закона от 24 ноября 1995 года № 181-ФЗ</w:t>
      </w:r>
      <w:r>
        <w:rPr>
          <w:sz w:val="28"/>
          <w:szCs w:val="28"/>
        </w:rPr>
        <w:t xml:space="preserve"> «</w:t>
      </w:r>
      <w:r w:rsidRPr="00FD5FC9">
        <w:rPr>
          <w:sz w:val="28"/>
          <w:szCs w:val="28"/>
        </w:rPr>
        <w:t>О социальной защите инвалидов в Российской Федерации</w:t>
      </w:r>
      <w:r>
        <w:rPr>
          <w:sz w:val="28"/>
          <w:szCs w:val="28"/>
        </w:rPr>
        <w:t>»</w:t>
      </w:r>
      <w:r w:rsidRPr="00FD5FC9">
        <w:rPr>
          <w:sz w:val="28"/>
          <w:szCs w:val="28"/>
        </w:rPr>
        <w:t>.</w:t>
      </w: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Рабочее место работника сектора обращений, осуществляющего прием граждан, оборудуется компьютерами и оргтехникой.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Работник сектора обращений, осуществляющий прием граждан в общественной приемной, обеспечивается настольной табличкой, содержащей сведения о его фамилии, имени, отчестве (при наличии) и должности.</w:t>
      </w:r>
    </w:p>
    <w:p w:rsidR="00EF4A85" w:rsidRPr="00FD5FC9" w:rsidRDefault="00EF4A85" w:rsidP="00EF4A85">
      <w:pPr>
        <w:pStyle w:val="affffc"/>
        <w:numPr>
          <w:ilvl w:val="0"/>
          <w:numId w:val="25"/>
        </w:numPr>
        <w:shd w:val="clear" w:color="auto" w:fill="auto"/>
        <w:tabs>
          <w:tab w:val="left" w:pos="1624"/>
        </w:tabs>
        <w:spacing w:before="0" w:after="0" w:line="240" w:lineRule="auto"/>
        <w:ind w:firstLine="709"/>
        <w:jc w:val="both"/>
        <w:rPr>
          <w:sz w:val="28"/>
          <w:szCs w:val="28"/>
        </w:rPr>
      </w:pPr>
      <w:r w:rsidRPr="00FD5FC9">
        <w:rPr>
          <w:sz w:val="28"/>
          <w:szCs w:val="28"/>
        </w:rPr>
        <w:t>Места ожидания и личного приема граждан в общественной приемной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Заявители обеспечиваются канцелярскими принадлежностями, бумагой, бланками заявлений на имя главы муниципального образования Новокубанский район, заместителей.</w:t>
      </w:r>
    </w:p>
    <w:p w:rsidR="00EF4A85" w:rsidRPr="00FD5FC9" w:rsidRDefault="00EF4A85" w:rsidP="00EF4A85">
      <w:pPr>
        <w:pStyle w:val="affffc"/>
        <w:numPr>
          <w:ilvl w:val="0"/>
          <w:numId w:val="25"/>
        </w:numPr>
        <w:shd w:val="clear" w:color="auto" w:fill="auto"/>
        <w:tabs>
          <w:tab w:val="left" w:pos="1552"/>
        </w:tabs>
        <w:spacing w:before="0" w:after="0" w:line="240" w:lineRule="auto"/>
        <w:ind w:firstLine="709"/>
        <w:jc w:val="both"/>
        <w:rPr>
          <w:sz w:val="28"/>
          <w:szCs w:val="28"/>
        </w:rPr>
      </w:pPr>
      <w:r w:rsidRPr="00FD5FC9">
        <w:rPr>
          <w:sz w:val="28"/>
          <w:szCs w:val="28"/>
        </w:rPr>
        <w:t>В помещении общественной приемной оборудуется система видеонаблюдения.</w:t>
      </w:r>
    </w:p>
    <w:p w:rsidR="00EF4A85" w:rsidRPr="00FD5FC9" w:rsidRDefault="00EF4A85" w:rsidP="00EF4A85">
      <w:pPr>
        <w:pStyle w:val="affffc"/>
        <w:numPr>
          <w:ilvl w:val="0"/>
          <w:numId w:val="25"/>
        </w:numPr>
        <w:shd w:val="clear" w:color="auto" w:fill="auto"/>
        <w:tabs>
          <w:tab w:val="left" w:pos="1586"/>
        </w:tabs>
        <w:spacing w:before="0" w:after="0" w:line="240" w:lineRule="auto"/>
        <w:ind w:firstLine="709"/>
        <w:jc w:val="both"/>
        <w:rPr>
          <w:sz w:val="28"/>
          <w:szCs w:val="28"/>
        </w:rPr>
      </w:pPr>
      <w:r w:rsidRPr="00FD5FC9">
        <w:rPr>
          <w:sz w:val="28"/>
          <w:szCs w:val="28"/>
        </w:rPr>
        <w:t>В помещении общественной приемной устанавливается информационный терминал либо компьютер с доступом к информационным системам общего пользования, в доступном для граждан месте.</w:t>
      </w:r>
    </w:p>
    <w:p w:rsidR="00EF4A85" w:rsidRPr="00FD5FC9" w:rsidRDefault="00EF4A85" w:rsidP="00EF4A85">
      <w:pPr>
        <w:pStyle w:val="affffc"/>
        <w:numPr>
          <w:ilvl w:val="0"/>
          <w:numId w:val="25"/>
        </w:numPr>
        <w:shd w:val="clear" w:color="auto" w:fill="auto"/>
        <w:tabs>
          <w:tab w:val="left" w:pos="1470"/>
        </w:tabs>
        <w:spacing w:before="0" w:after="0" w:line="240" w:lineRule="auto"/>
        <w:ind w:firstLine="709"/>
        <w:jc w:val="both"/>
        <w:rPr>
          <w:sz w:val="28"/>
          <w:szCs w:val="28"/>
        </w:rPr>
      </w:pPr>
      <w:r w:rsidRPr="00FD5FC9">
        <w:rPr>
          <w:sz w:val="28"/>
          <w:szCs w:val="28"/>
        </w:rP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F4A85" w:rsidRPr="00FD5FC9" w:rsidRDefault="00EF4A85" w:rsidP="00EF4A85">
      <w:pPr>
        <w:pStyle w:val="affffc"/>
        <w:numPr>
          <w:ilvl w:val="0"/>
          <w:numId w:val="25"/>
        </w:numPr>
        <w:shd w:val="clear" w:color="auto" w:fill="auto"/>
        <w:tabs>
          <w:tab w:val="left" w:pos="1557"/>
        </w:tabs>
        <w:spacing w:before="0" w:after="0" w:line="240" w:lineRule="auto"/>
        <w:ind w:firstLine="709"/>
        <w:jc w:val="both"/>
        <w:rPr>
          <w:sz w:val="28"/>
          <w:szCs w:val="28"/>
        </w:rPr>
      </w:pPr>
      <w:r w:rsidRPr="00FD5FC9">
        <w:rPr>
          <w:sz w:val="28"/>
          <w:szCs w:val="28"/>
        </w:rPr>
        <w:t>При приеме в общественной приемной гражданин в обязательном порядке предъявляет документ, удостоверяющий его личность.</w:t>
      </w:r>
    </w:p>
    <w:p w:rsidR="00EF4A85" w:rsidRPr="00FD5FC9" w:rsidRDefault="00EF4A85" w:rsidP="00EF4A85">
      <w:pPr>
        <w:pStyle w:val="affffc"/>
        <w:numPr>
          <w:ilvl w:val="0"/>
          <w:numId w:val="25"/>
        </w:numPr>
        <w:shd w:val="clear" w:color="auto" w:fill="auto"/>
        <w:tabs>
          <w:tab w:val="left" w:pos="1600"/>
        </w:tabs>
        <w:spacing w:before="0" w:after="0" w:line="240" w:lineRule="auto"/>
        <w:ind w:firstLine="709"/>
        <w:jc w:val="both"/>
        <w:rPr>
          <w:sz w:val="28"/>
          <w:szCs w:val="28"/>
        </w:rPr>
      </w:pPr>
      <w:r w:rsidRPr="00FD5FC9">
        <w:rPr>
          <w:sz w:val="28"/>
          <w:szCs w:val="28"/>
        </w:rPr>
        <w:t>Содержание устного обращения заносится в электронную учетную карточку приема гражданина в электронном журнале</w:t>
      </w:r>
      <w:r>
        <w:rPr>
          <w:sz w:val="28"/>
          <w:szCs w:val="28"/>
        </w:rPr>
        <w:t xml:space="preserve"> «</w:t>
      </w:r>
      <w:r w:rsidRPr="00FD5FC9">
        <w:rPr>
          <w:sz w:val="28"/>
          <w:szCs w:val="28"/>
        </w:rPr>
        <w:t>Устные обращения</w:t>
      </w:r>
      <w:r>
        <w:rPr>
          <w:sz w:val="28"/>
          <w:szCs w:val="28"/>
        </w:rPr>
        <w:t>»</w:t>
      </w:r>
      <w:r w:rsidRPr="00FD5FC9">
        <w:rPr>
          <w:sz w:val="28"/>
          <w:szCs w:val="28"/>
        </w:rPr>
        <w:t xml:space="preserve"> СЭД (далее - электронная учетная карточка приема).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В электронную учетную карточку приема вносятся: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дата регистрации;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регистрационный номер;</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фамилия, имя, отчество (при наличии) гражданина (в именительном падеже) и его почтовый адрес, телефон (при наличии);</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форма обращения (устно, письменно) вид обращения (заявление, предложение, жалоба и другое); </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признак обращения (первичное, повторное, многократное, дубликатное);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содержание вопроса, которое должно быть ясным и понятным, отражать его суть;</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rsidR="00EF4A85" w:rsidRPr="00FD5FC9" w:rsidRDefault="00EF4A85" w:rsidP="00EF4A85">
      <w:pPr>
        <w:pStyle w:val="affffc"/>
        <w:numPr>
          <w:ilvl w:val="0"/>
          <w:numId w:val="25"/>
        </w:numPr>
        <w:shd w:val="clear" w:color="auto" w:fill="auto"/>
        <w:tabs>
          <w:tab w:val="left" w:pos="1850"/>
        </w:tabs>
        <w:spacing w:before="0" w:after="0" w:line="240" w:lineRule="auto"/>
        <w:ind w:firstLine="709"/>
        <w:jc w:val="both"/>
        <w:rPr>
          <w:sz w:val="28"/>
          <w:szCs w:val="28"/>
        </w:rPr>
      </w:pPr>
      <w:r w:rsidRPr="00FD5FC9">
        <w:rPr>
          <w:sz w:val="28"/>
          <w:szCs w:val="28"/>
        </w:rPr>
        <w:t>Работник сектора обращений, ведущий прием, дает заявителю исчерпывающие разъяснения в части, относящейся к компетенции сектора обращений, в том числе о порядке организации личного приема граждан в администрации муниципального образования Новокубанский район, а также дает необходимые разъяснения по составлению письменного обращения в соответствии со статьей 7 Федерального закона № 59-ФЗ.</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Если поднимаемые в ходе приема вопросы относятся к компетенции иных структурных подразделений администрации муниципального образования Новокубанский район, работником сектора в день обращения гражданина организуется проведение приема заявителя работниками соответствующего структурного подразделения администрации муниципального образования Новокубанский район,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w:t>
      </w:r>
      <w:proofErr w:type="gramEnd"/>
      <w:r w:rsidRPr="00FD5FC9">
        <w:rPr>
          <w:sz w:val="28"/>
          <w:szCs w:val="28"/>
        </w:rPr>
        <w:t xml:space="preserve"> сетевого справочного телефонного узла Российской Федерации (далее - ССТУ</w:t>
      </w:r>
      <w:proofErr w:type="gramStart"/>
      <w:r w:rsidRPr="00FD5FC9">
        <w:rPr>
          <w:sz w:val="28"/>
          <w:szCs w:val="28"/>
        </w:rPr>
        <w:t>.Р</w:t>
      </w:r>
      <w:proofErr w:type="gramEnd"/>
      <w:r w:rsidRPr="00FD5FC9">
        <w:rPr>
          <w:sz w:val="28"/>
          <w:szCs w:val="28"/>
        </w:rPr>
        <w:t>Ф).</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органов исполнительной власти Краснодарского края и иных органов, осуществляющих публично значимые функции, заявителю дается разъяснение, куда и в каком порядке ему следует обратиться.</w:t>
      </w:r>
    </w:p>
    <w:p w:rsidR="00EF4A85" w:rsidRPr="00FD5FC9" w:rsidRDefault="00EF4A85" w:rsidP="00EF4A85">
      <w:pPr>
        <w:pStyle w:val="affffc"/>
        <w:numPr>
          <w:ilvl w:val="0"/>
          <w:numId w:val="25"/>
        </w:numPr>
        <w:shd w:val="clear" w:color="auto" w:fill="auto"/>
        <w:tabs>
          <w:tab w:val="left" w:pos="1643"/>
        </w:tabs>
        <w:spacing w:before="0" w:after="0" w:line="240" w:lineRule="auto"/>
        <w:ind w:firstLine="709"/>
        <w:jc w:val="both"/>
        <w:rPr>
          <w:sz w:val="28"/>
          <w:szCs w:val="28"/>
        </w:rPr>
      </w:pPr>
      <w:proofErr w:type="gramStart"/>
      <w:r w:rsidRPr="00FD5FC9">
        <w:rPr>
          <w:sz w:val="28"/>
          <w:szCs w:val="28"/>
        </w:rPr>
        <w:t>В случае если гражданин обратился в приемную администрации муниципального образования Новокубанский район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w:t>
      </w:r>
      <w:r>
        <w:rPr>
          <w:sz w:val="28"/>
          <w:szCs w:val="28"/>
        </w:rPr>
        <w:t xml:space="preserve"> «</w:t>
      </w:r>
      <w:r w:rsidRPr="00FD5FC9">
        <w:rPr>
          <w:sz w:val="28"/>
          <w:szCs w:val="28"/>
        </w:rPr>
        <w:t>Государственное юридическое бюро Краснодарского края</w:t>
      </w:r>
      <w:r>
        <w:rPr>
          <w:sz w:val="28"/>
          <w:szCs w:val="28"/>
        </w:rPr>
        <w:t>»</w:t>
      </w:r>
      <w:r w:rsidRPr="00FD5FC9">
        <w:rPr>
          <w:sz w:val="28"/>
          <w:szCs w:val="28"/>
        </w:rPr>
        <w:t xml:space="preserve"> для оказания бесплатной юридической помощи отдельным категориям граждан.</w:t>
      </w:r>
      <w:proofErr w:type="gramEnd"/>
    </w:p>
    <w:p w:rsidR="00EF4A85" w:rsidRPr="00FD5FC9" w:rsidRDefault="00EF4A85" w:rsidP="00EF4A85">
      <w:pPr>
        <w:pStyle w:val="affffc"/>
        <w:numPr>
          <w:ilvl w:val="0"/>
          <w:numId w:val="25"/>
        </w:numPr>
        <w:shd w:val="clear" w:color="auto" w:fill="auto"/>
        <w:tabs>
          <w:tab w:val="left" w:pos="1610"/>
        </w:tabs>
        <w:spacing w:before="0" w:after="0" w:line="240" w:lineRule="auto"/>
        <w:ind w:firstLine="709"/>
        <w:jc w:val="both"/>
        <w:rPr>
          <w:sz w:val="28"/>
          <w:szCs w:val="28"/>
        </w:rPr>
      </w:pPr>
      <w:r w:rsidRPr="00FD5FC9">
        <w:rPr>
          <w:sz w:val="28"/>
          <w:szCs w:val="28"/>
        </w:rPr>
        <w:t xml:space="preserve">В случае поступления в общественную приемную уведомления о проведении публичного мероприятия приглашается работник в </w:t>
      </w:r>
      <w:proofErr w:type="gramStart"/>
      <w:r w:rsidRPr="00FD5FC9">
        <w:rPr>
          <w:sz w:val="28"/>
          <w:szCs w:val="28"/>
        </w:rPr>
        <w:t>полномочия</w:t>
      </w:r>
      <w:proofErr w:type="gramEnd"/>
      <w:r w:rsidRPr="00FD5FC9">
        <w:rPr>
          <w:sz w:val="28"/>
          <w:szCs w:val="28"/>
        </w:rPr>
        <w:t xml:space="preserve"> которого входит решение данного вопроса, для дальнейшей организации работы с ним в порядке, установленном Федеральным законом от 19 июня 2004 года № 54-ФЗ</w:t>
      </w:r>
      <w:r>
        <w:rPr>
          <w:sz w:val="28"/>
          <w:szCs w:val="28"/>
        </w:rPr>
        <w:t xml:space="preserve"> «</w:t>
      </w:r>
      <w:r w:rsidRPr="00FD5FC9">
        <w:rPr>
          <w:sz w:val="28"/>
          <w:szCs w:val="28"/>
        </w:rPr>
        <w:t>О собраниях, митингах, демонстрациях, шествиях и пикетированиях</w:t>
      </w:r>
      <w:r>
        <w:rPr>
          <w:sz w:val="28"/>
          <w:szCs w:val="28"/>
        </w:rPr>
        <w:t>»</w:t>
      </w:r>
      <w:r w:rsidRPr="00FD5FC9">
        <w:rPr>
          <w:sz w:val="28"/>
          <w:szCs w:val="28"/>
        </w:rPr>
        <w:t>.</w:t>
      </w:r>
    </w:p>
    <w:p w:rsidR="00EF4A85" w:rsidRPr="00FD5FC9" w:rsidRDefault="00EF4A85" w:rsidP="00EF4A85">
      <w:pPr>
        <w:pStyle w:val="affffc"/>
        <w:numPr>
          <w:ilvl w:val="0"/>
          <w:numId w:val="25"/>
        </w:numPr>
        <w:shd w:val="clear" w:color="auto" w:fill="auto"/>
        <w:tabs>
          <w:tab w:val="left" w:pos="1614"/>
        </w:tabs>
        <w:spacing w:before="0" w:after="0" w:line="240" w:lineRule="auto"/>
        <w:ind w:firstLine="709"/>
        <w:jc w:val="both"/>
        <w:rPr>
          <w:sz w:val="28"/>
          <w:szCs w:val="28"/>
        </w:rPr>
      </w:pPr>
      <w:r w:rsidRPr="00FD5FC9">
        <w:rPr>
          <w:sz w:val="28"/>
          <w:szCs w:val="28"/>
        </w:rPr>
        <w:t>В ходе приема гражданин вправе оставить письменное обращение на имя главы муниципального образования Новокубанский район или заместителей, которое подлежит регистрации и рассмотрению в соответствии с Федеральным законом № 59-ФЗ и настоящей Инструкцией.</w:t>
      </w:r>
    </w:p>
    <w:p w:rsidR="00EF4A85" w:rsidRPr="00FD5FC9" w:rsidRDefault="00EF4A85" w:rsidP="00EF4A85">
      <w:pPr>
        <w:pStyle w:val="affffc"/>
        <w:numPr>
          <w:ilvl w:val="0"/>
          <w:numId w:val="25"/>
        </w:numPr>
        <w:shd w:val="clear" w:color="auto" w:fill="auto"/>
        <w:tabs>
          <w:tab w:val="left" w:pos="1749"/>
        </w:tabs>
        <w:spacing w:before="0" w:after="0" w:line="240" w:lineRule="auto"/>
        <w:ind w:firstLine="709"/>
        <w:jc w:val="both"/>
        <w:rPr>
          <w:sz w:val="28"/>
          <w:szCs w:val="28"/>
        </w:rPr>
      </w:pPr>
      <w:proofErr w:type="gramStart"/>
      <w:r w:rsidRPr="00FD5FC9">
        <w:rPr>
          <w:sz w:val="28"/>
          <w:szCs w:val="28"/>
        </w:rPr>
        <w:t>Проведение гражданами фотосъемки, аудио- и видеозаписи, прямой трансляции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в общественной приемной администрации муниципального образования Новокубанский район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администрацию муниципального образования Новокубанский район, а также работника сектора обращений, обеспечивающего реализацию данного правомочия, без их согласия.</w:t>
      </w:r>
      <w:proofErr w:type="gramEnd"/>
    </w:p>
    <w:p w:rsidR="00EF4A85" w:rsidRPr="00FD5FC9" w:rsidRDefault="00EF4A85" w:rsidP="00EF4A85">
      <w:pPr>
        <w:pStyle w:val="affffc"/>
        <w:numPr>
          <w:ilvl w:val="0"/>
          <w:numId w:val="25"/>
        </w:numPr>
        <w:shd w:val="clear" w:color="auto" w:fill="auto"/>
        <w:tabs>
          <w:tab w:val="left" w:pos="1854"/>
        </w:tabs>
        <w:spacing w:before="0" w:after="0" w:line="240" w:lineRule="auto"/>
        <w:ind w:firstLine="709"/>
        <w:jc w:val="both"/>
        <w:rPr>
          <w:sz w:val="28"/>
          <w:szCs w:val="28"/>
        </w:rPr>
      </w:pPr>
      <w:r w:rsidRPr="00FD5FC9">
        <w:rPr>
          <w:sz w:val="28"/>
          <w:szCs w:val="28"/>
        </w:rPr>
        <w:t>Руководители структурных подразделений администрации муниципального образования Новокубанский район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муниципального образования Новокубанский район.</w:t>
      </w:r>
    </w:p>
    <w:p w:rsidR="00EF4A85" w:rsidRPr="00FD5FC9" w:rsidRDefault="00EF4A85" w:rsidP="00EF4A85">
      <w:pPr>
        <w:pStyle w:val="affffc"/>
        <w:shd w:val="clear" w:color="auto" w:fill="auto"/>
        <w:tabs>
          <w:tab w:val="left" w:pos="1854"/>
        </w:tabs>
        <w:spacing w:before="0" w:after="0" w:line="240" w:lineRule="auto"/>
        <w:ind w:firstLine="0"/>
        <w:jc w:val="both"/>
        <w:rPr>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Организация личных приемов граждан главой муниципального образования Новокубанский район, заместителями</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26"/>
        </w:numPr>
        <w:shd w:val="clear" w:color="auto" w:fill="auto"/>
        <w:tabs>
          <w:tab w:val="left" w:pos="1628"/>
        </w:tabs>
        <w:spacing w:before="0" w:after="0" w:line="240" w:lineRule="auto"/>
        <w:ind w:firstLine="709"/>
        <w:jc w:val="both"/>
        <w:rPr>
          <w:sz w:val="28"/>
          <w:szCs w:val="28"/>
        </w:rPr>
      </w:pPr>
      <w:r w:rsidRPr="00FD5FC9">
        <w:rPr>
          <w:sz w:val="28"/>
          <w:szCs w:val="28"/>
        </w:rPr>
        <w:t>Личный прием граждан проводится главой муниципального образования Новокубанский район, заместителями согласно утвержденному графику.</w:t>
      </w:r>
    </w:p>
    <w:p w:rsidR="00EF4A85" w:rsidRPr="00FD5FC9" w:rsidRDefault="00EF4A85" w:rsidP="00EF4A85">
      <w:pPr>
        <w:pStyle w:val="affffc"/>
        <w:numPr>
          <w:ilvl w:val="0"/>
          <w:numId w:val="26"/>
        </w:numPr>
        <w:shd w:val="clear" w:color="auto" w:fill="auto"/>
        <w:tabs>
          <w:tab w:val="left" w:pos="1460"/>
        </w:tabs>
        <w:spacing w:before="0" w:after="0" w:line="240" w:lineRule="auto"/>
        <w:ind w:firstLine="709"/>
        <w:jc w:val="both"/>
        <w:rPr>
          <w:sz w:val="28"/>
          <w:szCs w:val="28"/>
        </w:rPr>
      </w:pPr>
      <w:r w:rsidRPr="00FD5FC9">
        <w:rPr>
          <w:sz w:val="28"/>
          <w:szCs w:val="28"/>
        </w:rPr>
        <w:t>Дни и время личного приема главой муниципального образования Новокубанский район, список граждан на личный прием к главе муниципального образования Новокубанский район, а также участники приема устанавливаются по согласованию с главой муниципального образования Новокубанский район.</w:t>
      </w:r>
    </w:p>
    <w:p w:rsidR="00EF4A85" w:rsidRPr="00FD5FC9" w:rsidRDefault="00EF4A85" w:rsidP="00EF4A85">
      <w:pPr>
        <w:pStyle w:val="affffc"/>
        <w:numPr>
          <w:ilvl w:val="0"/>
          <w:numId w:val="26"/>
        </w:numPr>
        <w:shd w:val="clear" w:color="auto" w:fill="auto"/>
        <w:tabs>
          <w:tab w:val="left" w:pos="1489"/>
        </w:tabs>
        <w:spacing w:before="0" w:after="0" w:line="240" w:lineRule="auto"/>
        <w:ind w:firstLine="709"/>
        <w:jc w:val="both"/>
        <w:rPr>
          <w:sz w:val="28"/>
          <w:szCs w:val="28"/>
        </w:rPr>
      </w:pPr>
      <w:r w:rsidRPr="00FD5FC9">
        <w:rPr>
          <w:sz w:val="28"/>
          <w:szCs w:val="28"/>
        </w:rPr>
        <w:t>Список граждан на прием к заместителям передается на согласование заместителям. Они, с учетом поднимаемых вопросов, определяют участников приема, к компетенции которых относится рассмотрение поставленных вопросов.</w:t>
      </w:r>
    </w:p>
    <w:p w:rsidR="00EF4A85" w:rsidRPr="00FD5FC9" w:rsidRDefault="00EF4A85" w:rsidP="00EF4A85">
      <w:pPr>
        <w:pStyle w:val="affffc"/>
        <w:numPr>
          <w:ilvl w:val="0"/>
          <w:numId w:val="26"/>
        </w:numPr>
        <w:shd w:val="clear" w:color="auto" w:fill="auto"/>
        <w:tabs>
          <w:tab w:val="left" w:pos="1590"/>
        </w:tabs>
        <w:spacing w:before="0" w:after="0" w:line="240" w:lineRule="auto"/>
        <w:ind w:firstLine="709"/>
        <w:jc w:val="both"/>
        <w:rPr>
          <w:sz w:val="28"/>
          <w:szCs w:val="28"/>
        </w:rPr>
      </w:pPr>
      <w:r w:rsidRPr="00FD5FC9">
        <w:rPr>
          <w:sz w:val="28"/>
          <w:szCs w:val="28"/>
        </w:rPr>
        <w:t xml:space="preserve">Подготовка личных приемов граждан главой муниципального образования Новокубанский район и заместителями осуществляется </w:t>
      </w:r>
      <w:proofErr w:type="gramStart"/>
      <w:r w:rsidRPr="00FD5FC9">
        <w:rPr>
          <w:sz w:val="28"/>
          <w:szCs w:val="28"/>
        </w:rPr>
        <w:t>по результатам рассмотрения письменного обращения гражданина с просьбой о записи на личный прием по конкретному вопросу</w:t>
      </w:r>
      <w:proofErr w:type="gramEnd"/>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EF4A85" w:rsidRPr="00FD5FC9" w:rsidRDefault="00EF4A85" w:rsidP="00EF4A85">
      <w:pPr>
        <w:pStyle w:val="affffc"/>
        <w:numPr>
          <w:ilvl w:val="0"/>
          <w:numId w:val="26"/>
        </w:numPr>
        <w:shd w:val="clear" w:color="auto" w:fill="auto"/>
        <w:tabs>
          <w:tab w:val="left" w:pos="1465"/>
        </w:tabs>
        <w:spacing w:before="0" w:after="0" w:line="240" w:lineRule="auto"/>
        <w:ind w:firstLine="709"/>
        <w:jc w:val="both"/>
        <w:rPr>
          <w:sz w:val="28"/>
          <w:szCs w:val="28"/>
        </w:rPr>
      </w:pPr>
      <w:proofErr w:type="gramStart"/>
      <w:r w:rsidRPr="00FD5FC9">
        <w:rPr>
          <w:sz w:val="28"/>
          <w:szCs w:val="28"/>
        </w:rPr>
        <w:t>В случае если решение вопроса, с которым гражданин обратился на личный прием к главе муниципального образования Новокубанский район, находится в компетенции администрации муниципального образования Новокубанский район и гражданин ранее не обращался по данному вопросу на личный прием к руководителям соответствующих структурных подразделений администрации муниципального образования Новокубанский район, главой муниципального образования Новокубанский район, заместителями главы может быть дано поручение о проведении</w:t>
      </w:r>
      <w:proofErr w:type="gramEnd"/>
      <w:r w:rsidRPr="00FD5FC9">
        <w:rPr>
          <w:sz w:val="28"/>
          <w:szCs w:val="28"/>
        </w:rPr>
        <w:t xml:space="preserve"> личного приема гражданина руководителями соответствующих структурных подразделений администрации муниципального образования Новокубанский в соответствии с компетенцией поднимаемого вопроса.</w:t>
      </w:r>
    </w:p>
    <w:p w:rsidR="00EF4A85" w:rsidRPr="00FD5FC9" w:rsidRDefault="00EF4A85" w:rsidP="00EF4A85">
      <w:pPr>
        <w:pStyle w:val="affffc"/>
        <w:numPr>
          <w:ilvl w:val="0"/>
          <w:numId w:val="26"/>
        </w:numPr>
        <w:shd w:val="clear" w:color="auto" w:fill="auto"/>
        <w:tabs>
          <w:tab w:val="left" w:pos="1450"/>
        </w:tabs>
        <w:spacing w:before="0" w:after="0" w:line="240" w:lineRule="auto"/>
        <w:ind w:firstLine="709"/>
        <w:jc w:val="both"/>
        <w:rPr>
          <w:sz w:val="28"/>
          <w:szCs w:val="28"/>
        </w:rPr>
      </w:pPr>
      <w:proofErr w:type="gramStart"/>
      <w:r w:rsidRPr="00FD5FC9">
        <w:rPr>
          <w:sz w:val="28"/>
          <w:szCs w:val="28"/>
        </w:rPr>
        <w:t xml:space="preserve">В случае если решение вопроса, с которым гражданин обратился на личный прием к главе муниципального образования Новокубанский район и заместителям, находится в компетенции органов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главой муниципального образования Новокубанский район, заместителями может быть дана рекомендация главе городского или сельского поселений </w:t>
      </w:r>
      <w:proofErr w:type="spellStart"/>
      <w:r w:rsidRPr="00FD5FC9">
        <w:rPr>
          <w:sz w:val="28"/>
          <w:szCs w:val="28"/>
        </w:rPr>
        <w:t>Новокубанского</w:t>
      </w:r>
      <w:proofErr w:type="spellEnd"/>
      <w:r w:rsidRPr="00FD5FC9">
        <w:rPr>
          <w:sz w:val="28"/>
          <w:szCs w:val="28"/>
        </w:rPr>
        <w:t xml:space="preserve"> района о проведении личного приема гражданина в соответствии с компетенцией поднимаемого вопроса.</w:t>
      </w:r>
      <w:proofErr w:type="gramEnd"/>
    </w:p>
    <w:p w:rsidR="00EF4A85" w:rsidRPr="00FD5FC9" w:rsidRDefault="00EF4A85" w:rsidP="00EF4A85">
      <w:pPr>
        <w:pStyle w:val="affffc"/>
        <w:numPr>
          <w:ilvl w:val="0"/>
          <w:numId w:val="26"/>
        </w:numPr>
        <w:shd w:val="clear" w:color="auto" w:fill="auto"/>
        <w:tabs>
          <w:tab w:val="left" w:pos="1628"/>
        </w:tabs>
        <w:spacing w:before="0" w:after="0" w:line="240" w:lineRule="auto"/>
        <w:ind w:firstLine="709"/>
        <w:jc w:val="both"/>
        <w:rPr>
          <w:sz w:val="28"/>
          <w:szCs w:val="28"/>
        </w:rPr>
      </w:pPr>
      <w:r w:rsidRPr="00FD5FC9">
        <w:rPr>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F4A85" w:rsidRPr="00FD5FC9" w:rsidRDefault="00EF4A85" w:rsidP="00EF4A85">
      <w:pPr>
        <w:pStyle w:val="affffc"/>
        <w:numPr>
          <w:ilvl w:val="0"/>
          <w:numId w:val="26"/>
        </w:numPr>
        <w:shd w:val="clear" w:color="auto" w:fill="auto"/>
        <w:tabs>
          <w:tab w:val="left" w:pos="1786"/>
        </w:tabs>
        <w:spacing w:before="0" w:after="0" w:line="240" w:lineRule="auto"/>
        <w:ind w:firstLine="709"/>
        <w:jc w:val="both"/>
        <w:rPr>
          <w:sz w:val="28"/>
          <w:szCs w:val="28"/>
        </w:rPr>
      </w:pPr>
      <w:r w:rsidRPr="00FD5FC9">
        <w:rPr>
          <w:sz w:val="28"/>
          <w:szCs w:val="28"/>
        </w:rPr>
        <w:t>Личный прием главой муниципального образования Новокубанский район или заместителями ведется в индивидуальном порядке, за исключением случаев обращений граждан, нуждающихся в сопровождении.</w:t>
      </w:r>
    </w:p>
    <w:p w:rsidR="00EF4A85" w:rsidRPr="00FD5FC9" w:rsidRDefault="00EF4A85" w:rsidP="00EF4A85">
      <w:pPr>
        <w:pStyle w:val="affffc"/>
        <w:numPr>
          <w:ilvl w:val="0"/>
          <w:numId w:val="26"/>
        </w:numPr>
        <w:shd w:val="clear" w:color="auto" w:fill="auto"/>
        <w:tabs>
          <w:tab w:val="left" w:pos="1786"/>
        </w:tabs>
        <w:spacing w:before="0" w:after="0" w:line="240" w:lineRule="auto"/>
        <w:ind w:firstLine="709"/>
        <w:jc w:val="both"/>
        <w:rPr>
          <w:sz w:val="28"/>
          <w:szCs w:val="28"/>
        </w:rPr>
      </w:pPr>
      <w:r w:rsidRPr="00FD5FC9">
        <w:rPr>
          <w:sz w:val="28"/>
          <w:szCs w:val="28"/>
        </w:rPr>
        <w:t>Личный прием граждан главой муниципального образования Новокубанский район осуществляется, как правило, по обращениям, которые были рассмотрены заместителями.</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Личный прием главой муниципального образования Новокубанский район или заместителями проводится при предъявлении гражданином документа, удостоверяющего личность. </w:t>
      </w:r>
    </w:p>
    <w:p w:rsidR="00EF4A85" w:rsidRPr="00FD5FC9" w:rsidRDefault="00EF4A85" w:rsidP="00EF4A85">
      <w:pPr>
        <w:pStyle w:val="affffc"/>
        <w:shd w:val="clear" w:color="auto" w:fill="auto"/>
        <w:tabs>
          <w:tab w:val="left" w:pos="1418"/>
        </w:tabs>
        <w:spacing w:before="0" w:after="0" w:line="240" w:lineRule="auto"/>
        <w:ind w:firstLine="851"/>
        <w:jc w:val="both"/>
        <w:rPr>
          <w:sz w:val="28"/>
          <w:szCs w:val="28"/>
        </w:rPr>
      </w:pPr>
      <w:proofErr w:type="gramStart"/>
      <w:r w:rsidRPr="00FD5FC9">
        <w:rPr>
          <w:sz w:val="28"/>
          <w:szCs w:val="28"/>
        </w:rPr>
        <w:t>Для иностранных граждан личный прием организуется с соответствии с постановлением администрации муниципального образования Новокубанский район от 26 января 2018 года № 49-дсп</w:t>
      </w:r>
      <w:r>
        <w:rPr>
          <w:sz w:val="28"/>
          <w:szCs w:val="28"/>
        </w:rPr>
        <w:t xml:space="preserve"> «</w:t>
      </w:r>
      <w:r w:rsidRPr="00FD5FC9">
        <w:rPr>
          <w:sz w:val="28"/>
          <w:szCs w:val="28"/>
        </w:rPr>
        <w:t>О защите государственной тайны при проведении приема иностранных граждан (делегаций) в администрации  муниципального образования Новокубанский район, и при выезде за границу сотрудников администрации муниципального образования Новокубанский район, работников подведомственных организаций, расположенных на территории муниципального образования Новокубанский район, осведомленных в</w:t>
      </w:r>
      <w:proofErr w:type="gramEnd"/>
      <w:r w:rsidRPr="00FD5FC9">
        <w:rPr>
          <w:sz w:val="28"/>
          <w:szCs w:val="28"/>
        </w:rPr>
        <w:t xml:space="preserve"> </w:t>
      </w:r>
      <w:proofErr w:type="gramStart"/>
      <w:r w:rsidRPr="00FD5FC9">
        <w:rPr>
          <w:sz w:val="28"/>
          <w:szCs w:val="28"/>
        </w:rPr>
        <w:t>сведениях</w:t>
      </w:r>
      <w:proofErr w:type="gramEnd"/>
      <w:r w:rsidRPr="00FD5FC9">
        <w:rPr>
          <w:sz w:val="28"/>
          <w:szCs w:val="28"/>
        </w:rPr>
        <w:t xml:space="preserve"> составляющих государственную тайну</w:t>
      </w:r>
      <w:r>
        <w:rPr>
          <w:sz w:val="28"/>
          <w:szCs w:val="28"/>
        </w:rPr>
        <w:t>»</w:t>
      </w:r>
      <w:r w:rsidRPr="00FD5FC9">
        <w:rPr>
          <w:sz w:val="28"/>
          <w:szCs w:val="28"/>
        </w:rPr>
        <w:t>.</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Личный прием граждан осуществляется главой муниципального образования Новокубанский район или заместителями с участием руководителей структурных подразделений администрации муниципального образования Новокубанский район, органов местного самоуправления </w:t>
      </w:r>
      <w:proofErr w:type="spellStart"/>
      <w:r w:rsidRPr="00FD5FC9">
        <w:rPr>
          <w:sz w:val="28"/>
          <w:szCs w:val="28"/>
        </w:rPr>
        <w:t>Новокубанского</w:t>
      </w:r>
      <w:proofErr w:type="spellEnd"/>
      <w:r w:rsidRPr="00FD5FC9">
        <w:rPr>
          <w:sz w:val="28"/>
          <w:szCs w:val="28"/>
        </w:rPr>
        <w:t xml:space="preserve"> района и иных должностных лиц по вопросам, отнесенным к их компетенции. </w:t>
      </w:r>
    </w:p>
    <w:p w:rsidR="00EF4A85" w:rsidRPr="00FD5FC9" w:rsidRDefault="00EF4A85" w:rsidP="00EF4A85">
      <w:pPr>
        <w:pStyle w:val="affffc"/>
        <w:shd w:val="clear" w:color="auto" w:fill="auto"/>
        <w:tabs>
          <w:tab w:val="left" w:pos="709"/>
        </w:tabs>
        <w:spacing w:before="0" w:after="0" w:line="240" w:lineRule="auto"/>
        <w:ind w:firstLine="709"/>
        <w:jc w:val="both"/>
        <w:rPr>
          <w:sz w:val="28"/>
          <w:szCs w:val="28"/>
        </w:rPr>
      </w:pPr>
      <w:r w:rsidRPr="00FD5FC9">
        <w:rPr>
          <w:sz w:val="28"/>
          <w:szCs w:val="28"/>
        </w:rPr>
        <w:t xml:space="preserve">Приглашённые на прием должностные лица администрации муниципального образования Новокубанский район, в рамках подготовки к приему, при изучении обращения, для оперативного решения или определения пути совместного решения вопроса, определяют и приглашают на прием соответствующих должностных лиц администрации, должностных лиц иных органов и </w:t>
      </w:r>
      <w:proofErr w:type="gramStart"/>
      <w:r w:rsidRPr="00FD5FC9">
        <w:rPr>
          <w:sz w:val="28"/>
          <w:szCs w:val="28"/>
        </w:rPr>
        <w:t>организаций</w:t>
      </w:r>
      <w:proofErr w:type="gramEnd"/>
      <w:r w:rsidRPr="00FD5FC9">
        <w:rPr>
          <w:sz w:val="28"/>
          <w:szCs w:val="28"/>
        </w:rPr>
        <w:t xml:space="preserve"> в компетенции которых находится вопрос, о чем уведомляются работники сектора обращений.</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Работники сектора обращений организуют приемы главы муниципального образования Новокубанский район, заместителей (в том числе в режимах </w:t>
      </w:r>
      <w:proofErr w:type="spellStart"/>
      <w:r w:rsidRPr="00FD5FC9">
        <w:rPr>
          <w:sz w:val="28"/>
          <w:szCs w:val="28"/>
        </w:rPr>
        <w:t>видео-конференц-связи</w:t>
      </w:r>
      <w:proofErr w:type="spellEnd"/>
      <w:r w:rsidRPr="00FD5FC9">
        <w:rPr>
          <w:sz w:val="28"/>
          <w:szCs w:val="28"/>
        </w:rPr>
        <w:t xml:space="preserve">, иных видов связи). </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Карточки личного приема главой муниципального образования Новокубанский район или заместителями оформляются работниками сектора обращений в день проведения приема (приложение № 6).</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По окончании личного приема глава муниципального образования Новокубанский район или заместители доводят до сведения заявителя свое решение или информируют о том, кому поручено рассмотрение и принятие мер по его обращению, а </w:t>
      </w:r>
      <w:proofErr w:type="gramStart"/>
      <w:r w:rsidRPr="00FD5FC9">
        <w:rPr>
          <w:sz w:val="28"/>
          <w:szCs w:val="28"/>
        </w:rPr>
        <w:t>также</w:t>
      </w:r>
      <w:proofErr w:type="gramEnd"/>
      <w:r w:rsidRPr="00FD5FC9">
        <w:rPr>
          <w:sz w:val="28"/>
          <w:szCs w:val="28"/>
        </w:rPr>
        <w:t xml:space="preserve"> откуда он получит ответ, либо разъясняют, где, кем и в каком порядке будет рассмотрено его обращение по существу.</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Должностное лицо, ведущее прием, принимает решение о постановке на контроль исполнения его поручения.</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Поручения и (или) рекомендации главы муниципального образования Новокубанский район или заместителей, данные в ходе личного приема, вносятся в карточку личного приема гражданина.</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Карточки личного приема подлежат обязательной регистрации в электронном журнале</w:t>
      </w:r>
      <w:r>
        <w:rPr>
          <w:sz w:val="28"/>
          <w:szCs w:val="28"/>
        </w:rPr>
        <w:t xml:space="preserve"> «</w:t>
      </w:r>
      <w:r w:rsidRPr="00FD5FC9">
        <w:rPr>
          <w:sz w:val="28"/>
          <w:szCs w:val="28"/>
        </w:rPr>
        <w:t>Личный прием</w:t>
      </w:r>
      <w:r>
        <w:rPr>
          <w:sz w:val="28"/>
          <w:szCs w:val="28"/>
        </w:rPr>
        <w:t>»</w:t>
      </w:r>
      <w:r w:rsidRPr="00FD5FC9">
        <w:rPr>
          <w:sz w:val="28"/>
          <w:szCs w:val="28"/>
        </w:rPr>
        <w:t xml:space="preserve"> СЭД (далее - электронная учетная карточка личного приема) работниками сектора в течение трех дней с момента проведения личного приема граждан.</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w:t>
      </w:r>
      <w:r>
        <w:rPr>
          <w:sz w:val="28"/>
          <w:szCs w:val="28"/>
        </w:rPr>
        <w:t xml:space="preserve"> «</w:t>
      </w:r>
      <w:r w:rsidRPr="00FD5FC9">
        <w:rPr>
          <w:sz w:val="28"/>
          <w:szCs w:val="28"/>
        </w:rPr>
        <w:t>разъяснено в ходе приема</w:t>
      </w:r>
      <w:r>
        <w:rPr>
          <w:sz w:val="28"/>
          <w:szCs w:val="28"/>
        </w:rPr>
        <w:t>»</w:t>
      </w:r>
      <w:r w:rsidRPr="00FD5FC9">
        <w:rPr>
          <w:sz w:val="28"/>
          <w:szCs w:val="28"/>
        </w:rPr>
        <w:t xml:space="preserve"> списывается в дело.</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proofErr w:type="gramStart"/>
      <w:r w:rsidRPr="00FD5FC9">
        <w:rPr>
          <w:sz w:val="28"/>
          <w:szCs w:val="28"/>
        </w:rPr>
        <w:t xml:space="preserve">Зарегистрированные карточки личного приема, содержащие поручения для структурных подразделений администрации муниципального образования Новокубанский район, а также рекомендации для органов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на следующий день после регистрации направляются работниками сектора соответствующим структурным подразделениям администрации муниципального образования Новокубанский район и органам местного самоуправления муниципальных образования </w:t>
      </w:r>
      <w:proofErr w:type="spellStart"/>
      <w:r w:rsidRPr="00FD5FC9">
        <w:rPr>
          <w:sz w:val="28"/>
          <w:szCs w:val="28"/>
        </w:rPr>
        <w:t>Новокубанского</w:t>
      </w:r>
      <w:proofErr w:type="spellEnd"/>
      <w:r w:rsidRPr="00FD5FC9">
        <w:rPr>
          <w:sz w:val="28"/>
          <w:szCs w:val="28"/>
        </w:rPr>
        <w:t xml:space="preserve"> района и их должностным лицам с использованием СЭД.</w:t>
      </w:r>
      <w:proofErr w:type="gramEnd"/>
      <w:r w:rsidRPr="00FD5FC9">
        <w:rPr>
          <w:sz w:val="28"/>
          <w:szCs w:val="28"/>
        </w:rPr>
        <w:t xml:space="preserve"> Оригиналы карточек личного приема хранятся на бумажных носителях в секторе обращений в течение пяти лет со дня регистрации.</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настоящей Инструкцией.</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proofErr w:type="gramStart"/>
      <w:r w:rsidRPr="00FD5FC9">
        <w:rPr>
          <w:sz w:val="28"/>
          <w:szCs w:val="28"/>
        </w:rPr>
        <w:t>Проведение гражданами фотосъемки, аудио- и видеозаписи, прямой трансляции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в ходе личного приема главой муниципального образования Новокубанский район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p w:rsidR="00EF4A85" w:rsidRPr="00FD5FC9" w:rsidRDefault="00EF4A85" w:rsidP="00EF4A85">
      <w:pPr>
        <w:pStyle w:val="affffc"/>
        <w:shd w:val="clear" w:color="auto" w:fill="auto"/>
        <w:tabs>
          <w:tab w:val="left" w:pos="1734"/>
        </w:tabs>
        <w:spacing w:before="0" w:after="0" w:line="240" w:lineRule="auto"/>
        <w:ind w:firstLine="0"/>
        <w:jc w:val="both"/>
        <w:rPr>
          <w:sz w:val="28"/>
          <w:szCs w:val="28"/>
        </w:rPr>
      </w:pPr>
      <w:r w:rsidRPr="00FD5FC9">
        <w:rPr>
          <w:sz w:val="28"/>
          <w:szCs w:val="28"/>
        </w:rPr>
        <w:br w:type="page"/>
      </w: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Организация выездных приемов главы муниципального образования Новокубанский район, заместителей</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27"/>
        </w:numPr>
        <w:shd w:val="clear" w:color="auto" w:fill="auto"/>
        <w:tabs>
          <w:tab w:val="left" w:pos="1681"/>
        </w:tabs>
        <w:spacing w:before="0" w:after="0" w:line="240" w:lineRule="auto"/>
        <w:ind w:firstLine="709"/>
        <w:jc w:val="both"/>
        <w:rPr>
          <w:sz w:val="28"/>
          <w:szCs w:val="28"/>
        </w:rPr>
      </w:pPr>
      <w:r w:rsidRPr="00FD5FC9">
        <w:rPr>
          <w:sz w:val="28"/>
          <w:szCs w:val="28"/>
        </w:rPr>
        <w:t>Выездной прием главы муниципального образования Новокубанский район, заместителей - это организационная форма реализации полномочий администрации муниципального образования Новокубанский район по обеспечению права граждан и организаций на обращение в органы местного самоуправления.</w:t>
      </w:r>
    </w:p>
    <w:p w:rsidR="00EF4A85" w:rsidRPr="00FD5FC9" w:rsidRDefault="00EF4A85" w:rsidP="00EF4A85">
      <w:pPr>
        <w:pStyle w:val="affffc"/>
        <w:numPr>
          <w:ilvl w:val="0"/>
          <w:numId w:val="27"/>
        </w:numPr>
        <w:shd w:val="clear" w:color="auto" w:fill="auto"/>
        <w:tabs>
          <w:tab w:val="left" w:pos="1542"/>
        </w:tabs>
        <w:spacing w:before="0" w:after="0" w:line="240" w:lineRule="auto"/>
        <w:ind w:firstLine="709"/>
        <w:jc w:val="both"/>
        <w:rPr>
          <w:sz w:val="28"/>
          <w:szCs w:val="28"/>
        </w:rPr>
      </w:pPr>
      <w:r w:rsidRPr="00FD5FC9">
        <w:rPr>
          <w:sz w:val="28"/>
          <w:szCs w:val="28"/>
        </w:rPr>
        <w:t xml:space="preserve">Состав группы формируется из главы муниципального образования Новокубанский район, заместителей, глав городского и сельских поселений </w:t>
      </w:r>
      <w:proofErr w:type="spellStart"/>
      <w:r w:rsidRPr="00FD5FC9">
        <w:rPr>
          <w:sz w:val="28"/>
          <w:szCs w:val="28"/>
        </w:rPr>
        <w:t>Новокубанского</w:t>
      </w:r>
      <w:proofErr w:type="spellEnd"/>
      <w:r w:rsidRPr="00FD5FC9">
        <w:rPr>
          <w:sz w:val="28"/>
          <w:szCs w:val="28"/>
        </w:rPr>
        <w:t xml:space="preserve"> района на территории которых проводится выездной прием, работников структурных подразделений администрации муниципального образования Новокубанский район с приглашением при необходимости, представителей организаций и предприятий, осуществляющих деятельность на территории муниципального образования Новокубанский район. </w:t>
      </w:r>
    </w:p>
    <w:p w:rsidR="00EF4A85" w:rsidRPr="00FD5FC9" w:rsidRDefault="00EF4A85" w:rsidP="00EF4A85">
      <w:pPr>
        <w:pStyle w:val="affffc"/>
        <w:numPr>
          <w:ilvl w:val="0"/>
          <w:numId w:val="27"/>
        </w:numPr>
        <w:shd w:val="clear" w:color="auto" w:fill="auto"/>
        <w:tabs>
          <w:tab w:val="left" w:pos="1460"/>
        </w:tabs>
        <w:spacing w:before="0" w:after="0" w:line="240" w:lineRule="auto"/>
        <w:ind w:firstLine="709"/>
        <w:jc w:val="both"/>
        <w:rPr>
          <w:sz w:val="28"/>
          <w:szCs w:val="28"/>
        </w:rPr>
      </w:pPr>
      <w:r w:rsidRPr="00FD5FC9">
        <w:rPr>
          <w:sz w:val="28"/>
          <w:szCs w:val="28"/>
        </w:rPr>
        <w:t xml:space="preserve">Выездной прием проводится непосредственно в муниципальных образованиях городского или сельских поселений  </w:t>
      </w:r>
      <w:proofErr w:type="spellStart"/>
      <w:r w:rsidRPr="00FD5FC9">
        <w:rPr>
          <w:sz w:val="28"/>
          <w:szCs w:val="28"/>
        </w:rPr>
        <w:t>Новокубанского</w:t>
      </w:r>
      <w:proofErr w:type="spellEnd"/>
      <w:r w:rsidRPr="00FD5FC9">
        <w:rPr>
          <w:sz w:val="28"/>
          <w:szCs w:val="28"/>
        </w:rPr>
        <w:t xml:space="preserve"> района, в соответствии с утвержденным графиком.</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График проведения выездного приема публикуется на официальном сайте администрации  муниципального образования Новокубанский район не </w:t>
      </w:r>
      <w:proofErr w:type="gramStart"/>
      <w:r w:rsidRPr="00FD5FC9">
        <w:rPr>
          <w:sz w:val="28"/>
          <w:szCs w:val="28"/>
        </w:rPr>
        <w:t>позднее</w:t>
      </w:r>
      <w:proofErr w:type="gramEnd"/>
      <w:r w:rsidRPr="00FD5FC9">
        <w:rPr>
          <w:sz w:val="28"/>
          <w:szCs w:val="28"/>
        </w:rPr>
        <w:t xml:space="preserve"> чем за 7 дней до выездного приема.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Администрациям городского и сельских поселений </w:t>
      </w:r>
      <w:proofErr w:type="spellStart"/>
      <w:r w:rsidRPr="00FD5FC9">
        <w:rPr>
          <w:sz w:val="28"/>
          <w:szCs w:val="28"/>
        </w:rPr>
        <w:t>Новокубанского</w:t>
      </w:r>
      <w:proofErr w:type="spellEnd"/>
      <w:r w:rsidRPr="00FD5FC9">
        <w:rPr>
          <w:sz w:val="28"/>
          <w:szCs w:val="28"/>
        </w:rPr>
        <w:t xml:space="preserve"> района рекомендуется обеспечить информирование граждан о дате, времени и месте приема в средствах массовой информации и общественных местах.</w:t>
      </w:r>
    </w:p>
    <w:p w:rsidR="00EF4A85" w:rsidRPr="00FD5FC9" w:rsidRDefault="00EF4A85" w:rsidP="00EF4A85">
      <w:pPr>
        <w:pStyle w:val="affffc"/>
        <w:numPr>
          <w:ilvl w:val="0"/>
          <w:numId w:val="27"/>
        </w:numPr>
        <w:shd w:val="clear" w:color="auto" w:fill="auto"/>
        <w:tabs>
          <w:tab w:val="left" w:pos="1484"/>
        </w:tabs>
        <w:spacing w:before="0" w:after="0" w:line="240" w:lineRule="auto"/>
        <w:ind w:firstLine="709"/>
        <w:jc w:val="both"/>
        <w:rPr>
          <w:sz w:val="28"/>
          <w:szCs w:val="28"/>
        </w:rPr>
      </w:pPr>
      <w:r w:rsidRPr="00FD5FC9">
        <w:rPr>
          <w:sz w:val="28"/>
          <w:szCs w:val="28"/>
        </w:rPr>
        <w:t>В рамках выездного приема может быть организовано комиссионное рассмотрение отдельных обращений с выездом на место и участием заявителей.</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 xml:space="preserve">Организация выездного приема осуществляется работниками  сектора обращений, совместно с администрациями городского и сельских поселений </w:t>
      </w:r>
      <w:proofErr w:type="spellStart"/>
      <w:r w:rsidRPr="00FD5FC9">
        <w:rPr>
          <w:sz w:val="28"/>
          <w:szCs w:val="28"/>
        </w:rPr>
        <w:t>Новокубанского</w:t>
      </w:r>
      <w:proofErr w:type="spellEnd"/>
      <w:r w:rsidRPr="00FD5FC9">
        <w:rPr>
          <w:sz w:val="28"/>
          <w:szCs w:val="28"/>
        </w:rPr>
        <w:t xml:space="preserve"> района.</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proofErr w:type="gramStart"/>
      <w:r w:rsidRPr="00FD5FC9">
        <w:rPr>
          <w:sz w:val="28"/>
          <w:szCs w:val="28"/>
        </w:rPr>
        <w:t xml:space="preserve">Личный прием граждан в ходе выездного приема осуществляется уполномоченными должностными лицами администрации муниципального образования Новокубанский район, а также привлеченными в установленном порядке работниками территориальных органов федеральных органов исполнительной власти, органов исполнительной власти Краснодарского края, организаций и предприятий района, осуществляющих деятельность на территории </w:t>
      </w:r>
      <w:proofErr w:type="spellStart"/>
      <w:r w:rsidRPr="00FD5FC9">
        <w:rPr>
          <w:sz w:val="28"/>
          <w:szCs w:val="28"/>
        </w:rPr>
        <w:t>Новокубанского</w:t>
      </w:r>
      <w:proofErr w:type="spellEnd"/>
      <w:r w:rsidRPr="00FD5FC9">
        <w:rPr>
          <w:sz w:val="28"/>
          <w:szCs w:val="28"/>
        </w:rPr>
        <w:t xml:space="preserve"> района, органов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в компетенцию которых входит решение поставленных заявителями вопросов.</w:t>
      </w:r>
      <w:proofErr w:type="gramEnd"/>
    </w:p>
    <w:p w:rsidR="00EF4A85" w:rsidRPr="00FD5FC9" w:rsidRDefault="00EF4A85" w:rsidP="00EF4A85">
      <w:pPr>
        <w:pStyle w:val="affffc"/>
        <w:shd w:val="clear" w:color="auto" w:fill="auto"/>
        <w:tabs>
          <w:tab w:val="left" w:pos="709"/>
        </w:tabs>
        <w:spacing w:before="0" w:after="0" w:line="240" w:lineRule="auto"/>
        <w:ind w:firstLine="0"/>
        <w:jc w:val="both"/>
        <w:rPr>
          <w:sz w:val="28"/>
          <w:szCs w:val="28"/>
        </w:rPr>
      </w:pPr>
      <w:r w:rsidRPr="00FD5FC9">
        <w:rPr>
          <w:sz w:val="28"/>
          <w:szCs w:val="28"/>
        </w:rPr>
        <w:tab/>
        <w:t>Личный прием в ходе работы мобильной приемной может быть организован в режиме видеосвязи с использованием системы личного приема граждан на базе ССТУ</w:t>
      </w:r>
      <w:proofErr w:type="gramStart"/>
      <w:r w:rsidRPr="00FD5FC9">
        <w:rPr>
          <w:sz w:val="28"/>
          <w:szCs w:val="28"/>
        </w:rPr>
        <w:t>.Р</w:t>
      </w:r>
      <w:proofErr w:type="gramEnd"/>
      <w:r w:rsidRPr="00FD5FC9">
        <w:rPr>
          <w:sz w:val="28"/>
          <w:szCs w:val="28"/>
        </w:rPr>
        <w:t>Ф с работниками соответствующих органов, в компетенцию которых входит решение вопроса.</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Прием граждан в ходе выездного приема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Гражданин, участвующий в выездном приеме, предъявляет документ, удостоверяющий его личность.</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Работниками сектора обращений оформляются карточки выездного приема в ходе работы мобильной приемной (приложение № 7).</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Работники, ведущие прием в ходе выездного приема, дают заявителю исчерпывающие разъяснения в части, относящейся к их компетенции, о чем в карточке личного приема делается соответствующая отметка в строке</w:t>
      </w:r>
      <w:r>
        <w:rPr>
          <w:sz w:val="28"/>
          <w:szCs w:val="28"/>
        </w:rPr>
        <w:t xml:space="preserve"> «</w:t>
      </w:r>
      <w:r w:rsidRPr="00FD5FC9">
        <w:rPr>
          <w:sz w:val="28"/>
          <w:szCs w:val="28"/>
        </w:rPr>
        <w:t>Резолюция</w:t>
      </w:r>
      <w:r>
        <w:rPr>
          <w:sz w:val="28"/>
          <w:szCs w:val="28"/>
        </w:rPr>
        <w:t>»</w:t>
      </w:r>
      <w:r w:rsidRPr="00FD5FC9">
        <w:rPr>
          <w:sz w:val="28"/>
          <w:szCs w:val="28"/>
        </w:rPr>
        <w:t>.</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Карточки выездного приема подлежат обязательной регистрации в электронном журнале</w:t>
      </w:r>
      <w:r>
        <w:rPr>
          <w:sz w:val="28"/>
          <w:szCs w:val="28"/>
        </w:rPr>
        <w:t xml:space="preserve"> «</w:t>
      </w:r>
      <w:r w:rsidRPr="00FD5FC9">
        <w:rPr>
          <w:sz w:val="28"/>
          <w:szCs w:val="28"/>
        </w:rPr>
        <w:t>Выездной прием</w:t>
      </w:r>
      <w:r>
        <w:rPr>
          <w:sz w:val="28"/>
          <w:szCs w:val="28"/>
        </w:rPr>
        <w:t>»</w:t>
      </w:r>
      <w:r w:rsidRPr="00FD5FC9">
        <w:rPr>
          <w:sz w:val="28"/>
          <w:szCs w:val="28"/>
        </w:rPr>
        <w:t xml:space="preserve"> СЭД работниками сектора обращений в течение трех дней с момента проведения выездного приема.</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 xml:space="preserve">По результатам выездного приема работниками сектора обращений формируется общий перечень поступивших вопросов граждан, который в течение 7 дней передается главе муниципального образования Новокубанский район для сведения, а также направляется главе соответствующего поселения </w:t>
      </w:r>
      <w:proofErr w:type="spellStart"/>
      <w:r w:rsidRPr="00FD5FC9">
        <w:rPr>
          <w:sz w:val="28"/>
          <w:szCs w:val="28"/>
        </w:rPr>
        <w:t>Новокубанского</w:t>
      </w:r>
      <w:proofErr w:type="spellEnd"/>
      <w:r w:rsidRPr="00FD5FC9">
        <w:rPr>
          <w:sz w:val="28"/>
          <w:szCs w:val="28"/>
        </w:rPr>
        <w:t xml:space="preserve"> района. Оригиналы карточек выездного приема хранятся в секторе обращений в течение пяти лет со дня регистрации.</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В ходе выездного приема гражданин вправе оставить письменное обращение, которое подлежит регистрации и рассмотрению в соответствии с Федеральным законом № 59-ФЗ и настоящей Инструкцией.</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 xml:space="preserve">В случае если в письменном обращении, принятом в ходе работы выездного приема, содержится просьба о личном приеме главой муниципального образования Новокубанский район или заместителями, работником сектора обращений при приеме обращения заявителю даются устные разъяснения о порядке организации личного приема граждан главой, </w:t>
      </w:r>
      <w:proofErr w:type="gramStart"/>
      <w:r w:rsidRPr="00FD5FC9">
        <w:rPr>
          <w:sz w:val="28"/>
          <w:szCs w:val="28"/>
        </w:rPr>
        <w:t>заместителями</w:t>
      </w:r>
      <w:proofErr w:type="gramEnd"/>
      <w:r w:rsidRPr="00FD5FC9">
        <w:rPr>
          <w:sz w:val="28"/>
          <w:szCs w:val="28"/>
        </w:rPr>
        <w:t xml:space="preserve"> а также направляются письменные разъяснения в установленные сроки.</w:t>
      </w:r>
    </w:p>
    <w:p w:rsidR="00EF4A85" w:rsidRPr="00FD5FC9" w:rsidRDefault="00EF4A85" w:rsidP="00EF4A85">
      <w:pPr>
        <w:pStyle w:val="affffc"/>
        <w:numPr>
          <w:ilvl w:val="0"/>
          <w:numId w:val="27"/>
        </w:numPr>
        <w:shd w:val="clear" w:color="auto" w:fill="auto"/>
        <w:tabs>
          <w:tab w:val="left" w:pos="1671"/>
        </w:tabs>
        <w:spacing w:before="0" w:after="0" w:line="240" w:lineRule="auto"/>
        <w:ind w:firstLine="709"/>
        <w:jc w:val="both"/>
        <w:rPr>
          <w:sz w:val="28"/>
          <w:szCs w:val="28"/>
        </w:rPr>
      </w:pPr>
      <w:r w:rsidRPr="00FD5FC9">
        <w:rPr>
          <w:sz w:val="28"/>
          <w:szCs w:val="28"/>
        </w:rPr>
        <w:t>Проведение гражданами фотосъемки, аудио- и видеозаписи, прямой трансляции в информационно-телекоммуникационной</w:t>
      </w:r>
      <w:r w:rsidRPr="00FD5FC9">
        <w:rPr>
          <w:sz w:val="23"/>
          <w:szCs w:val="23"/>
          <w:shd w:val="clear" w:color="auto" w:fill="F3F1E9"/>
        </w:rPr>
        <w:t xml:space="preserve">  </w:t>
      </w:r>
      <w:r w:rsidRPr="00FD5FC9">
        <w:rPr>
          <w:sz w:val="28"/>
          <w:szCs w:val="28"/>
        </w:rPr>
        <w:t>сети</w:t>
      </w:r>
      <w:r>
        <w:rPr>
          <w:sz w:val="28"/>
          <w:szCs w:val="28"/>
        </w:rPr>
        <w:t xml:space="preserve"> «</w:t>
      </w:r>
      <w:r w:rsidRPr="00FD5FC9">
        <w:rPr>
          <w:sz w:val="28"/>
          <w:szCs w:val="28"/>
        </w:rPr>
        <w:t>Интернет</w:t>
      </w:r>
      <w:r>
        <w:rPr>
          <w:sz w:val="28"/>
          <w:szCs w:val="28"/>
        </w:rPr>
        <w:t>»</w:t>
      </w:r>
      <w:r w:rsidRPr="00FD5FC9">
        <w:rPr>
          <w:sz w:val="28"/>
          <w:szCs w:val="28"/>
        </w:rPr>
        <w:t xml:space="preserve"> в ходе выездного приема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должностных лиц, обеспечивающих реализацию данного правомочия, без их согласия.</w:t>
      </w:r>
    </w:p>
    <w:p w:rsidR="00EF4A85" w:rsidRPr="00FD5FC9" w:rsidRDefault="00EF4A85" w:rsidP="00EF4A85">
      <w:pPr>
        <w:pStyle w:val="affffc"/>
        <w:shd w:val="clear" w:color="auto" w:fill="auto"/>
        <w:tabs>
          <w:tab w:val="left" w:pos="1671"/>
        </w:tabs>
        <w:spacing w:before="0" w:after="0" w:line="240" w:lineRule="auto"/>
        <w:ind w:firstLine="0"/>
        <w:jc w:val="both"/>
        <w:rPr>
          <w:sz w:val="28"/>
          <w:szCs w:val="28"/>
        </w:rPr>
      </w:pPr>
      <w:r w:rsidRPr="00FD5FC9">
        <w:rPr>
          <w:sz w:val="28"/>
          <w:szCs w:val="28"/>
        </w:rPr>
        <w:br w:type="page"/>
      </w:r>
    </w:p>
    <w:p w:rsidR="00EF4A85" w:rsidRPr="00FD5FC9" w:rsidRDefault="00EF4A85" w:rsidP="00EF4A85">
      <w:pPr>
        <w:pStyle w:val="ConsPlusNormal"/>
        <w:widowControl/>
        <w:numPr>
          <w:ilvl w:val="1"/>
          <w:numId w:val="35"/>
        </w:numPr>
        <w:ind w:left="0" w:firstLine="0"/>
        <w:jc w:val="center"/>
        <w:rPr>
          <w:rFonts w:ascii="Times New Roman" w:hAnsi="Times New Roman" w:cs="Times New Roman"/>
          <w:b/>
          <w:sz w:val="28"/>
          <w:szCs w:val="28"/>
        </w:rPr>
      </w:pPr>
      <w:bookmarkStart w:id="5" w:name="sub_участиевприемахрегиональных"/>
      <w:r w:rsidRPr="00FD5FC9">
        <w:rPr>
          <w:rFonts w:ascii="Times New Roman" w:hAnsi="Times New Roman" w:cs="Times New Roman"/>
          <w:b/>
          <w:sz w:val="28"/>
          <w:szCs w:val="28"/>
        </w:rPr>
        <w:t xml:space="preserve">Организация участия в  проведении приемов граждан должностными лицами по поручению федеральных и региональных органов исполнительной  власти (в том числе в режиме </w:t>
      </w:r>
      <w:proofErr w:type="spellStart"/>
      <w:r w:rsidRPr="00FD5FC9">
        <w:rPr>
          <w:rFonts w:ascii="Times New Roman" w:hAnsi="Times New Roman" w:cs="Times New Roman"/>
          <w:b/>
          <w:sz w:val="28"/>
          <w:szCs w:val="28"/>
        </w:rPr>
        <w:t>видео-конференц-связи</w:t>
      </w:r>
      <w:proofErr w:type="spellEnd"/>
      <w:r w:rsidRPr="00FD5FC9">
        <w:rPr>
          <w:rFonts w:ascii="Times New Roman" w:hAnsi="Times New Roman" w:cs="Times New Roman"/>
          <w:b/>
          <w:sz w:val="28"/>
          <w:szCs w:val="28"/>
        </w:rPr>
        <w:t>)</w:t>
      </w:r>
    </w:p>
    <w:p w:rsidR="00EF4A85" w:rsidRPr="00FD5FC9" w:rsidRDefault="00EF4A85" w:rsidP="00EF4A85">
      <w:pPr>
        <w:pStyle w:val="ConsPlusNormal"/>
        <w:widowControl/>
        <w:ind w:firstLine="0"/>
        <w:rPr>
          <w:rFonts w:ascii="Times New Roman" w:hAnsi="Times New Roman" w:cs="Times New Roman"/>
          <w:b/>
          <w:sz w:val="28"/>
          <w:szCs w:val="28"/>
        </w:rPr>
      </w:pPr>
    </w:p>
    <w:bookmarkEnd w:id="5"/>
    <w:p w:rsidR="00EF4A85" w:rsidRPr="00FD5FC9" w:rsidRDefault="00EF4A85" w:rsidP="00EF4A85">
      <w:pPr>
        <w:pStyle w:val="affffc"/>
        <w:numPr>
          <w:ilvl w:val="0"/>
          <w:numId w:val="28"/>
        </w:numPr>
        <w:shd w:val="clear" w:color="auto" w:fill="auto"/>
        <w:tabs>
          <w:tab w:val="left" w:pos="1460"/>
        </w:tabs>
        <w:spacing w:before="0" w:after="0" w:line="240" w:lineRule="auto"/>
        <w:ind w:firstLine="720"/>
        <w:jc w:val="both"/>
        <w:rPr>
          <w:sz w:val="28"/>
          <w:szCs w:val="28"/>
        </w:rPr>
      </w:pPr>
      <w:r w:rsidRPr="00FD5FC9">
        <w:rPr>
          <w:sz w:val="28"/>
          <w:szCs w:val="28"/>
        </w:rPr>
        <w:t xml:space="preserve"> В личных приемах граждан должностными лицами Администрации Президента Российской Федерации, Аппарата полномочного представителя Президента Российской Федерации в Южном федеральном округе по поручению Президента Российской Федерации, Губернатора Краснодарского края (далее - личный прием органов государственной власти), принимает участие глава муниципального образования Новокубанский район или уполномоченное должностное лицо, заместители главы.</w:t>
      </w:r>
    </w:p>
    <w:p w:rsidR="00EF4A85" w:rsidRPr="00FD5FC9" w:rsidRDefault="00EF4A85" w:rsidP="00EF4A85">
      <w:pPr>
        <w:pStyle w:val="affffc"/>
        <w:numPr>
          <w:ilvl w:val="0"/>
          <w:numId w:val="28"/>
        </w:numPr>
        <w:shd w:val="clear" w:color="auto" w:fill="auto"/>
        <w:tabs>
          <w:tab w:val="left" w:pos="1460"/>
        </w:tabs>
        <w:spacing w:before="0" w:after="0" w:line="240" w:lineRule="auto"/>
        <w:ind w:firstLine="720"/>
        <w:jc w:val="both"/>
        <w:rPr>
          <w:sz w:val="28"/>
          <w:szCs w:val="28"/>
        </w:rPr>
      </w:pPr>
      <w:r w:rsidRPr="00FD5FC9">
        <w:rPr>
          <w:sz w:val="28"/>
          <w:szCs w:val="28"/>
        </w:rPr>
        <w:t xml:space="preserve">Ответственность за организацию участия главы муниципального образования Новокубанский район, заместителей главы в приемах под руководством должностных лиц федеральных и региональных органов исполнительной  власти, возлагается на сектор обращений. </w:t>
      </w:r>
    </w:p>
    <w:p w:rsidR="00EF4A85" w:rsidRPr="00FD5FC9" w:rsidRDefault="00EF4A85" w:rsidP="00EF4A85">
      <w:pPr>
        <w:pStyle w:val="affffc"/>
        <w:numPr>
          <w:ilvl w:val="0"/>
          <w:numId w:val="28"/>
        </w:numPr>
        <w:shd w:val="clear" w:color="auto" w:fill="auto"/>
        <w:tabs>
          <w:tab w:val="left" w:pos="1484"/>
        </w:tabs>
        <w:spacing w:before="0" w:after="0" w:line="240" w:lineRule="auto"/>
        <w:ind w:firstLine="720"/>
        <w:jc w:val="both"/>
        <w:rPr>
          <w:sz w:val="28"/>
          <w:szCs w:val="28"/>
        </w:rPr>
      </w:pPr>
      <w:r w:rsidRPr="00FD5FC9">
        <w:rPr>
          <w:sz w:val="28"/>
          <w:szCs w:val="28"/>
        </w:rPr>
        <w:t xml:space="preserve">По поручению должностных лиц, осуществляющих личный прием органов государственной власти, должностными лицами администрации муниципального образования Новокубанский район, структурными подразделениями </w:t>
      </w:r>
      <w:proofErr w:type="gramStart"/>
      <w:r w:rsidRPr="00FD5FC9">
        <w:rPr>
          <w:sz w:val="28"/>
          <w:szCs w:val="28"/>
        </w:rPr>
        <w:t>администрации</w:t>
      </w:r>
      <w:proofErr w:type="gramEnd"/>
      <w:r w:rsidRPr="00FD5FC9">
        <w:rPr>
          <w:sz w:val="28"/>
          <w:szCs w:val="28"/>
        </w:rPr>
        <w:t xml:space="preserve"> в компетенцию которых входит решение поставленных заявителем вопросов, готовится информация в адрес органов государственной власти, которая подписывается главой муниципального образования Новокубанский район или уполномоченным должностным лицом администрации, об участнике (участниках) личного приема граждан по поручению органов государственной власти и принимаемых </w:t>
      </w:r>
      <w:proofErr w:type="gramStart"/>
      <w:r w:rsidRPr="00FD5FC9">
        <w:rPr>
          <w:sz w:val="28"/>
          <w:szCs w:val="28"/>
        </w:rPr>
        <w:t>мерах</w:t>
      </w:r>
      <w:proofErr w:type="gramEnd"/>
      <w:r w:rsidRPr="00FD5FC9">
        <w:rPr>
          <w:sz w:val="28"/>
          <w:szCs w:val="28"/>
        </w:rPr>
        <w:t xml:space="preserve"> по вопросу заявителя, с указанием сроков возможного решения и предоставляется в сектор обращений.</w:t>
      </w:r>
    </w:p>
    <w:p w:rsidR="00EF4A85" w:rsidRPr="00FD5FC9" w:rsidRDefault="00EF4A85" w:rsidP="00EF4A85">
      <w:pPr>
        <w:pStyle w:val="affffc"/>
        <w:shd w:val="clear" w:color="auto" w:fill="auto"/>
        <w:spacing w:before="0" w:after="0" w:line="240" w:lineRule="auto"/>
        <w:ind w:firstLine="720"/>
        <w:jc w:val="both"/>
        <w:rPr>
          <w:sz w:val="28"/>
          <w:szCs w:val="28"/>
        </w:rPr>
      </w:pPr>
      <w:proofErr w:type="gramStart"/>
      <w:r w:rsidRPr="00FD5FC9">
        <w:rPr>
          <w:sz w:val="28"/>
          <w:szCs w:val="28"/>
        </w:rPr>
        <w:t>Дополнительно для участвующего в личном приеме граждан должностного лица администрации муниципального образования Новокубанский район, непосредственными исполнителями в структурных подразделениях администрации муниципального образования Новокубанский район, готовится список участников личного приема граждан, информационная справка о заявителе и перспективах решения его вопроса, которые за четыре рабочих дня до даты проведения личного приема граждан органами государственной власти передаются должностному лицу администрации муниципального образования Новокубанский</w:t>
      </w:r>
      <w:proofErr w:type="gramEnd"/>
      <w:r w:rsidRPr="00FD5FC9">
        <w:rPr>
          <w:sz w:val="28"/>
          <w:szCs w:val="28"/>
        </w:rPr>
        <w:t xml:space="preserve"> район, участвующему в проведении такого приема.</w:t>
      </w:r>
    </w:p>
    <w:p w:rsidR="00EF4A85" w:rsidRPr="00FD5FC9" w:rsidRDefault="00EF4A85" w:rsidP="00EF4A85">
      <w:pPr>
        <w:pStyle w:val="affffc"/>
        <w:shd w:val="clear" w:color="auto" w:fill="auto"/>
        <w:spacing w:before="0" w:after="0" w:line="240" w:lineRule="auto"/>
        <w:ind w:firstLine="720"/>
        <w:jc w:val="both"/>
        <w:rPr>
          <w:sz w:val="28"/>
          <w:szCs w:val="28"/>
        </w:rPr>
      </w:pPr>
      <w:r w:rsidRPr="00FD5FC9">
        <w:rPr>
          <w:sz w:val="28"/>
          <w:szCs w:val="28"/>
        </w:rPr>
        <w:t>Ответственность за своевременность, достоверность и полноту представляемой информации на личный прием граждан по поручению органов государственной власти несут непосредственные исполнители в структурных подразделениях администрации муниципального образования Новокубанский район, которым поручена подготовка такой информации.</w:t>
      </w:r>
    </w:p>
    <w:p w:rsidR="00EF4A85" w:rsidRPr="00FD5FC9" w:rsidRDefault="00EF4A85" w:rsidP="00EF4A85">
      <w:pPr>
        <w:pStyle w:val="affffc"/>
        <w:numPr>
          <w:ilvl w:val="0"/>
          <w:numId w:val="28"/>
        </w:numPr>
        <w:shd w:val="clear" w:color="auto" w:fill="auto"/>
        <w:tabs>
          <w:tab w:val="left" w:pos="1490"/>
        </w:tabs>
        <w:spacing w:before="0" w:after="0" w:line="240" w:lineRule="auto"/>
        <w:ind w:firstLine="700"/>
        <w:jc w:val="both"/>
        <w:rPr>
          <w:sz w:val="28"/>
          <w:szCs w:val="28"/>
        </w:rPr>
      </w:pPr>
      <w:r w:rsidRPr="00FD5FC9">
        <w:rPr>
          <w:sz w:val="28"/>
          <w:szCs w:val="28"/>
        </w:rPr>
        <w:t>Работники сектора обращений в пределах своей компетенции участвуют в подготовке, организации и проведении личного приема граждан органами государственной власти с участием главы муниципального образования Новокубанский район либо уполномоченного должностного лица, а также контролируют своевременность и полноту представленной исполнителями информации по вопросу заявителя.</w:t>
      </w:r>
    </w:p>
    <w:p w:rsidR="00EF4A85" w:rsidRPr="00FD5FC9" w:rsidRDefault="00EF4A85" w:rsidP="00EF4A85">
      <w:pPr>
        <w:pStyle w:val="affffc"/>
        <w:numPr>
          <w:ilvl w:val="0"/>
          <w:numId w:val="28"/>
        </w:numPr>
        <w:shd w:val="clear" w:color="auto" w:fill="auto"/>
        <w:tabs>
          <w:tab w:val="left" w:pos="1494"/>
        </w:tabs>
        <w:spacing w:before="0" w:after="0" w:line="240" w:lineRule="auto"/>
        <w:ind w:firstLine="700"/>
        <w:jc w:val="both"/>
        <w:rPr>
          <w:sz w:val="28"/>
          <w:szCs w:val="28"/>
        </w:rPr>
      </w:pPr>
      <w:r w:rsidRPr="00FD5FC9">
        <w:rPr>
          <w:sz w:val="28"/>
          <w:szCs w:val="28"/>
        </w:rPr>
        <w:t>Продление сроков исполнения поручений, данных в ходе личного приема граждан по поручениям органов государственной власти, не допускается.</w:t>
      </w:r>
    </w:p>
    <w:p w:rsidR="00EF4A85" w:rsidRPr="00FD5FC9" w:rsidRDefault="00EF4A85" w:rsidP="00EF4A85">
      <w:pPr>
        <w:pStyle w:val="affffc"/>
        <w:numPr>
          <w:ilvl w:val="0"/>
          <w:numId w:val="28"/>
        </w:numPr>
        <w:shd w:val="clear" w:color="auto" w:fill="auto"/>
        <w:tabs>
          <w:tab w:val="left" w:pos="1571"/>
        </w:tabs>
        <w:spacing w:before="0" w:after="0" w:line="240" w:lineRule="auto"/>
        <w:ind w:firstLine="700"/>
        <w:jc w:val="both"/>
        <w:rPr>
          <w:sz w:val="28"/>
          <w:szCs w:val="28"/>
        </w:rPr>
      </w:pPr>
      <w:r w:rsidRPr="00FD5FC9">
        <w:rPr>
          <w:sz w:val="28"/>
          <w:szCs w:val="28"/>
        </w:rPr>
        <w:t>Контроль своевременности представления информации в адрес органов государственной власти за подписью главы муниципального образования Новокубанский район осуществляется сектором обращений.</w:t>
      </w:r>
    </w:p>
    <w:p w:rsidR="00EF4A85" w:rsidRPr="00FD5FC9" w:rsidRDefault="00EF4A85" w:rsidP="00EF4A85">
      <w:pPr>
        <w:pStyle w:val="affffc"/>
        <w:shd w:val="clear" w:color="auto" w:fill="auto"/>
        <w:spacing w:before="0" w:after="0" w:line="240" w:lineRule="auto"/>
        <w:ind w:firstLine="700"/>
        <w:jc w:val="both"/>
        <w:rPr>
          <w:sz w:val="28"/>
          <w:szCs w:val="28"/>
        </w:rPr>
      </w:pPr>
      <w:r w:rsidRPr="00FD5FC9">
        <w:rPr>
          <w:sz w:val="28"/>
          <w:szCs w:val="28"/>
        </w:rPr>
        <w:t xml:space="preserve">Ответственность за своевременность, достоверность и полноту представляемой информации в адрес органов государственной власти несут заместители </w:t>
      </w:r>
      <w:proofErr w:type="gramStart"/>
      <w:r w:rsidRPr="00FD5FC9">
        <w:rPr>
          <w:sz w:val="28"/>
          <w:szCs w:val="28"/>
        </w:rPr>
        <w:t>главы</w:t>
      </w:r>
      <w:proofErr w:type="gramEnd"/>
      <w:r w:rsidRPr="00FD5FC9">
        <w:rPr>
          <w:sz w:val="28"/>
          <w:szCs w:val="28"/>
        </w:rPr>
        <w:t xml:space="preserve"> в компетенцию которых входит решение поставленных в обращениях вопросов, непосредственные исполнители в структурных подразделениях администрации муниципального образования Новокубанский район, органах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которым поручено рассмотрение вопросов.</w:t>
      </w:r>
    </w:p>
    <w:p w:rsidR="00EF4A85" w:rsidRPr="00FD5FC9" w:rsidRDefault="00EF4A85" w:rsidP="00EF4A85">
      <w:pPr>
        <w:pStyle w:val="affffc"/>
        <w:numPr>
          <w:ilvl w:val="0"/>
          <w:numId w:val="28"/>
        </w:numPr>
        <w:shd w:val="clear" w:color="auto" w:fill="auto"/>
        <w:tabs>
          <w:tab w:val="left" w:pos="1499"/>
        </w:tabs>
        <w:spacing w:before="0" w:after="0" w:line="240" w:lineRule="auto"/>
        <w:ind w:firstLine="700"/>
        <w:jc w:val="both"/>
        <w:rPr>
          <w:sz w:val="28"/>
          <w:szCs w:val="28"/>
        </w:rPr>
      </w:pPr>
      <w:r w:rsidRPr="00FD5FC9">
        <w:rPr>
          <w:sz w:val="28"/>
          <w:szCs w:val="28"/>
        </w:rPr>
        <w:t xml:space="preserve">В личном приеме граждан по поручению органов государственной власти принимают участие должностные лица администрации муниципального образования Новокубанский район, органов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к компетенции которых относится решение поднимаемых заявителями вопросов.</w:t>
      </w:r>
    </w:p>
    <w:p w:rsidR="00EF4A85" w:rsidRPr="00FD5FC9" w:rsidRDefault="00EF4A85" w:rsidP="00EF4A85">
      <w:pPr>
        <w:pStyle w:val="affffc"/>
        <w:numPr>
          <w:ilvl w:val="0"/>
          <w:numId w:val="28"/>
        </w:numPr>
        <w:shd w:val="clear" w:color="auto" w:fill="auto"/>
        <w:tabs>
          <w:tab w:val="left" w:pos="1485"/>
        </w:tabs>
        <w:spacing w:before="0" w:after="0" w:line="240" w:lineRule="auto"/>
        <w:ind w:firstLine="700"/>
        <w:jc w:val="both"/>
        <w:rPr>
          <w:sz w:val="28"/>
          <w:szCs w:val="28"/>
        </w:rPr>
      </w:pPr>
      <w:r w:rsidRPr="00FD5FC9">
        <w:rPr>
          <w:sz w:val="28"/>
          <w:szCs w:val="28"/>
        </w:rPr>
        <w:t>Работники сектора обращений в пределах своих полномочий участвуют в подготовке, организации участия в личном приеме граждан по поручению органов государственной власти.</w:t>
      </w:r>
    </w:p>
    <w:p w:rsidR="00EF4A85" w:rsidRPr="00FD5FC9" w:rsidRDefault="00EF4A85" w:rsidP="00EF4A85">
      <w:pPr>
        <w:pStyle w:val="affffc"/>
        <w:numPr>
          <w:ilvl w:val="0"/>
          <w:numId w:val="28"/>
        </w:numPr>
        <w:shd w:val="clear" w:color="auto" w:fill="auto"/>
        <w:tabs>
          <w:tab w:val="left" w:pos="1600"/>
        </w:tabs>
        <w:spacing w:before="0" w:after="0" w:line="240" w:lineRule="auto"/>
        <w:ind w:firstLine="700"/>
        <w:jc w:val="both"/>
        <w:rPr>
          <w:sz w:val="28"/>
          <w:szCs w:val="28"/>
        </w:rPr>
      </w:pPr>
      <w:proofErr w:type="gramStart"/>
      <w:r w:rsidRPr="00FD5FC9">
        <w:rPr>
          <w:sz w:val="28"/>
          <w:szCs w:val="28"/>
        </w:rPr>
        <w:t>Работниками сектора обращений осуществляется последующий контроль исполнения поручений, данных в ходе проведения личного приема граждан органами государственной власти; контролируется своевременность и полнота представляемой информации на имя должностных лиц органов государственной власти, направивших поручение по рассмотрению обращения, которую подписывает глава муниципального образования Новокубанский район, в соответствии с установленными сроками исполнения поручений.</w:t>
      </w:r>
      <w:proofErr w:type="gramEnd"/>
    </w:p>
    <w:p w:rsidR="00EF4A85" w:rsidRPr="00FD5FC9" w:rsidRDefault="00EF4A85" w:rsidP="00EF4A85">
      <w:pPr>
        <w:pStyle w:val="affffc"/>
        <w:shd w:val="clear" w:color="auto" w:fill="auto"/>
        <w:spacing w:before="0" w:after="0" w:line="240" w:lineRule="auto"/>
        <w:ind w:firstLine="700"/>
        <w:jc w:val="both"/>
        <w:rPr>
          <w:sz w:val="28"/>
          <w:szCs w:val="28"/>
        </w:rPr>
      </w:pPr>
      <w:r w:rsidRPr="00FD5FC9">
        <w:rPr>
          <w:sz w:val="28"/>
          <w:szCs w:val="28"/>
        </w:rPr>
        <w:t xml:space="preserve">Согласованные проекты писем передаются исполнителями на подписание главе муниципального образования Новокубанский район после согласования </w:t>
      </w:r>
      <w:proofErr w:type="gramStart"/>
      <w:r w:rsidRPr="00FD5FC9">
        <w:rPr>
          <w:sz w:val="28"/>
          <w:szCs w:val="28"/>
        </w:rPr>
        <w:t>заместителем</w:t>
      </w:r>
      <w:proofErr w:type="gramEnd"/>
      <w:r w:rsidRPr="00FD5FC9">
        <w:rPr>
          <w:sz w:val="28"/>
          <w:szCs w:val="28"/>
        </w:rPr>
        <w:t xml:space="preserve"> координирующим и контролирующим структурное подразделение администрации муниципального образования Новокубанский район, подготовившее проект письма, через сектор обращений, не позднее чем за 5 рабочих дней до дня истечения контрольного срока исполнения поручений.</w:t>
      </w:r>
    </w:p>
    <w:p w:rsidR="00EF4A85" w:rsidRPr="00FD5FC9" w:rsidRDefault="00EF4A85" w:rsidP="00EF4A85">
      <w:pPr>
        <w:pStyle w:val="affffc"/>
        <w:numPr>
          <w:ilvl w:val="0"/>
          <w:numId w:val="28"/>
        </w:numPr>
        <w:shd w:val="clear" w:color="auto" w:fill="auto"/>
        <w:tabs>
          <w:tab w:val="left" w:pos="1695"/>
        </w:tabs>
        <w:spacing w:before="0" w:after="0" w:line="240" w:lineRule="auto"/>
        <w:ind w:firstLine="700"/>
        <w:jc w:val="both"/>
        <w:rPr>
          <w:sz w:val="28"/>
          <w:szCs w:val="28"/>
        </w:rPr>
      </w:pPr>
      <w:proofErr w:type="gramStart"/>
      <w:r w:rsidRPr="00FD5FC9">
        <w:rPr>
          <w:sz w:val="28"/>
          <w:szCs w:val="28"/>
        </w:rPr>
        <w:t>Должностные лица администрации муниципального образования Новокубанский район принимают участие в работе мобильной приемной Президента Российской Федерации (в том числе передвижного комплекса мобильной приемной Президента Российской Федерации), а также в работе мобильной приемной Президента Российской Федерации в Южном федеральном округе, мобильной приемной Губернатора Краснодарского края и его заместителей  (далее - мобильная приемная органов государственной власти), в соответствии с утвержденными органами государственной власти</w:t>
      </w:r>
      <w:proofErr w:type="gramEnd"/>
      <w:r w:rsidRPr="00FD5FC9">
        <w:rPr>
          <w:sz w:val="28"/>
          <w:szCs w:val="28"/>
        </w:rPr>
        <w:t xml:space="preserve">  графиками. </w:t>
      </w:r>
    </w:p>
    <w:p w:rsidR="00EF4A85" w:rsidRPr="00FD5FC9" w:rsidRDefault="00EF4A85" w:rsidP="00EF4A85">
      <w:pPr>
        <w:pStyle w:val="affffc"/>
        <w:numPr>
          <w:ilvl w:val="0"/>
          <w:numId w:val="28"/>
        </w:numPr>
        <w:shd w:val="clear" w:color="auto" w:fill="auto"/>
        <w:tabs>
          <w:tab w:val="left" w:pos="1657"/>
        </w:tabs>
        <w:spacing w:before="0" w:after="0" w:line="240" w:lineRule="auto"/>
        <w:ind w:firstLine="700"/>
        <w:jc w:val="both"/>
        <w:rPr>
          <w:sz w:val="28"/>
          <w:szCs w:val="28"/>
        </w:rPr>
      </w:pPr>
      <w:proofErr w:type="gramStart"/>
      <w:r w:rsidRPr="00FD5FC9">
        <w:rPr>
          <w:sz w:val="28"/>
          <w:szCs w:val="28"/>
        </w:rPr>
        <w:t>Ответственность за организацию участия главы муниципального образования Новокубанский район в работе мобильной приемной органов государственной власти возлагается на работников сектора обращений, ответственность за организацию участия в работе мобильной приемной органов государственной власти заместителей главы и  должностных лиц администрации возлагается на заместителей главы координирующих и контролирующих соответствующее структурное подразделение администрации муниципального образования Новокубанский район.</w:t>
      </w:r>
      <w:proofErr w:type="gramEnd"/>
    </w:p>
    <w:p w:rsidR="00EF4A85" w:rsidRPr="00FD5FC9" w:rsidRDefault="00EF4A85" w:rsidP="00EF4A85">
      <w:pPr>
        <w:pStyle w:val="affffc"/>
        <w:numPr>
          <w:ilvl w:val="0"/>
          <w:numId w:val="28"/>
        </w:numPr>
        <w:shd w:val="clear" w:color="auto" w:fill="auto"/>
        <w:tabs>
          <w:tab w:val="left" w:pos="1561"/>
        </w:tabs>
        <w:spacing w:before="0" w:after="0" w:line="240" w:lineRule="auto"/>
        <w:ind w:firstLine="700"/>
        <w:jc w:val="both"/>
        <w:rPr>
          <w:sz w:val="28"/>
          <w:szCs w:val="28"/>
        </w:rPr>
      </w:pPr>
      <w:r w:rsidRPr="00FD5FC9">
        <w:rPr>
          <w:sz w:val="28"/>
          <w:szCs w:val="28"/>
        </w:rPr>
        <w:t>Работниками сектора обращений осуществляется последующий контроль исполнения поручений, данных в ходе работы мобильной приемной органов государственной власти; контролируется своевременность и полнота информации, представляемой на имя должностных лиц органов государственной власти, в соответствии с установленными сроками исполнения поручений.</w:t>
      </w:r>
    </w:p>
    <w:p w:rsidR="00EF4A85" w:rsidRPr="00FD5FC9" w:rsidRDefault="00EF4A85" w:rsidP="00EF4A85">
      <w:pPr>
        <w:pStyle w:val="affffc"/>
        <w:shd w:val="clear" w:color="auto" w:fill="auto"/>
        <w:tabs>
          <w:tab w:val="left" w:pos="709"/>
        </w:tabs>
        <w:spacing w:before="0" w:after="0" w:line="240" w:lineRule="auto"/>
        <w:ind w:firstLine="0"/>
        <w:jc w:val="both"/>
        <w:rPr>
          <w:sz w:val="28"/>
          <w:szCs w:val="28"/>
        </w:rPr>
      </w:pPr>
      <w:r w:rsidRPr="00FD5FC9">
        <w:rPr>
          <w:sz w:val="28"/>
          <w:szCs w:val="28"/>
        </w:rPr>
        <w:tab/>
        <w:t xml:space="preserve">Согласованные проекты писем передаются исполнителями на подписание в приемную главы муниципального образования Новокубанский район после согласования заместителями, курирующими структурное подразделение администрации муниципального образования Новокубанский район, подготовившее проект, через сектор обращений, не </w:t>
      </w:r>
      <w:proofErr w:type="gramStart"/>
      <w:r w:rsidRPr="00FD5FC9">
        <w:rPr>
          <w:sz w:val="28"/>
          <w:szCs w:val="28"/>
        </w:rPr>
        <w:t>позднее</w:t>
      </w:r>
      <w:proofErr w:type="gramEnd"/>
      <w:r w:rsidRPr="00FD5FC9">
        <w:rPr>
          <w:sz w:val="28"/>
          <w:szCs w:val="28"/>
        </w:rPr>
        <w:t xml:space="preserve"> чем за 5 рабочих дней до дня истечения контрольного срока исполнения поручений.</w:t>
      </w:r>
    </w:p>
    <w:p w:rsidR="00EF4A85" w:rsidRPr="00FD5FC9" w:rsidRDefault="00EF4A85" w:rsidP="00EF4A85">
      <w:pPr>
        <w:pStyle w:val="affffc"/>
        <w:numPr>
          <w:ilvl w:val="0"/>
          <w:numId w:val="28"/>
        </w:numPr>
        <w:shd w:val="clear" w:color="auto" w:fill="auto"/>
        <w:tabs>
          <w:tab w:val="left" w:pos="1561"/>
        </w:tabs>
        <w:spacing w:before="0" w:after="0" w:line="240" w:lineRule="auto"/>
        <w:ind w:firstLine="700"/>
        <w:jc w:val="both"/>
        <w:rPr>
          <w:sz w:val="28"/>
          <w:szCs w:val="28"/>
        </w:rPr>
      </w:pPr>
      <w:r w:rsidRPr="00FD5FC9">
        <w:rPr>
          <w:sz w:val="28"/>
          <w:szCs w:val="28"/>
        </w:rPr>
        <w:t>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EF4A85" w:rsidRPr="00FD5FC9" w:rsidRDefault="00EF4A85" w:rsidP="00EF4A85">
      <w:pPr>
        <w:pStyle w:val="affffc"/>
        <w:numPr>
          <w:ilvl w:val="0"/>
          <w:numId w:val="28"/>
        </w:numPr>
        <w:shd w:val="clear" w:color="auto" w:fill="auto"/>
        <w:tabs>
          <w:tab w:val="left" w:pos="1561"/>
        </w:tabs>
        <w:spacing w:before="0" w:after="0" w:line="240" w:lineRule="auto"/>
        <w:ind w:firstLine="700"/>
        <w:jc w:val="both"/>
        <w:rPr>
          <w:sz w:val="28"/>
          <w:szCs w:val="28"/>
        </w:rPr>
      </w:pPr>
      <w:r w:rsidRPr="00FD5FC9">
        <w:rPr>
          <w:sz w:val="28"/>
          <w:szCs w:val="28"/>
        </w:rPr>
        <w:t xml:space="preserve">Заместителем главы (внутренняя политика) или начальником общего отдела, по представлению работников сектора обращений,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Работниками сектора обращений выдается задание с указанием периодичности предоставления информации о ходе исполнения с использованием ЕСЭД. </w:t>
      </w:r>
    </w:p>
    <w:p w:rsidR="00EF4A85" w:rsidRPr="00FD5FC9" w:rsidRDefault="00EF4A85" w:rsidP="00EF4A85">
      <w:pPr>
        <w:pStyle w:val="affffc"/>
        <w:shd w:val="clear" w:color="auto" w:fill="auto"/>
        <w:tabs>
          <w:tab w:val="left" w:pos="1561"/>
        </w:tabs>
        <w:spacing w:before="0" w:after="0" w:line="240" w:lineRule="auto"/>
        <w:ind w:firstLine="0"/>
        <w:jc w:val="both"/>
        <w:rPr>
          <w:sz w:val="28"/>
          <w:szCs w:val="28"/>
        </w:rPr>
      </w:pPr>
    </w:p>
    <w:p w:rsidR="00EF4A85" w:rsidRPr="00FD5FC9" w:rsidRDefault="00EF4A85" w:rsidP="00EF4A85">
      <w:pPr>
        <w:pStyle w:val="ConsPlusNormal"/>
        <w:widowControl/>
        <w:numPr>
          <w:ilvl w:val="0"/>
          <w:numId w:val="35"/>
        </w:numPr>
        <w:ind w:left="0" w:firstLine="0"/>
        <w:jc w:val="center"/>
        <w:outlineLvl w:val="2"/>
        <w:rPr>
          <w:rFonts w:ascii="Times New Roman" w:hAnsi="Times New Roman" w:cs="Times New Roman"/>
          <w:b/>
          <w:sz w:val="28"/>
          <w:szCs w:val="28"/>
        </w:rPr>
      </w:pPr>
      <w:bookmarkStart w:id="6" w:name="sub_ПОРЯДОКРАБОТЫСАУДИООБРАЩЕНИЯМИ4разде"/>
      <w:r w:rsidRPr="00FD5FC9">
        <w:rPr>
          <w:rFonts w:ascii="Times New Roman" w:hAnsi="Times New Roman" w:cs="Times New Roman"/>
          <w:b/>
          <w:sz w:val="28"/>
          <w:szCs w:val="28"/>
        </w:rPr>
        <w:t>Порядок работы с сообщениями, поступившими по многоканальному круглосуточному телефону администрации муниципального образования Новокубанский район</w:t>
      </w:r>
    </w:p>
    <w:bookmarkEnd w:id="6"/>
    <w:p w:rsidR="00EF4A85" w:rsidRPr="00FD5FC9" w:rsidRDefault="00EF4A85" w:rsidP="00EF4A85">
      <w:pPr>
        <w:pStyle w:val="affffc"/>
        <w:shd w:val="clear" w:color="auto" w:fill="auto"/>
        <w:tabs>
          <w:tab w:val="left" w:pos="1609"/>
        </w:tabs>
        <w:spacing w:before="0" w:after="0" w:line="240" w:lineRule="auto"/>
        <w:ind w:firstLine="0"/>
        <w:jc w:val="both"/>
        <w:rPr>
          <w:b/>
          <w:sz w:val="28"/>
          <w:szCs w:val="28"/>
        </w:rPr>
      </w:pP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Работа с </w:t>
      </w:r>
      <w:proofErr w:type="spellStart"/>
      <w:r w:rsidRPr="00FD5FC9">
        <w:rPr>
          <w:sz w:val="28"/>
          <w:szCs w:val="28"/>
        </w:rPr>
        <w:t>аудиосообщениями</w:t>
      </w:r>
      <w:proofErr w:type="spellEnd"/>
      <w:r w:rsidRPr="00FD5FC9">
        <w:rPr>
          <w:sz w:val="28"/>
          <w:szCs w:val="28"/>
        </w:rPr>
        <w:t xml:space="preserve">, </w:t>
      </w:r>
      <w:proofErr w:type="gramStart"/>
      <w:r w:rsidRPr="00FD5FC9">
        <w:rPr>
          <w:sz w:val="28"/>
          <w:szCs w:val="28"/>
        </w:rPr>
        <w:t>поступающими</w:t>
      </w:r>
      <w:proofErr w:type="gramEnd"/>
      <w:r w:rsidRPr="00FD5FC9">
        <w:rPr>
          <w:sz w:val="28"/>
          <w:szCs w:val="28"/>
        </w:rPr>
        <w:t xml:space="preserve"> в сектор обращений администрации муниципального образования Новокубанский район (далее - Центр), не относящимися к обращениям граждан, указанным в </w:t>
      </w:r>
      <w:hyperlink r:id="rId12" w:anchor="/document/12146661/entry/4" w:history="1">
        <w:r w:rsidRPr="00FD5FC9">
          <w:rPr>
            <w:sz w:val="28"/>
            <w:szCs w:val="28"/>
          </w:rPr>
          <w:t>статье 4</w:t>
        </w:r>
      </w:hyperlink>
      <w:r w:rsidRPr="00FD5FC9">
        <w:rPr>
          <w:sz w:val="28"/>
          <w:szCs w:val="28"/>
        </w:rPr>
        <w:t> Федерального закона N 59-ФЗ, осуществляется в соответствии с настоящим разделом.</w:t>
      </w:r>
    </w:p>
    <w:p w:rsidR="00EF4A85" w:rsidRPr="00FD5FC9" w:rsidRDefault="00EF4A85" w:rsidP="00EF4A85">
      <w:pPr>
        <w:pStyle w:val="affffc"/>
        <w:numPr>
          <w:ilvl w:val="0"/>
          <w:numId w:val="29"/>
        </w:numPr>
        <w:shd w:val="clear" w:color="auto" w:fill="auto"/>
        <w:tabs>
          <w:tab w:val="left" w:pos="1436"/>
        </w:tabs>
        <w:spacing w:before="0" w:after="0" w:line="240" w:lineRule="auto"/>
        <w:ind w:firstLine="700"/>
        <w:jc w:val="both"/>
        <w:rPr>
          <w:sz w:val="28"/>
          <w:szCs w:val="28"/>
        </w:rPr>
      </w:pPr>
      <w:proofErr w:type="gramStart"/>
      <w:r w:rsidRPr="00FD5FC9">
        <w:rPr>
          <w:sz w:val="28"/>
          <w:szCs w:val="28"/>
        </w:rPr>
        <w:t>Центр представляет собой телекоммуникационную линию администрации муниципального образования Новокубанский район, обеспечивающую возможность устного обращения гражданина по телефонному номеру администрации муниципального образования Новокубанский район  8 800 2011637 (далее –</w:t>
      </w:r>
      <w:r>
        <w:rPr>
          <w:sz w:val="28"/>
          <w:szCs w:val="28"/>
        </w:rPr>
        <w:t xml:space="preserve"> «</w:t>
      </w:r>
      <w:r w:rsidRPr="00FD5FC9">
        <w:rPr>
          <w:sz w:val="28"/>
          <w:szCs w:val="28"/>
        </w:rPr>
        <w:t>горячая линия</w:t>
      </w:r>
      <w:r>
        <w:rPr>
          <w:sz w:val="28"/>
          <w:szCs w:val="28"/>
        </w:rPr>
        <w:t>»</w:t>
      </w:r>
      <w:r w:rsidRPr="00FD5FC9">
        <w:rPr>
          <w:sz w:val="28"/>
          <w:szCs w:val="28"/>
        </w:rPr>
        <w:t>), а также предусматривает организацию работы с сообщениями, поступающими на сетевой справочный телефонный узел, и запросами, поступающими в администрацию муниципального образования Новокубанский район по компетенции управления через платформу обратной связи</w:t>
      </w:r>
      <w:r>
        <w:rPr>
          <w:sz w:val="28"/>
          <w:szCs w:val="28"/>
        </w:rPr>
        <w:t xml:space="preserve"> «</w:t>
      </w:r>
      <w:proofErr w:type="spellStart"/>
      <w:r w:rsidRPr="00FD5FC9">
        <w:rPr>
          <w:sz w:val="28"/>
          <w:szCs w:val="28"/>
        </w:rPr>
        <w:t>Госуслуги</w:t>
      </w:r>
      <w:proofErr w:type="spellEnd"/>
      <w:r w:rsidRPr="00FD5FC9">
        <w:rPr>
          <w:sz w:val="28"/>
          <w:szCs w:val="28"/>
        </w:rPr>
        <w:t>.</w:t>
      </w:r>
      <w:proofErr w:type="gramEnd"/>
      <w:r w:rsidRPr="00FD5FC9">
        <w:rPr>
          <w:sz w:val="28"/>
          <w:szCs w:val="28"/>
        </w:rPr>
        <w:t xml:space="preserve"> Решаем вместе</w:t>
      </w:r>
      <w:r>
        <w:rPr>
          <w:sz w:val="28"/>
          <w:szCs w:val="28"/>
        </w:rPr>
        <w:t>»</w:t>
      </w:r>
      <w:r w:rsidRPr="00FD5FC9">
        <w:rPr>
          <w:sz w:val="28"/>
          <w:szCs w:val="28"/>
        </w:rPr>
        <w:t>.</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Прием </w:t>
      </w:r>
      <w:proofErr w:type="spellStart"/>
      <w:r w:rsidRPr="00FD5FC9">
        <w:rPr>
          <w:sz w:val="28"/>
          <w:szCs w:val="28"/>
        </w:rPr>
        <w:t>аудиосообщений</w:t>
      </w:r>
      <w:proofErr w:type="spellEnd"/>
      <w:r w:rsidRPr="00FD5FC9">
        <w:rPr>
          <w:sz w:val="28"/>
          <w:szCs w:val="28"/>
        </w:rPr>
        <w:t xml:space="preserve"> осуществляется ежедневно, кроме выходных и праздничных дней, в соответствии с утвержденным режимом работы администрации муниципального образования Новокубанский район и служебным распорядком. </w:t>
      </w:r>
    </w:p>
    <w:p w:rsidR="00EF4A85" w:rsidRPr="00FD5FC9" w:rsidRDefault="00EF4A85" w:rsidP="00EF4A85">
      <w:pPr>
        <w:pStyle w:val="affffc"/>
        <w:shd w:val="clear" w:color="auto" w:fill="auto"/>
        <w:tabs>
          <w:tab w:val="left" w:pos="709"/>
        </w:tabs>
        <w:spacing w:before="0" w:after="0" w:line="240" w:lineRule="auto"/>
        <w:ind w:firstLine="0"/>
        <w:jc w:val="both"/>
        <w:rPr>
          <w:sz w:val="28"/>
          <w:szCs w:val="28"/>
        </w:rPr>
      </w:pPr>
      <w:r w:rsidRPr="00FD5FC9">
        <w:rPr>
          <w:sz w:val="28"/>
          <w:szCs w:val="28"/>
        </w:rPr>
        <w:tab/>
      </w:r>
      <w:proofErr w:type="spellStart"/>
      <w:proofErr w:type="gramStart"/>
      <w:r w:rsidRPr="00FD5FC9">
        <w:rPr>
          <w:sz w:val="28"/>
          <w:szCs w:val="28"/>
        </w:rPr>
        <w:t>Аудиосообщения</w:t>
      </w:r>
      <w:proofErr w:type="spellEnd"/>
      <w:r w:rsidRPr="00FD5FC9">
        <w:rPr>
          <w:sz w:val="28"/>
          <w:szCs w:val="28"/>
        </w:rPr>
        <w:t>, поступающие на телефоны</w:t>
      </w:r>
      <w:r>
        <w:rPr>
          <w:sz w:val="28"/>
          <w:szCs w:val="28"/>
        </w:rPr>
        <w:t xml:space="preserve"> «</w:t>
      </w:r>
      <w:r w:rsidRPr="00FD5FC9">
        <w:rPr>
          <w:sz w:val="28"/>
          <w:szCs w:val="28"/>
        </w:rPr>
        <w:t>горячих линий</w:t>
      </w:r>
      <w:r>
        <w:rPr>
          <w:sz w:val="28"/>
          <w:szCs w:val="28"/>
        </w:rPr>
        <w:t>»</w:t>
      </w:r>
      <w:r w:rsidRPr="00FD5FC9">
        <w:rPr>
          <w:sz w:val="28"/>
          <w:szCs w:val="28"/>
        </w:rPr>
        <w:t xml:space="preserve"> в структурные подразделения администрации муниципального образования Новокубанский район, обрабатываются и регистрируются в соответствующих структурных подразделениях администрации муниципального образования Новокубанский район в журналах регистрации и/или электронных программах (при наличии), в соответствии с правилами (порядками) работы соответствующих телефонов</w:t>
      </w:r>
      <w:r>
        <w:rPr>
          <w:sz w:val="28"/>
          <w:szCs w:val="28"/>
        </w:rPr>
        <w:t xml:space="preserve"> «</w:t>
      </w:r>
      <w:r w:rsidRPr="00FD5FC9">
        <w:rPr>
          <w:sz w:val="28"/>
          <w:szCs w:val="28"/>
        </w:rPr>
        <w:t>горячих линий</w:t>
      </w:r>
      <w:r>
        <w:rPr>
          <w:sz w:val="28"/>
          <w:szCs w:val="28"/>
        </w:rPr>
        <w:t>»</w:t>
      </w:r>
      <w:r w:rsidRPr="00FD5FC9">
        <w:rPr>
          <w:sz w:val="28"/>
          <w:szCs w:val="28"/>
        </w:rPr>
        <w:t>, утвержденными правовыми актами администрации муниципального образования Новокубанский район.</w:t>
      </w:r>
      <w:proofErr w:type="gramEnd"/>
    </w:p>
    <w:p w:rsidR="00EF4A85" w:rsidRPr="00FD5FC9" w:rsidRDefault="00EF4A85" w:rsidP="00EF4A85">
      <w:pPr>
        <w:pStyle w:val="affffc"/>
        <w:numPr>
          <w:ilvl w:val="0"/>
          <w:numId w:val="29"/>
        </w:numPr>
        <w:shd w:val="clear" w:color="auto" w:fill="auto"/>
        <w:tabs>
          <w:tab w:val="left" w:pos="1436"/>
        </w:tabs>
        <w:spacing w:before="0" w:after="0" w:line="240" w:lineRule="auto"/>
        <w:ind w:firstLine="700"/>
        <w:jc w:val="both"/>
        <w:rPr>
          <w:sz w:val="28"/>
          <w:szCs w:val="28"/>
        </w:rPr>
      </w:pPr>
      <w:r w:rsidRPr="00FD5FC9">
        <w:rPr>
          <w:sz w:val="28"/>
          <w:szCs w:val="28"/>
        </w:rPr>
        <w:t>С целью контроля качества работы ведется запись входящих и исходящих звонков. Срок хранения записей входящих и исходящих звонков составляет 1 год.</w:t>
      </w:r>
    </w:p>
    <w:p w:rsidR="00EF4A85" w:rsidRPr="00FD5FC9" w:rsidRDefault="00EF4A85" w:rsidP="00EF4A85">
      <w:pPr>
        <w:pStyle w:val="affffc"/>
        <w:numPr>
          <w:ilvl w:val="0"/>
          <w:numId w:val="29"/>
        </w:numPr>
        <w:shd w:val="clear" w:color="auto" w:fill="auto"/>
        <w:tabs>
          <w:tab w:val="left" w:pos="1417"/>
        </w:tabs>
        <w:spacing w:before="0" w:after="0" w:line="240" w:lineRule="auto"/>
        <w:ind w:firstLine="700"/>
        <w:jc w:val="both"/>
        <w:rPr>
          <w:sz w:val="28"/>
          <w:szCs w:val="28"/>
        </w:rPr>
      </w:pPr>
      <w:r w:rsidRPr="00FD5FC9">
        <w:rPr>
          <w:sz w:val="28"/>
          <w:szCs w:val="28"/>
        </w:rPr>
        <w:t xml:space="preserve">Прием и регистрация </w:t>
      </w:r>
      <w:proofErr w:type="spellStart"/>
      <w:r w:rsidRPr="00FD5FC9">
        <w:rPr>
          <w:sz w:val="28"/>
          <w:szCs w:val="28"/>
        </w:rPr>
        <w:t>аудиосообщений</w:t>
      </w:r>
      <w:proofErr w:type="spellEnd"/>
      <w:r w:rsidRPr="00FD5FC9">
        <w:rPr>
          <w:sz w:val="28"/>
          <w:szCs w:val="28"/>
        </w:rPr>
        <w:t xml:space="preserve"> осуществляется работниками сектора обращений.</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Работа с запросами, поступающими по компетенции в администрацию муниципального образования Новокубанский район через платформу обратной связи</w:t>
      </w:r>
      <w:r>
        <w:rPr>
          <w:sz w:val="28"/>
          <w:szCs w:val="28"/>
        </w:rPr>
        <w:t xml:space="preserve"> «</w:t>
      </w:r>
      <w:proofErr w:type="spellStart"/>
      <w:r w:rsidRPr="00FD5FC9">
        <w:rPr>
          <w:sz w:val="28"/>
          <w:szCs w:val="28"/>
        </w:rPr>
        <w:t>Госуслуги</w:t>
      </w:r>
      <w:proofErr w:type="spellEnd"/>
      <w:r w:rsidRPr="00FD5FC9">
        <w:rPr>
          <w:sz w:val="28"/>
          <w:szCs w:val="28"/>
        </w:rPr>
        <w:t>. Решаем вместе</w:t>
      </w:r>
      <w:r>
        <w:rPr>
          <w:sz w:val="28"/>
          <w:szCs w:val="28"/>
        </w:rPr>
        <w:t>»</w:t>
      </w:r>
      <w:r w:rsidRPr="00FD5FC9">
        <w:rPr>
          <w:sz w:val="28"/>
          <w:szCs w:val="28"/>
        </w:rPr>
        <w:t>, осуществляется работниками сектора обращений в рамках компетенции.</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Техническое обеспечение работы Центра осуществляется работниками отдела информатизации и связи администрации муниципального образования Новокубанский район.</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Прием </w:t>
      </w:r>
      <w:proofErr w:type="spellStart"/>
      <w:r w:rsidRPr="00FD5FC9">
        <w:rPr>
          <w:sz w:val="28"/>
          <w:szCs w:val="28"/>
        </w:rPr>
        <w:t>аудиосообщений</w:t>
      </w:r>
      <w:proofErr w:type="spellEnd"/>
      <w:r w:rsidRPr="00FD5FC9">
        <w:rPr>
          <w:sz w:val="28"/>
          <w:szCs w:val="28"/>
        </w:rPr>
        <w:t xml:space="preserve"> осуществляется в форме </w:t>
      </w:r>
      <w:proofErr w:type="gramStart"/>
      <w:r w:rsidRPr="00FD5FC9">
        <w:rPr>
          <w:sz w:val="28"/>
          <w:szCs w:val="28"/>
        </w:rPr>
        <w:t>диалога работника сектора обращений граждан</w:t>
      </w:r>
      <w:proofErr w:type="gramEnd"/>
      <w:r w:rsidRPr="00FD5FC9">
        <w:rPr>
          <w:sz w:val="28"/>
          <w:szCs w:val="28"/>
        </w:rPr>
        <w:t xml:space="preserve"> с заявителем или  в автоматическом режиме путем включения записывающего устройства (далее - автоответчик).</w:t>
      </w:r>
    </w:p>
    <w:p w:rsidR="00EF4A85" w:rsidRPr="00FD5FC9" w:rsidRDefault="00EF4A85" w:rsidP="00EF4A85">
      <w:pPr>
        <w:pStyle w:val="affffc"/>
        <w:numPr>
          <w:ilvl w:val="0"/>
          <w:numId w:val="29"/>
        </w:numPr>
        <w:shd w:val="clear" w:color="auto" w:fill="auto"/>
        <w:tabs>
          <w:tab w:val="left" w:pos="1426"/>
        </w:tabs>
        <w:spacing w:before="0" w:after="0" w:line="240" w:lineRule="auto"/>
        <w:ind w:firstLine="700"/>
        <w:jc w:val="both"/>
        <w:rPr>
          <w:sz w:val="28"/>
          <w:szCs w:val="28"/>
        </w:rPr>
      </w:pPr>
      <w:r w:rsidRPr="00FD5FC9">
        <w:rPr>
          <w:sz w:val="28"/>
          <w:szCs w:val="28"/>
        </w:rPr>
        <w:t xml:space="preserve">Информация о персональных данных авторов </w:t>
      </w:r>
      <w:proofErr w:type="spellStart"/>
      <w:r w:rsidRPr="00FD5FC9">
        <w:rPr>
          <w:sz w:val="28"/>
          <w:szCs w:val="28"/>
        </w:rPr>
        <w:t>аудиосообщений</w:t>
      </w:r>
      <w:proofErr w:type="spellEnd"/>
      <w:r w:rsidRPr="00FD5FC9">
        <w:rPr>
          <w:sz w:val="28"/>
          <w:szCs w:val="28"/>
        </w:rPr>
        <w:t>, поступивших в Центр, хранится и обрабатывается с соблюдением требований федерального законодательства о защите персональных данных.</w:t>
      </w:r>
    </w:p>
    <w:p w:rsidR="00EF4A85" w:rsidRPr="00FD5FC9" w:rsidRDefault="00EF4A85" w:rsidP="00EF4A85">
      <w:pPr>
        <w:pStyle w:val="affffc"/>
        <w:numPr>
          <w:ilvl w:val="0"/>
          <w:numId w:val="29"/>
        </w:numPr>
        <w:shd w:val="clear" w:color="auto" w:fill="auto"/>
        <w:tabs>
          <w:tab w:val="left" w:pos="1417"/>
        </w:tabs>
        <w:spacing w:before="0" w:after="0" w:line="240" w:lineRule="auto"/>
        <w:ind w:firstLine="700"/>
        <w:jc w:val="both"/>
        <w:rPr>
          <w:sz w:val="28"/>
          <w:szCs w:val="28"/>
        </w:rPr>
      </w:pPr>
      <w:r w:rsidRPr="00FD5FC9">
        <w:rPr>
          <w:sz w:val="28"/>
          <w:szCs w:val="28"/>
        </w:rPr>
        <w:t xml:space="preserve">При обращении в Центр, в том числе при оставлении </w:t>
      </w:r>
      <w:proofErr w:type="spellStart"/>
      <w:r w:rsidRPr="00FD5FC9">
        <w:rPr>
          <w:sz w:val="28"/>
          <w:szCs w:val="28"/>
        </w:rPr>
        <w:t>аудиосообщения</w:t>
      </w:r>
      <w:proofErr w:type="spellEnd"/>
      <w:r w:rsidRPr="00FD5FC9">
        <w:rPr>
          <w:sz w:val="28"/>
          <w:szCs w:val="28"/>
        </w:rPr>
        <w:t xml:space="preserve"> на автоответчике, заявитель обязан сообщить:</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фамилию, имя, отчество (последнее - при наличии);</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почтовый адрес;</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номер телефона;</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суть предложения, заявления, жалобы.</w:t>
      </w:r>
    </w:p>
    <w:p w:rsidR="00EF4A85" w:rsidRPr="00FD5FC9" w:rsidRDefault="00EF4A85" w:rsidP="00EF4A85">
      <w:pPr>
        <w:pStyle w:val="affffc"/>
        <w:numPr>
          <w:ilvl w:val="0"/>
          <w:numId w:val="29"/>
        </w:numPr>
        <w:shd w:val="clear" w:color="auto" w:fill="auto"/>
        <w:tabs>
          <w:tab w:val="left" w:pos="1422"/>
        </w:tabs>
        <w:spacing w:before="0" w:after="0" w:line="240" w:lineRule="auto"/>
        <w:ind w:firstLine="700"/>
        <w:jc w:val="both"/>
        <w:rPr>
          <w:sz w:val="28"/>
          <w:szCs w:val="28"/>
        </w:rPr>
      </w:pPr>
      <w:r w:rsidRPr="00FD5FC9">
        <w:rPr>
          <w:sz w:val="28"/>
          <w:szCs w:val="28"/>
        </w:rPr>
        <w:t>Работники сектора обращений граждан, осуществляющие прием звонков:</w:t>
      </w:r>
    </w:p>
    <w:p w:rsidR="00EF4A85" w:rsidRPr="00FD5FC9" w:rsidRDefault="00EF4A85" w:rsidP="00EF4A85">
      <w:pPr>
        <w:pStyle w:val="affffc"/>
        <w:numPr>
          <w:ilvl w:val="2"/>
          <w:numId w:val="44"/>
        </w:numPr>
        <w:shd w:val="clear" w:color="auto" w:fill="auto"/>
        <w:tabs>
          <w:tab w:val="left" w:pos="851"/>
          <w:tab w:val="left" w:pos="1560"/>
        </w:tabs>
        <w:spacing w:before="0" w:after="0" w:line="326" w:lineRule="exact"/>
        <w:ind w:left="0" w:right="20" w:firstLine="709"/>
        <w:jc w:val="both"/>
        <w:rPr>
          <w:sz w:val="28"/>
          <w:szCs w:val="28"/>
        </w:rPr>
      </w:pPr>
      <w:r w:rsidRPr="00FD5FC9">
        <w:rPr>
          <w:sz w:val="28"/>
          <w:szCs w:val="28"/>
        </w:rPr>
        <w:t>Уточняют суть вопроса и персональные данные обратившихся, включая номера телефонов заявителей.</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 xml:space="preserve">Предоставляют адреса и телефоны органов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 xml:space="preserve">При необходимости обеспечивают связь с органами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их должностными лицами, в компетенцию которых входит решение поставленных заявителем вопросов, путем автоматического переключения звонка в соответствующий орган или соответствующему должностному лицу.</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Разъясняют порядок организации личного приема главой муниципального образования Новокубанский район, заместителями.</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 xml:space="preserve">Готовят проекты поручений по рассмотрению </w:t>
      </w:r>
      <w:proofErr w:type="spellStart"/>
      <w:r w:rsidRPr="00FD5FC9">
        <w:rPr>
          <w:sz w:val="28"/>
          <w:szCs w:val="28"/>
        </w:rPr>
        <w:t>аудиосообщений</w:t>
      </w:r>
      <w:proofErr w:type="spellEnd"/>
      <w:r w:rsidRPr="00FD5FC9">
        <w:rPr>
          <w:sz w:val="28"/>
          <w:szCs w:val="28"/>
        </w:rPr>
        <w:t xml:space="preserve"> для последующего направления в соответствии с компетенцией в структурные подразделения администрации муниципального образования Новокубанский район, органы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в иные организации, на которые возложено осуществление публично значимых функций.</w:t>
      </w:r>
    </w:p>
    <w:p w:rsidR="00EF4A85" w:rsidRPr="00FD5FC9" w:rsidRDefault="00EF4A85" w:rsidP="00EF4A85">
      <w:pPr>
        <w:pStyle w:val="affffc"/>
        <w:shd w:val="clear" w:color="auto" w:fill="auto"/>
        <w:tabs>
          <w:tab w:val="left" w:pos="1560"/>
        </w:tabs>
        <w:spacing w:before="0" w:after="0" w:line="326" w:lineRule="exact"/>
        <w:ind w:right="20" w:firstLine="709"/>
        <w:jc w:val="both"/>
        <w:rPr>
          <w:sz w:val="28"/>
          <w:szCs w:val="28"/>
        </w:rPr>
      </w:pPr>
      <w:r w:rsidRPr="00FD5FC9">
        <w:rPr>
          <w:sz w:val="28"/>
          <w:szCs w:val="28"/>
        </w:rPr>
        <w:t xml:space="preserve">На </w:t>
      </w:r>
      <w:proofErr w:type="spellStart"/>
      <w:r w:rsidRPr="00FD5FC9">
        <w:rPr>
          <w:sz w:val="28"/>
          <w:szCs w:val="28"/>
        </w:rPr>
        <w:t>аудиосообщение</w:t>
      </w:r>
      <w:proofErr w:type="spellEnd"/>
      <w:r w:rsidRPr="00FD5FC9">
        <w:rPr>
          <w:sz w:val="28"/>
          <w:szCs w:val="28"/>
        </w:rPr>
        <w:t xml:space="preserve">, содержащее вопросы, решение которых входит в компетенцию территориальных органов федеральных органов исполнительной власти, органов прокуратуры, судебных, правоохранительных и иных органов и организаций, осуществляющих публично значимые функции, заявителю дается разъяснение о порядке обращения в указанные органы и организации, проект поручения по рассмотрению </w:t>
      </w:r>
      <w:proofErr w:type="spellStart"/>
      <w:r w:rsidRPr="00FD5FC9">
        <w:rPr>
          <w:sz w:val="28"/>
          <w:szCs w:val="28"/>
        </w:rPr>
        <w:t>аудиосообщения</w:t>
      </w:r>
      <w:proofErr w:type="spellEnd"/>
      <w:r w:rsidRPr="00FD5FC9">
        <w:rPr>
          <w:sz w:val="28"/>
          <w:szCs w:val="28"/>
        </w:rPr>
        <w:t xml:space="preserve"> не готовится.</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Работниками сектора обращений в соответствующем электронном журнале в СЭД оформляется регистрационная карточка </w:t>
      </w:r>
      <w:proofErr w:type="spellStart"/>
      <w:r w:rsidRPr="00FD5FC9">
        <w:rPr>
          <w:sz w:val="28"/>
          <w:szCs w:val="28"/>
        </w:rPr>
        <w:t>аудиосообщения</w:t>
      </w:r>
      <w:proofErr w:type="spellEnd"/>
      <w:r w:rsidRPr="00FD5FC9">
        <w:rPr>
          <w:sz w:val="28"/>
          <w:szCs w:val="28"/>
        </w:rPr>
        <w:t xml:space="preserve">, содержащая фамилию, имя, отчество (при наличии) заявителя; номер телефона; содержание </w:t>
      </w:r>
      <w:proofErr w:type="spellStart"/>
      <w:r w:rsidRPr="00FD5FC9">
        <w:rPr>
          <w:sz w:val="28"/>
          <w:szCs w:val="28"/>
        </w:rPr>
        <w:t>аудиосообщения</w:t>
      </w:r>
      <w:proofErr w:type="spellEnd"/>
      <w:r w:rsidRPr="00FD5FC9">
        <w:rPr>
          <w:sz w:val="28"/>
          <w:szCs w:val="28"/>
        </w:rPr>
        <w:t>.</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Поручения по рассмотрению </w:t>
      </w:r>
      <w:proofErr w:type="spellStart"/>
      <w:r w:rsidRPr="00FD5FC9">
        <w:rPr>
          <w:sz w:val="28"/>
          <w:szCs w:val="28"/>
        </w:rPr>
        <w:t>аудиосообщений</w:t>
      </w:r>
      <w:proofErr w:type="spellEnd"/>
      <w:r w:rsidRPr="00FD5FC9">
        <w:rPr>
          <w:sz w:val="28"/>
          <w:szCs w:val="28"/>
        </w:rPr>
        <w:t xml:space="preserve"> в структурные подразделения администрации муниципального образования Новокубанский район, органы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направляются с использованием СЭД или электронной почтой на официальные электронные адреса.</w:t>
      </w:r>
    </w:p>
    <w:p w:rsidR="00EF4A85" w:rsidRPr="00FD5FC9" w:rsidRDefault="00EF4A85" w:rsidP="00EF4A85">
      <w:pPr>
        <w:pStyle w:val="affffc"/>
        <w:numPr>
          <w:ilvl w:val="0"/>
          <w:numId w:val="29"/>
        </w:numPr>
        <w:shd w:val="clear" w:color="auto" w:fill="auto"/>
        <w:tabs>
          <w:tab w:val="left" w:pos="1426"/>
        </w:tabs>
        <w:spacing w:before="0" w:after="0" w:line="240" w:lineRule="auto"/>
        <w:ind w:firstLine="700"/>
        <w:jc w:val="both"/>
        <w:rPr>
          <w:sz w:val="28"/>
          <w:szCs w:val="28"/>
        </w:rPr>
      </w:pPr>
      <w:r w:rsidRPr="00FD5FC9">
        <w:rPr>
          <w:sz w:val="28"/>
          <w:szCs w:val="28"/>
        </w:rPr>
        <w:t xml:space="preserve">На </w:t>
      </w:r>
      <w:proofErr w:type="spellStart"/>
      <w:r w:rsidRPr="00FD5FC9">
        <w:rPr>
          <w:sz w:val="28"/>
          <w:szCs w:val="28"/>
        </w:rPr>
        <w:t>аудиосообщения</w:t>
      </w:r>
      <w:proofErr w:type="spellEnd"/>
      <w:r w:rsidRPr="00FD5FC9">
        <w:rPr>
          <w:sz w:val="28"/>
          <w:szCs w:val="28"/>
        </w:rPr>
        <w:t xml:space="preserve">, носящие справочный или консультационный характер, работниками сектора обращений граждан самостоятельно даются разъяснения заявителю в устной форме, при этом регистрационная карточка такого </w:t>
      </w:r>
      <w:proofErr w:type="spellStart"/>
      <w:r w:rsidRPr="00FD5FC9">
        <w:rPr>
          <w:sz w:val="28"/>
          <w:szCs w:val="28"/>
        </w:rPr>
        <w:t>аудиосообщения</w:t>
      </w:r>
      <w:proofErr w:type="spellEnd"/>
      <w:r w:rsidRPr="00FD5FC9">
        <w:rPr>
          <w:sz w:val="28"/>
          <w:szCs w:val="28"/>
        </w:rPr>
        <w:t xml:space="preserve"> закрывается с отметкой</w:t>
      </w:r>
      <w:r>
        <w:rPr>
          <w:sz w:val="28"/>
          <w:szCs w:val="28"/>
        </w:rPr>
        <w:t xml:space="preserve"> «</w:t>
      </w:r>
      <w:r w:rsidRPr="00FD5FC9">
        <w:rPr>
          <w:sz w:val="28"/>
          <w:szCs w:val="28"/>
        </w:rPr>
        <w:t>разъяснено</w:t>
      </w:r>
      <w:r>
        <w:rPr>
          <w:sz w:val="28"/>
          <w:szCs w:val="28"/>
        </w:rPr>
        <w:t>»</w:t>
      </w:r>
      <w:r w:rsidRPr="00FD5FC9">
        <w:rPr>
          <w:sz w:val="28"/>
          <w:szCs w:val="28"/>
        </w:rPr>
        <w:t>, проект поручения не составляется.</w:t>
      </w:r>
    </w:p>
    <w:p w:rsidR="00EF4A85" w:rsidRPr="00FD5FC9" w:rsidRDefault="00EF4A85" w:rsidP="00EF4A85">
      <w:pPr>
        <w:pStyle w:val="affffc"/>
        <w:numPr>
          <w:ilvl w:val="0"/>
          <w:numId w:val="29"/>
        </w:numPr>
        <w:shd w:val="clear" w:color="auto" w:fill="auto"/>
        <w:tabs>
          <w:tab w:val="left" w:pos="1417"/>
        </w:tabs>
        <w:spacing w:before="0" w:after="0" w:line="240" w:lineRule="auto"/>
        <w:ind w:firstLine="700"/>
        <w:jc w:val="both"/>
        <w:rPr>
          <w:sz w:val="28"/>
          <w:szCs w:val="28"/>
        </w:rPr>
      </w:pPr>
      <w:r w:rsidRPr="00FD5FC9">
        <w:rPr>
          <w:sz w:val="28"/>
          <w:szCs w:val="28"/>
        </w:rPr>
        <w:t xml:space="preserve">В случае если от одного заявителя поступило несколько </w:t>
      </w:r>
      <w:proofErr w:type="spellStart"/>
      <w:r w:rsidRPr="00FD5FC9">
        <w:rPr>
          <w:sz w:val="28"/>
          <w:szCs w:val="28"/>
        </w:rPr>
        <w:t>аудиосообщений</w:t>
      </w:r>
      <w:proofErr w:type="spellEnd"/>
      <w:r w:rsidRPr="00FD5FC9">
        <w:rPr>
          <w:sz w:val="28"/>
          <w:szCs w:val="28"/>
        </w:rPr>
        <w:t xml:space="preserve"> аналогичного содержания в пределах одного рабочего дня, составляется одно поручение. Если вновь поступившее от заявителя </w:t>
      </w:r>
      <w:proofErr w:type="spellStart"/>
      <w:r w:rsidRPr="00FD5FC9">
        <w:rPr>
          <w:sz w:val="28"/>
          <w:szCs w:val="28"/>
        </w:rPr>
        <w:t>аудиосообщение</w:t>
      </w:r>
      <w:proofErr w:type="spellEnd"/>
      <w:r w:rsidRPr="00FD5FC9">
        <w:rPr>
          <w:sz w:val="28"/>
          <w:szCs w:val="28"/>
        </w:rPr>
        <w:t xml:space="preserve"> содержит новые доводы и факты, оно направляется исполнителю с пометкой</w:t>
      </w:r>
      <w:r>
        <w:rPr>
          <w:sz w:val="28"/>
          <w:szCs w:val="28"/>
        </w:rPr>
        <w:t xml:space="preserve"> «</w:t>
      </w:r>
      <w:r w:rsidRPr="00FD5FC9">
        <w:rPr>
          <w:sz w:val="28"/>
          <w:szCs w:val="28"/>
        </w:rPr>
        <w:t>в дополнение</w:t>
      </w:r>
      <w:r>
        <w:rPr>
          <w:sz w:val="28"/>
          <w:szCs w:val="28"/>
        </w:rPr>
        <w:t>»</w:t>
      </w:r>
      <w:r w:rsidRPr="00FD5FC9">
        <w:rPr>
          <w:sz w:val="28"/>
          <w:szCs w:val="28"/>
        </w:rPr>
        <w:t xml:space="preserve">, срок его рассмотрения устанавливается соответственно сроку рассмотрения первого </w:t>
      </w:r>
      <w:proofErr w:type="spellStart"/>
      <w:r w:rsidRPr="00FD5FC9">
        <w:rPr>
          <w:sz w:val="28"/>
          <w:szCs w:val="28"/>
        </w:rPr>
        <w:t>аудиосообщения</w:t>
      </w:r>
      <w:proofErr w:type="spellEnd"/>
      <w:r w:rsidRPr="00FD5FC9">
        <w:rPr>
          <w:sz w:val="28"/>
          <w:szCs w:val="28"/>
        </w:rPr>
        <w:t>, в случае если ответ на него не дан.</w:t>
      </w:r>
    </w:p>
    <w:p w:rsidR="00EF4A85" w:rsidRPr="00FD5FC9" w:rsidRDefault="00EF4A85" w:rsidP="00EF4A85">
      <w:pPr>
        <w:pStyle w:val="affffc"/>
        <w:numPr>
          <w:ilvl w:val="0"/>
          <w:numId w:val="29"/>
        </w:numPr>
        <w:shd w:val="clear" w:color="auto" w:fill="auto"/>
        <w:tabs>
          <w:tab w:val="left" w:pos="1441"/>
        </w:tabs>
        <w:spacing w:before="0" w:after="0" w:line="240" w:lineRule="auto"/>
        <w:ind w:firstLine="700"/>
        <w:jc w:val="both"/>
        <w:rPr>
          <w:sz w:val="28"/>
          <w:szCs w:val="28"/>
        </w:rPr>
      </w:pPr>
      <w:r w:rsidRPr="00FD5FC9">
        <w:rPr>
          <w:sz w:val="28"/>
          <w:szCs w:val="28"/>
        </w:rPr>
        <w:t xml:space="preserve">Срок рассмотрения </w:t>
      </w:r>
      <w:proofErr w:type="spellStart"/>
      <w:r w:rsidRPr="00FD5FC9">
        <w:rPr>
          <w:sz w:val="28"/>
          <w:szCs w:val="28"/>
        </w:rPr>
        <w:t>аудиосообщения</w:t>
      </w:r>
      <w:proofErr w:type="spellEnd"/>
      <w:r w:rsidRPr="00FD5FC9">
        <w:rPr>
          <w:sz w:val="28"/>
          <w:szCs w:val="28"/>
        </w:rPr>
        <w:t xml:space="preserve"> не должен превышать 30 дней. Срок рассмотрения исчисляется в календарных днях. Если окончание срока рассмотрения </w:t>
      </w:r>
      <w:proofErr w:type="spellStart"/>
      <w:r w:rsidRPr="00FD5FC9">
        <w:rPr>
          <w:sz w:val="28"/>
          <w:szCs w:val="28"/>
        </w:rPr>
        <w:t>аудиосообщения</w:t>
      </w:r>
      <w:proofErr w:type="spellEnd"/>
      <w:r w:rsidRPr="00FD5FC9">
        <w:rPr>
          <w:sz w:val="28"/>
          <w:szCs w:val="28"/>
        </w:rPr>
        <w:t xml:space="preserve"> приходится на нерабочий день, то днем окончания этого срока считается предшествующий ему рабочий день. В случае необходимости срок рассмотрения </w:t>
      </w:r>
      <w:proofErr w:type="spellStart"/>
      <w:r w:rsidRPr="00FD5FC9">
        <w:rPr>
          <w:sz w:val="28"/>
          <w:szCs w:val="28"/>
        </w:rPr>
        <w:t>аудиосообщения</w:t>
      </w:r>
      <w:proofErr w:type="spellEnd"/>
      <w:r w:rsidRPr="00FD5FC9">
        <w:rPr>
          <w:sz w:val="28"/>
          <w:szCs w:val="28"/>
        </w:rPr>
        <w:t xml:space="preserve"> может быть продлен исполнителем в установленном порядке не более чем на 30 дней..</w:t>
      </w:r>
    </w:p>
    <w:p w:rsidR="00EF4A85" w:rsidRPr="00FD5FC9" w:rsidRDefault="00EF4A85" w:rsidP="00EF4A85">
      <w:pPr>
        <w:pStyle w:val="affffc"/>
        <w:shd w:val="clear" w:color="auto" w:fill="auto"/>
        <w:tabs>
          <w:tab w:val="left" w:pos="1441"/>
        </w:tabs>
        <w:spacing w:before="0" w:after="0" w:line="240" w:lineRule="auto"/>
        <w:ind w:firstLine="709"/>
        <w:jc w:val="both"/>
        <w:rPr>
          <w:sz w:val="28"/>
          <w:szCs w:val="28"/>
        </w:rPr>
      </w:pPr>
      <w:r w:rsidRPr="00FD5FC9">
        <w:rPr>
          <w:sz w:val="28"/>
          <w:szCs w:val="28"/>
        </w:rPr>
        <w:t xml:space="preserve">4.16.1.  </w:t>
      </w:r>
      <w:proofErr w:type="gramStart"/>
      <w:r w:rsidRPr="00FD5FC9">
        <w:rPr>
          <w:sz w:val="28"/>
          <w:szCs w:val="28"/>
        </w:rPr>
        <w:t xml:space="preserve">Не направляется на рассмотрение </w:t>
      </w:r>
      <w:proofErr w:type="spellStart"/>
      <w:r w:rsidRPr="00FD5FC9">
        <w:rPr>
          <w:sz w:val="28"/>
          <w:szCs w:val="28"/>
        </w:rPr>
        <w:t>аудиосообщение</w:t>
      </w:r>
      <w:proofErr w:type="spellEnd"/>
      <w:r w:rsidRPr="00FD5FC9">
        <w:rPr>
          <w:sz w:val="28"/>
          <w:szCs w:val="28"/>
        </w:rPr>
        <w:t xml:space="preserve"> в случаях, если: содержание </w:t>
      </w:r>
      <w:proofErr w:type="spellStart"/>
      <w:r w:rsidRPr="00FD5FC9">
        <w:rPr>
          <w:sz w:val="28"/>
          <w:szCs w:val="28"/>
        </w:rPr>
        <w:t>аудиосообщения</w:t>
      </w:r>
      <w:proofErr w:type="spellEnd"/>
      <w:r w:rsidRPr="00FD5FC9">
        <w:rPr>
          <w:sz w:val="28"/>
          <w:szCs w:val="28"/>
        </w:rPr>
        <w:t xml:space="preserve">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roofErr w:type="gramEnd"/>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При условии всестороннего и объективного рассмотрения </w:t>
      </w:r>
      <w:proofErr w:type="spellStart"/>
      <w:r w:rsidRPr="00FD5FC9">
        <w:rPr>
          <w:sz w:val="28"/>
          <w:szCs w:val="28"/>
        </w:rPr>
        <w:t>аудиосообщения</w:t>
      </w:r>
      <w:proofErr w:type="spellEnd"/>
      <w:r w:rsidRPr="00FD5FC9">
        <w:rPr>
          <w:sz w:val="28"/>
          <w:szCs w:val="28"/>
        </w:rPr>
        <w:t xml:space="preserve">, а также полного фактического исполнения принятого по нему решения должностное лицо, давшее поручение о рассмотрении </w:t>
      </w:r>
      <w:proofErr w:type="spellStart"/>
      <w:r w:rsidRPr="00FD5FC9">
        <w:rPr>
          <w:sz w:val="28"/>
          <w:szCs w:val="28"/>
        </w:rPr>
        <w:t>аудиосообщения</w:t>
      </w:r>
      <w:proofErr w:type="spellEnd"/>
      <w:r w:rsidRPr="00FD5FC9">
        <w:rPr>
          <w:sz w:val="28"/>
          <w:szCs w:val="28"/>
        </w:rPr>
        <w:t>, списывает материалы</w:t>
      </w:r>
      <w:r>
        <w:rPr>
          <w:sz w:val="28"/>
          <w:szCs w:val="28"/>
        </w:rPr>
        <w:t xml:space="preserve"> «</w:t>
      </w:r>
      <w:r w:rsidRPr="00FD5FC9">
        <w:rPr>
          <w:sz w:val="28"/>
          <w:szCs w:val="28"/>
        </w:rPr>
        <w:t>в дело</w:t>
      </w:r>
      <w:r>
        <w:rPr>
          <w:sz w:val="28"/>
          <w:szCs w:val="28"/>
        </w:rPr>
        <w:t>»</w:t>
      </w:r>
      <w:r w:rsidRPr="00FD5FC9">
        <w:rPr>
          <w:sz w:val="28"/>
          <w:szCs w:val="28"/>
        </w:rPr>
        <w:t xml:space="preserve">, в противном случае - должностное лицо, давшее поручение о рассмотрении </w:t>
      </w:r>
      <w:proofErr w:type="spellStart"/>
      <w:r w:rsidRPr="00FD5FC9">
        <w:rPr>
          <w:sz w:val="28"/>
          <w:szCs w:val="28"/>
        </w:rPr>
        <w:t>аудиосообщения</w:t>
      </w:r>
      <w:proofErr w:type="spellEnd"/>
      <w:r w:rsidRPr="00FD5FC9">
        <w:rPr>
          <w:sz w:val="28"/>
          <w:szCs w:val="28"/>
        </w:rPr>
        <w:t>, принимает дополнительные меры контроля до полного фактического исполнения принятого решения.</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proofErr w:type="gramStart"/>
      <w:r w:rsidRPr="00FD5FC9">
        <w:rPr>
          <w:sz w:val="28"/>
          <w:szCs w:val="28"/>
        </w:rPr>
        <w:t>Контроль за</w:t>
      </w:r>
      <w:proofErr w:type="gramEnd"/>
      <w:r w:rsidRPr="00FD5FC9">
        <w:rPr>
          <w:sz w:val="28"/>
          <w:szCs w:val="28"/>
        </w:rPr>
        <w:t xml:space="preserve"> своевременностью исполнения поручений о рассмотрении </w:t>
      </w:r>
      <w:proofErr w:type="spellStart"/>
      <w:r w:rsidRPr="00FD5FC9">
        <w:rPr>
          <w:sz w:val="28"/>
          <w:szCs w:val="28"/>
        </w:rPr>
        <w:t>аудиосообщений</w:t>
      </w:r>
      <w:proofErr w:type="spellEnd"/>
      <w:r w:rsidRPr="00FD5FC9">
        <w:rPr>
          <w:sz w:val="28"/>
          <w:szCs w:val="28"/>
        </w:rPr>
        <w:t xml:space="preserve"> граждан осуществляется работниками сектора обращений граждан с помощью СЭД.</w:t>
      </w:r>
    </w:p>
    <w:p w:rsidR="00EF4A85" w:rsidRPr="00FD5FC9" w:rsidRDefault="00EF4A85" w:rsidP="00EF4A85">
      <w:pPr>
        <w:pStyle w:val="ConsPlusNormal"/>
        <w:widowControl/>
        <w:ind w:firstLine="851"/>
        <w:jc w:val="both"/>
        <w:rPr>
          <w:rFonts w:ascii="Times New Roman" w:hAnsi="Times New Roman" w:cs="Times New Roman"/>
          <w:sz w:val="28"/>
          <w:szCs w:val="28"/>
        </w:rPr>
      </w:pPr>
    </w:p>
    <w:p w:rsidR="00EF4A85" w:rsidRPr="00FD5FC9" w:rsidRDefault="00EF4A85" w:rsidP="00EF4A85">
      <w:pPr>
        <w:pStyle w:val="affffc"/>
        <w:numPr>
          <w:ilvl w:val="0"/>
          <w:numId w:val="44"/>
        </w:numPr>
        <w:shd w:val="clear" w:color="auto" w:fill="auto"/>
        <w:spacing w:before="0" w:after="0" w:line="240" w:lineRule="auto"/>
        <w:ind w:left="142" w:firstLine="0"/>
        <w:rPr>
          <w:b/>
          <w:sz w:val="28"/>
          <w:szCs w:val="28"/>
        </w:rPr>
      </w:pPr>
      <w:r w:rsidRPr="00FD5FC9">
        <w:rPr>
          <w:b/>
          <w:sz w:val="28"/>
          <w:szCs w:val="28"/>
        </w:rPr>
        <w:t xml:space="preserve">Порядок и формы </w:t>
      </w:r>
      <w:proofErr w:type="gramStart"/>
      <w:r w:rsidRPr="00FD5FC9">
        <w:rPr>
          <w:b/>
          <w:sz w:val="28"/>
          <w:szCs w:val="28"/>
        </w:rPr>
        <w:t>контроля за</w:t>
      </w:r>
      <w:proofErr w:type="gramEnd"/>
      <w:r w:rsidRPr="00FD5FC9">
        <w:rPr>
          <w:b/>
          <w:sz w:val="28"/>
          <w:szCs w:val="28"/>
        </w:rPr>
        <w:t xml:space="preserve"> рассмотрением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31"/>
        </w:numPr>
        <w:shd w:val="clear" w:color="auto" w:fill="auto"/>
        <w:tabs>
          <w:tab w:val="left" w:pos="1220"/>
        </w:tabs>
        <w:spacing w:before="0" w:after="0" w:line="240" w:lineRule="auto"/>
        <w:ind w:firstLine="709"/>
        <w:jc w:val="both"/>
        <w:rPr>
          <w:sz w:val="28"/>
          <w:szCs w:val="28"/>
        </w:rPr>
      </w:pPr>
      <w:r w:rsidRPr="00FD5FC9">
        <w:rPr>
          <w:sz w:val="28"/>
          <w:szCs w:val="28"/>
        </w:rPr>
        <w:t>В администрации муниципального образования Новокубанский район контроль за своевременным и всесторонним рассмотрением обращений граждан, поступающих на имя главы муниципального образования Новокубанский район, заместителей, осуществляется сектором обращений.</w:t>
      </w:r>
    </w:p>
    <w:p w:rsidR="00EF4A85" w:rsidRPr="00FD5FC9" w:rsidRDefault="00EF4A85" w:rsidP="00EF4A85">
      <w:pPr>
        <w:pStyle w:val="affffc"/>
        <w:numPr>
          <w:ilvl w:val="0"/>
          <w:numId w:val="31"/>
        </w:numPr>
        <w:shd w:val="clear" w:color="auto" w:fill="auto"/>
        <w:tabs>
          <w:tab w:val="left" w:pos="1407"/>
        </w:tabs>
        <w:spacing w:before="0" w:after="0" w:line="240" w:lineRule="auto"/>
        <w:ind w:firstLine="709"/>
        <w:jc w:val="both"/>
        <w:rPr>
          <w:sz w:val="28"/>
          <w:szCs w:val="28"/>
        </w:rPr>
      </w:pPr>
      <w:r w:rsidRPr="00FD5FC9">
        <w:rPr>
          <w:sz w:val="28"/>
          <w:szCs w:val="28"/>
        </w:rPr>
        <w:t>Контроль за своевременным и всесторонним рассмотрением обращений сектором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EF4A85" w:rsidRPr="00FD5FC9" w:rsidRDefault="00EF4A85" w:rsidP="00EF4A85">
      <w:pPr>
        <w:pStyle w:val="affffc"/>
        <w:numPr>
          <w:ilvl w:val="0"/>
          <w:numId w:val="31"/>
        </w:numPr>
        <w:shd w:val="clear" w:color="auto" w:fill="auto"/>
        <w:tabs>
          <w:tab w:val="left" w:pos="1345"/>
        </w:tabs>
        <w:spacing w:before="0" w:after="0" w:line="240" w:lineRule="auto"/>
        <w:ind w:firstLine="709"/>
        <w:jc w:val="both"/>
        <w:rPr>
          <w:sz w:val="28"/>
          <w:szCs w:val="28"/>
        </w:rPr>
      </w:pPr>
      <w:r w:rsidRPr="00FD5FC9">
        <w:rPr>
          <w:sz w:val="28"/>
          <w:szCs w:val="28"/>
        </w:rPr>
        <w:t>В случае направления ответа заявителю, подписанного главой муниципального образования Новокубанский район, заместителями, обращение ставится на контроль.</w:t>
      </w:r>
    </w:p>
    <w:p w:rsidR="00EF4A85" w:rsidRPr="00FD5FC9" w:rsidRDefault="00EF4A85" w:rsidP="00EF4A85">
      <w:pPr>
        <w:pStyle w:val="affffc"/>
        <w:numPr>
          <w:ilvl w:val="0"/>
          <w:numId w:val="31"/>
        </w:numPr>
        <w:shd w:val="clear" w:color="auto" w:fill="auto"/>
        <w:tabs>
          <w:tab w:val="left" w:pos="1364"/>
        </w:tabs>
        <w:spacing w:before="0" w:after="0" w:line="240" w:lineRule="auto"/>
        <w:ind w:firstLine="709"/>
        <w:jc w:val="both"/>
        <w:rPr>
          <w:sz w:val="28"/>
          <w:szCs w:val="28"/>
        </w:rPr>
      </w:pPr>
      <w:r w:rsidRPr="00FD5FC9">
        <w:rPr>
          <w:sz w:val="28"/>
          <w:szCs w:val="28"/>
        </w:rPr>
        <w:t>Решение о постановке обращений на контроль или</w:t>
      </w:r>
      <w:r>
        <w:rPr>
          <w:sz w:val="28"/>
          <w:szCs w:val="28"/>
        </w:rPr>
        <w:t xml:space="preserve"> «</w:t>
      </w:r>
      <w:r w:rsidRPr="00FD5FC9">
        <w:rPr>
          <w:sz w:val="28"/>
          <w:szCs w:val="28"/>
        </w:rPr>
        <w:t>особый контроль</w:t>
      </w:r>
      <w:r>
        <w:rPr>
          <w:sz w:val="28"/>
          <w:szCs w:val="28"/>
        </w:rPr>
        <w:t>»</w:t>
      </w:r>
      <w:r w:rsidRPr="00FD5FC9">
        <w:rPr>
          <w:sz w:val="28"/>
          <w:szCs w:val="28"/>
        </w:rPr>
        <w:t xml:space="preserve"> принимается главой муниципального образования Новокубанский район, заместителями по предложению </w:t>
      </w:r>
      <w:proofErr w:type="gramStart"/>
      <w:r w:rsidRPr="00FD5FC9">
        <w:rPr>
          <w:sz w:val="28"/>
          <w:szCs w:val="28"/>
        </w:rPr>
        <w:t>заведующего сектора</w:t>
      </w:r>
      <w:proofErr w:type="gramEnd"/>
      <w:r w:rsidRPr="00FD5FC9">
        <w:rPr>
          <w:sz w:val="28"/>
          <w:szCs w:val="28"/>
        </w:rPr>
        <w:t xml:space="preserve"> обращений.</w:t>
      </w:r>
    </w:p>
    <w:p w:rsidR="00EF4A85" w:rsidRPr="00FD5FC9" w:rsidRDefault="00EF4A85" w:rsidP="00EF4A85">
      <w:pPr>
        <w:pStyle w:val="affffc"/>
        <w:numPr>
          <w:ilvl w:val="0"/>
          <w:numId w:val="31"/>
        </w:numPr>
        <w:shd w:val="clear" w:color="auto" w:fill="auto"/>
        <w:tabs>
          <w:tab w:val="left" w:pos="1393"/>
        </w:tabs>
        <w:spacing w:before="0" w:after="0" w:line="240" w:lineRule="auto"/>
        <w:ind w:firstLine="709"/>
        <w:jc w:val="both"/>
        <w:rPr>
          <w:sz w:val="28"/>
          <w:szCs w:val="28"/>
        </w:rPr>
      </w:pPr>
      <w:r w:rsidRPr="00FD5FC9">
        <w:rPr>
          <w:sz w:val="28"/>
          <w:szCs w:val="28"/>
        </w:rPr>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муниципального образования Новокубанский район, органов местного самоуправления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EF4A85" w:rsidRPr="00FD5FC9" w:rsidRDefault="00EF4A85" w:rsidP="00EF4A85">
      <w:pPr>
        <w:pStyle w:val="affffc"/>
        <w:numPr>
          <w:ilvl w:val="0"/>
          <w:numId w:val="31"/>
        </w:numPr>
        <w:shd w:val="clear" w:color="auto" w:fill="auto"/>
        <w:tabs>
          <w:tab w:val="left" w:pos="1276"/>
        </w:tabs>
        <w:spacing w:before="0" w:after="0" w:line="240" w:lineRule="auto"/>
        <w:ind w:firstLine="709"/>
        <w:jc w:val="both"/>
        <w:rPr>
          <w:sz w:val="28"/>
          <w:szCs w:val="28"/>
        </w:rPr>
      </w:pPr>
      <w:r w:rsidRPr="00FD5FC9">
        <w:rPr>
          <w:sz w:val="28"/>
          <w:szCs w:val="28"/>
        </w:rPr>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администрации Краснодарского края, ставятся на</w:t>
      </w:r>
      <w:r>
        <w:rPr>
          <w:sz w:val="28"/>
          <w:szCs w:val="28"/>
        </w:rPr>
        <w:t xml:space="preserve"> «</w:t>
      </w:r>
      <w:r w:rsidRPr="00FD5FC9">
        <w:rPr>
          <w:sz w:val="28"/>
          <w:szCs w:val="28"/>
        </w:rPr>
        <w:t>особый контроль</w:t>
      </w:r>
      <w:r>
        <w:rPr>
          <w:sz w:val="28"/>
          <w:szCs w:val="28"/>
        </w:rPr>
        <w:t>»</w:t>
      </w:r>
      <w:r w:rsidRPr="00FD5FC9">
        <w:rPr>
          <w:sz w:val="28"/>
          <w:szCs w:val="28"/>
        </w:rPr>
        <w:t>.</w:t>
      </w:r>
    </w:p>
    <w:p w:rsidR="00EF4A85" w:rsidRPr="00FD5FC9" w:rsidRDefault="00EF4A85" w:rsidP="00EF4A85">
      <w:pPr>
        <w:pStyle w:val="affffc"/>
        <w:numPr>
          <w:ilvl w:val="0"/>
          <w:numId w:val="31"/>
        </w:numPr>
        <w:shd w:val="clear" w:color="auto" w:fill="auto"/>
        <w:tabs>
          <w:tab w:val="left" w:pos="1346"/>
        </w:tabs>
        <w:spacing w:before="0" w:after="0" w:line="240" w:lineRule="auto"/>
        <w:ind w:firstLine="709"/>
        <w:jc w:val="both"/>
        <w:rPr>
          <w:sz w:val="28"/>
          <w:szCs w:val="28"/>
        </w:rPr>
      </w:pPr>
      <w:r w:rsidRPr="00FD5FC9">
        <w:rPr>
          <w:sz w:val="28"/>
          <w:szCs w:val="28"/>
        </w:rPr>
        <w:t xml:space="preserve">При осуществлении </w:t>
      </w:r>
      <w:proofErr w:type="gramStart"/>
      <w:r w:rsidRPr="00FD5FC9">
        <w:rPr>
          <w:sz w:val="28"/>
          <w:szCs w:val="28"/>
        </w:rPr>
        <w:t>контроля за</w:t>
      </w:r>
      <w:proofErr w:type="gramEnd"/>
      <w:r w:rsidRPr="00FD5FC9">
        <w:rPr>
          <w:sz w:val="28"/>
          <w:szCs w:val="28"/>
        </w:rPr>
        <w:t xml:space="preserve">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roofErr w:type="gramStart"/>
      <w:r w:rsidRPr="00FD5FC9">
        <w:rPr>
          <w:sz w:val="28"/>
          <w:szCs w:val="28"/>
        </w:rPr>
        <w:t>Контроль за</w:t>
      </w:r>
      <w:proofErr w:type="gramEnd"/>
      <w:r w:rsidRPr="00FD5FC9">
        <w:rPr>
          <w:sz w:val="28"/>
          <w:szCs w:val="28"/>
        </w:rPr>
        <w:t xml:space="preserve"> своевременностью рассмотрения обращений осуществляется с помощью СЭД.</w:t>
      </w:r>
    </w:p>
    <w:p w:rsidR="00EF4A85" w:rsidRPr="00FD5FC9" w:rsidRDefault="00EF4A85" w:rsidP="00EF4A85">
      <w:pPr>
        <w:pStyle w:val="affffc"/>
        <w:numPr>
          <w:ilvl w:val="0"/>
          <w:numId w:val="31"/>
        </w:numPr>
        <w:shd w:val="clear" w:color="auto" w:fill="auto"/>
        <w:tabs>
          <w:tab w:val="left" w:pos="1350"/>
        </w:tabs>
        <w:spacing w:before="0" w:after="0" w:line="240" w:lineRule="auto"/>
        <w:ind w:firstLine="709"/>
        <w:jc w:val="both"/>
        <w:rPr>
          <w:sz w:val="28"/>
          <w:szCs w:val="28"/>
        </w:rPr>
      </w:pPr>
      <w:proofErr w:type="gramStart"/>
      <w:r w:rsidRPr="00FD5FC9">
        <w:rPr>
          <w:sz w:val="28"/>
          <w:szCs w:val="28"/>
        </w:rPr>
        <w:t>Контроль за</w:t>
      </w:r>
      <w:proofErr w:type="gramEnd"/>
      <w:r w:rsidRPr="00FD5FC9">
        <w:rPr>
          <w:sz w:val="28"/>
          <w:szCs w:val="28"/>
        </w:rPr>
        <w:t xml:space="preserve"> исполнением поручений по обращениям граждан включает:</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постановку поручений по рассмотрению обращений граждан на контроль в СЭД;</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подготовку оперативных запросов исполнителям о ходе и состоянии исполнения поручений по обращениям;</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сбор и обработку информации о ходе рассмотрения обращений;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снятие обращений с контроля.</w:t>
      </w:r>
    </w:p>
    <w:p w:rsidR="00EF4A85" w:rsidRPr="00FD5FC9" w:rsidRDefault="00EF4A85" w:rsidP="00EF4A85">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Документы и материалы о результатах рассмотрения обращений, поставленных на контроль в администрации муниципального образования Новокубанский район, подлежат представлению структурными подразделениями администрации в сектор обращений граждан в течение 5 дней со дня исполнения.</w:t>
      </w:r>
    </w:p>
    <w:p w:rsidR="00EF4A85" w:rsidRPr="00FD5FC9" w:rsidRDefault="00EF4A85" w:rsidP="00EF4A85">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 xml:space="preserve">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муниципального образования Новокубанский район или заместителей главы, или начальника общего отдела, или заведующего сектором обращений, в течение 5 дней со дня поступления ответа в сектор обращений граждан. В поручении могут устанавливаться методы рассмотрения: </w:t>
      </w:r>
      <w:proofErr w:type="spellStart"/>
      <w:r w:rsidRPr="00FD5FC9">
        <w:rPr>
          <w:sz w:val="28"/>
          <w:szCs w:val="28"/>
        </w:rPr>
        <w:t>комиссионно</w:t>
      </w:r>
      <w:proofErr w:type="spellEnd"/>
      <w:r w:rsidRPr="00FD5FC9">
        <w:rPr>
          <w:sz w:val="28"/>
          <w:szCs w:val="28"/>
        </w:rPr>
        <w:t>, с выездом на место, с участием заявителя (заявителей) и другие.</w:t>
      </w:r>
    </w:p>
    <w:p w:rsidR="00EF4A85" w:rsidRPr="00FD5FC9" w:rsidRDefault="00EF4A85" w:rsidP="00EF4A85">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 xml:space="preserve">Периодичность </w:t>
      </w:r>
      <w:proofErr w:type="gramStart"/>
      <w:r w:rsidRPr="00FD5FC9">
        <w:rPr>
          <w:sz w:val="28"/>
          <w:szCs w:val="28"/>
        </w:rPr>
        <w:t>контроля за</w:t>
      </w:r>
      <w:proofErr w:type="gramEnd"/>
      <w:r w:rsidRPr="00FD5FC9">
        <w:rPr>
          <w:sz w:val="28"/>
          <w:szCs w:val="28"/>
        </w:rPr>
        <w:t xml:space="preserve"> объективностью и достоверностью рассмотрения обращений граждан, поступивших на имя главы муниципального образования Новокубанский район, заместителей, с выходом (выездом) на место определяется планом работы соответствующего структурного подразделения администрации муниципального образования Новокубанский район, которому поручено рассмотрение обращения.</w:t>
      </w:r>
    </w:p>
    <w:p w:rsidR="00EF4A85" w:rsidRPr="00FD5FC9" w:rsidRDefault="00EF4A85" w:rsidP="00EF4A85">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настоящей Инструкции.</w:t>
      </w:r>
    </w:p>
    <w:p w:rsidR="00EF4A85" w:rsidRPr="00FD5FC9" w:rsidRDefault="00EF4A85" w:rsidP="00EF4A85">
      <w:pPr>
        <w:pStyle w:val="affffc"/>
        <w:numPr>
          <w:ilvl w:val="0"/>
          <w:numId w:val="31"/>
        </w:numPr>
        <w:shd w:val="clear" w:color="auto" w:fill="auto"/>
        <w:tabs>
          <w:tab w:val="left" w:pos="1370"/>
        </w:tabs>
        <w:spacing w:before="0" w:after="0" w:line="240" w:lineRule="auto"/>
        <w:ind w:firstLine="709"/>
        <w:jc w:val="both"/>
        <w:rPr>
          <w:sz w:val="28"/>
          <w:szCs w:val="28"/>
        </w:rPr>
      </w:pPr>
      <w:r w:rsidRPr="00FD5FC9">
        <w:rPr>
          <w:sz w:val="28"/>
          <w:szCs w:val="28"/>
        </w:rPr>
        <w:t>Граждане вправе направлять в администрацию муниципального образования Новокубанский район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настоящей Инструкцией.</w:t>
      </w:r>
    </w:p>
    <w:p w:rsidR="00EF4A85" w:rsidRPr="00FD5FC9" w:rsidRDefault="00EF4A85" w:rsidP="00EF4A85">
      <w:pPr>
        <w:pStyle w:val="affffc"/>
        <w:shd w:val="clear" w:color="auto" w:fill="auto"/>
        <w:tabs>
          <w:tab w:val="left" w:pos="1370"/>
        </w:tabs>
        <w:spacing w:before="0" w:after="0" w:line="240" w:lineRule="auto"/>
        <w:ind w:firstLine="708"/>
        <w:jc w:val="both"/>
        <w:rPr>
          <w:sz w:val="28"/>
          <w:szCs w:val="28"/>
        </w:rPr>
      </w:pPr>
    </w:p>
    <w:p w:rsidR="00EF4A85" w:rsidRPr="00FD5FC9" w:rsidRDefault="00EF4A85" w:rsidP="00EF4A85">
      <w:pPr>
        <w:pStyle w:val="affffc"/>
        <w:numPr>
          <w:ilvl w:val="0"/>
          <w:numId w:val="44"/>
        </w:numPr>
        <w:shd w:val="clear" w:color="auto" w:fill="auto"/>
        <w:spacing w:before="0" w:after="0" w:line="240" w:lineRule="auto"/>
        <w:ind w:left="0" w:firstLine="0"/>
        <w:rPr>
          <w:b/>
          <w:sz w:val="28"/>
          <w:szCs w:val="28"/>
        </w:rPr>
      </w:pPr>
      <w:r w:rsidRPr="00FD5FC9">
        <w:rPr>
          <w:b/>
          <w:sz w:val="28"/>
          <w:szCs w:val="28"/>
        </w:rPr>
        <w:t>Информирование о порядке рассмотрения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сектора обращений граждан осуществляют информирование заявителей о графике работы администрации муниципального образования Новокубанский район; о справочных телефонах и почтовых адресах администрации муниципального образования Новокубанский район, органов местного самоуправления </w:t>
      </w:r>
      <w:proofErr w:type="gramStart"/>
      <w:r w:rsidRPr="00FD5FC9">
        <w:rPr>
          <w:sz w:val="28"/>
          <w:szCs w:val="28"/>
        </w:rPr>
        <w:t>в</w:t>
      </w:r>
      <w:proofErr w:type="gramEnd"/>
      <w:r w:rsidRPr="00FD5FC9">
        <w:rPr>
          <w:sz w:val="28"/>
          <w:szCs w:val="28"/>
        </w:rPr>
        <w:t xml:space="preserve">  муниципальных образований </w:t>
      </w:r>
      <w:proofErr w:type="spellStart"/>
      <w:r w:rsidRPr="00FD5FC9">
        <w:rPr>
          <w:sz w:val="28"/>
          <w:szCs w:val="28"/>
        </w:rPr>
        <w:t>Новокубанского</w:t>
      </w:r>
      <w:proofErr w:type="spellEnd"/>
      <w:r w:rsidRPr="00FD5FC9">
        <w:rPr>
          <w:sz w:val="28"/>
          <w:szCs w:val="28"/>
        </w:rPr>
        <w:t xml:space="preserve"> района; </w:t>
      </w:r>
      <w:proofErr w:type="gramStart"/>
      <w:r w:rsidRPr="00FD5FC9">
        <w:rPr>
          <w:sz w:val="28"/>
          <w:szCs w:val="28"/>
        </w:rPr>
        <w:t>об адресе официального сайта администрации муниципального образования Новокубанский район в информационно-телекоммуникационной</w:t>
      </w:r>
      <w:r w:rsidRPr="00FD5FC9">
        <w:rPr>
          <w:sz w:val="23"/>
          <w:szCs w:val="23"/>
          <w:shd w:val="clear" w:color="auto" w:fill="F3F1E9"/>
        </w:rPr>
        <w:t xml:space="preserve">  </w:t>
      </w:r>
      <w:r w:rsidRPr="00FD5FC9">
        <w:rPr>
          <w:sz w:val="28"/>
          <w:szCs w:val="28"/>
        </w:rPr>
        <w:t>сети</w:t>
      </w:r>
      <w:r>
        <w:rPr>
          <w:sz w:val="28"/>
          <w:szCs w:val="28"/>
        </w:rPr>
        <w:t xml:space="preserve"> «</w:t>
      </w:r>
      <w:r w:rsidRPr="00FD5FC9">
        <w:rPr>
          <w:sz w:val="28"/>
          <w:szCs w:val="28"/>
        </w:rPr>
        <w:t>Интернет</w:t>
      </w:r>
      <w:r>
        <w:rPr>
          <w:sz w:val="28"/>
          <w:szCs w:val="28"/>
        </w:rPr>
        <w:t>»</w:t>
      </w:r>
      <w:r w:rsidRPr="00FD5FC9">
        <w:rPr>
          <w:sz w:val="28"/>
          <w:szCs w:val="28"/>
        </w:rPr>
        <w:t>, адресе электронной почты  администрации муниципального образования Новокубанский район  или сектора по обращениям граждан;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EF4A85" w:rsidRPr="00FD5FC9" w:rsidRDefault="00EF4A85" w:rsidP="00EF4A85">
      <w:pPr>
        <w:pStyle w:val="affffc"/>
        <w:numPr>
          <w:ilvl w:val="0"/>
          <w:numId w:val="32"/>
        </w:numPr>
        <w:shd w:val="clear" w:color="auto" w:fill="auto"/>
        <w:tabs>
          <w:tab w:val="left" w:pos="1210"/>
        </w:tabs>
        <w:spacing w:before="0" w:after="0" w:line="240" w:lineRule="auto"/>
        <w:ind w:firstLine="709"/>
        <w:jc w:val="both"/>
        <w:rPr>
          <w:sz w:val="28"/>
          <w:szCs w:val="28"/>
        </w:rPr>
      </w:pPr>
      <w:r w:rsidRPr="00FD5FC9">
        <w:rPr>
          <w:sz w:val="28"/>
          <w:szCs w:val="28"/>
        </w:rPr>
        <w:t>Местонахождение администрации муниципального образования Новокубанский район: почтовый адрес: 352240, г. Новокубанск, ул. </w:t>
      </w:r>
      <w:proofErr w:type="gramStart"/>
      <w:r w:rsidRPr="00FD5FC9">
        <w:rPr>
          <w:sz w:val="28"/>
          <w:szCs w:val="28"/>
        </w:rPr>
        <w:t>Первомайская</w:t>
      </w:r>
      <w:proofErr w:type="gramEnd"/>
      <w:r w:rsidRPr="00FD5FC9">
        <w:rPr>
          <w:sz w:val="28"/>
          <w:szCs w:val="28"/>
        </w:rPr>
        <w:t>, д. 151.</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Прием граждан осуществляется в общественной приемной - секторе по работе с обращениями граждан общего отдела администрации муниципального образования Новокубанский район (</w:t>
      </w:r>
      <w:proofErr w:type="gramStart"/>
      <w:r w:rsidRPr="00FD5FC9">
        <w:rPr>
          <w:sz w:val="28"/>
          <w:szCs w:val="28"/>
        </w:rPr>
        <w:t>г</w:t>
      </w:r>
      <w:proofErr w:type="gramEnd"/>
      <w:r w:rsidRPr="00FD5FC9">
        <w:rPr>
          <w:sz w:val="28"/>
          <w:szCs w:val="28"/>
        </w:rPr>
        <w:t>. Новокубанск, ул. Первомайская, 153) (далее - общественная приемная) ежедневно, кроме выходных и праздничных дней, с 9.00 до 13.00 и с 14.00 до 16.00.</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Телефон администрации муниципального образования Новокубанский район, по которому осуществляется прием телефонных звонков в соответствии с утвержденным режимом работы администрации: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+7 (86195) 3-19-22.</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Телефон</w:t>
      </w:r>
      <w:r>
        <w:rPr>
          <w:sz w:val="28"/>
          <w:szCs w:val="28"/>
        </w:rPr>
        <w:t xml:space="preserve"> «</w:t>
      </w:r>
      <w:r w:rsidRPr="00FD5FC9">
        <w:rPr>
          <w:sz w:val="28"/>
          <w:szCs w:val="28"/>
        </w:rPr>
        <w:t>горячей линии</w:t>
      </w:r>
      <w:r>
        <w:rPr>
          <w:sz w:val="28"/>
          <w:szCs w:val="28"/>
        </w:rPr>
        <w:t>»</w:t>
      </w:r>
      <w:r w:rsidRPr="00FD5FC9">
        <w:rPr>
          <w:sz w:val="28"/>
          <w:szCs w:val="28"/>
        </w:rPr>
        <w:t xml:space="preserve"> администрации муниципального образования Новокубанский район: 8 800 2011637.</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Справочный телефон общественной приемной: +7 (86195) 3-19-22.</w:t>
      </w:r>
    </w:p>
    <w:p w:rsidR="00EF4A85" w:rsidRPr="00FD5FC9" w:rsidRDefault="00EF4A85" w:rsidP="00EF4A85">
      <w:pPr>
        <w:pStyle w:val="affffc"/>
        <w:shd w:val="clear" w:color="auto" w:fill="auto"/>
        <w:spacing w:before="0" w:after="0" w:line="240" w:lineRule="auto"/>
        <w:ind w:firstLine="709"/>
        <w:jc w:val="both"/>
        <w:rPr>
          <w:rStyle w:val="affff"/>
          <w:sz w:val="28"/>
          <w:szCs w:val="28"/>
        </w:rPr>
      </w:pPr>
      <w:r w:rsidRPr="00FD5FC9">
        <w:rPr>
          <w:sz w:val="28"/>
          <w:szCs w:val="28"/>
        </w:rPr>
        <w:t>Официальный сайт администрации муниципального образования Новокубанский район в сети</w:t>
      </w:r>
      <w:r>
        <w:rPr>
          <w:sz w:val="28"/>
          <w:szCs w:val="28"/>
        </w:rPr>
        <w:t xml:space="preserve"> «</w:t>
      </w:r>
      <w:r w:rsidRPr="00FD5FC9">
        <w:rPr>
          <w:sz w:val="28"/>
          <w:szCs w:val="28"/>
        </w:rPr>
        <w:t>Интернет</w:t>
      </w:r>
      <w:r>
        <w:rPr>
          <w:sz w:val="28"/>
          <w:szCs w:val="28"/>
        </w:rPr>
        <w:t>»</w:t>
      </w:r>
      <w:r w:rsidRPr="00FD5FC9">
        <w:rPr>
          <w:sz w:val="28"/>
          <w:szCs w:val="28"/>
        </w:rPr>
        <w:t xml:space="preserve">: </w:t>
      </w:r>
      <w:r w:rsidRPr="00FD5FC9">
        <w:rPr>
          <w:rStyle w:val="affff"/>
          <w:sz w:val="28"/>
          <w:szCs w:val="28"/>
          <w:lang w:val="en-US"/>
        </w:rPr>
        <w:t>http</w:t>
      </w:r>
      <w:r w:rsidRPr="00FD5FC9">
        <w:rPr>
          <w:rStyle w:val="affff"/>
          <w:sz w:val="28"/>
          <w:szCs w:val="28"/>
        </w:rPr>
        <w:t>://</w:t>
      </w:r>
      <w:proofErr w:type="spellStart"/>
      <w:r w:rsidRPr="00FD5FC9">
        <w:rPr>
          <w:rStyle w:val="affff"/>
          <w:sz w:val="28"/>
          <w:szCs w:val="28"/>
          <w:lang w:val="en-US"/>
        </w:rPr>
        <w:t>novokubanskiy</w:t>
      </w:r>
      <w:proofErr w:type="spellEnd"/>
      <w:r w:rsidRPr="00FD5FC9">
        <w:rPr>
          <w:rStyle w:val="affff"/>
          <w:sz w:val="28"/>
          <w:szCs w:val="28"/>
        </w:rPr>
        <w:t>.</w:t>
      </w:r>
      <w:proofErr w:type="spellStart"/>
      <w:r w:rsidRPr="00FD5FC9">
        <w:rPr>
          <w:rStyle w:val="affff"/>
          <w:sz w:val="28"/>
          <w:szCs w:val="28"/>
          <w:lang w:val="en-US"/>
        </w:rPr>
        <w:t>ru</w:t>
      </w:r>
      <w:proofErr w:type="spellEnd"/>
      <w:r w:rsidRPr="00FD5FC9">
        <w:rPr>
          <w:rStyle w:val="affff"/>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Официальный адрес электронной почты администрации муниципального образования Новокубанский район в сети</w:t>
      </w:r>
      <w:r>
        <w:rPr>
          <w:sz w:val="28"/>
          <w:szCs w:val="28"/>
        </w:rPr>
        <w:t xml:space="preserve"> «</w:t>
      </w:r>
      <w:r w:rsidRPr="00FD5FC9">
        <w:rPr>
          <w:sz w:val="28"/>
          <w:szCs w:val="28"/>
        </w:rPr>
        <w:t>Интернет</w:t>
      </w:r>
      <w:r>
        <w:rPr>
          <w:sz w:val="28"/>
          <w:szCs w:val="28"/>
        </w:rPr>
        <w:t>»</w:t>
      </w:r>
      <w:r w:rsidRPr="00FD5FC9">
        <w:rPr>
          <w:sz w:val="28"/>
          <w:szCs w:val="28"/>
        </w:rPr>
        <w:t xml:space="preserve">: </w:t>
      </w:r>
      <w:hyperlink r:id="rId13" w:history="1">
        <w:r w:rsidRPr="00FD5FC9">
          <w:rPr>
            <w:rStyle w:val="affff"/>
            <w:sz w:val="28"/>
            <w:szCs w:val="28"/>
            <w:lang w:val="en-US"/>
          </w:rPr>
          <w:t>novokubansk</w:t>
        </w:r>
        <w:r w:rsidRPr="00FD5FC9">
          <w:rPr>
            <w:rStyle w:val="affff"/>
            <w:sz w:val="28"/>
            <w:szCs w:val="28"/>
          </w:rPr>
          <w:t>@</w:t>
        </w:r>
        <w:r w:rsidRPr="00FD5FC9">
          <w:rPr>
            <w:rStyle w:val="affff"/>
            <w:sz w:val="28"/>
            <w:szCs w:val="28"/>
            <w:lang w:val="en-US"/>
          </w:rPr>
          <w:t>mo</w:t>
        </w:r>
        <w:r w:rsidRPr="00FD5FC9">
          <w:rPr>
            <w:rStyle w:val="affff"/>
            <w:sz w:val="28"/>
            <w:szCs w:val="28"/>
          </w:rPr>
          <w:t>.</w:t>
        </w:r>
        <w:r w:rsidRPr="00FD5FC9">
          <w:rPr>
            <w:rStyle w:val="affff"/>
            <w:sz w:val="28"/>
            <w:szCs w:val="28"/>
            <w:lang w:val="en-US"/>
          </w:rPr>
          <w:t>krasnodar</w:t>
        </w:r>
        <w:r w:rsidRPr="00FD5FC9">
          <w:rPr>
            <w:rStyle w:val="affff"/>
            <w:sz w:val="28"/>
            <w:szCs w:val="28"/>
          </w:rPr>
          <w:t>.</w:t>
        </w:r>
        <w:r w:rsidRPr="00FD5FC9">
          <w:rPr>
            <w:rStyle w:val="affff"/>
            <w:sz w:val="28"/>
            <w:szCs w:val="28"/>
            <w:lang w:val="en-US"/>
          </w:rPr>
          <w:t>ru</w:t>
        </w:r>
      </w:hyperlink>
      <w:r w:rsidRPr="00FD5FC9">
        <w:rPr>
          <w:sz w:val="28"/>
          <w:szCs w:val="28"/>
        </w:rPr>
        <w:t xml:space="preserve">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Официальный адрес электронной почты общественной приемной - сектора по работе с обращениями граждан общего отдела администрации муниципального образования Новокубанский район в сети</w:t>
      </w:r>
      <w:r>
        <w:rPr>
          <w:sz w:val="28"/>
          <w:szCs w:val="28"/>
        </w:rPr>
        <w:t xml:space="preserve"> «</w:t>
      </w:r>
      <w:r w:rsidRPr="00FD5FC9">
        <w:rPr>
          <w:sz w:val="28"/>
          <w:szCs w:val="28"/>
        </w:rPr>
        <w:t>Интернет</w:t>
      </w:r>
      <w:r>
        <w:rPr>
          <w:sz w:val="28"/>
          <w:szCs w:val="28"/>
        </w:rPr>
        <w:t>»</w:t>
      </w:r>
      <w:r w:rsidRPr="00FD5FC9">
        <w:rPr>
          <w:sz w:val="28"/>
          <w:szCs w:val="28"/>
        </w:rPr>
        <w:t xml:space="preserve">: sektorobr@bk.ru </w:t>
      </w:r>
    </w:p>
    <w:p w:rsidR="00EF4A85" w:rsidRPr="00FD5FC9" w:rsidRDefault="00EF4A85" w:rsidP="00EF4A85">
      <w:pPr>
        <w:pStyle w:val="affffc"/>
        <w:numPr>
          <w:ilvl w:val="0"/>
          <w:numId w:val="32"/>
        </w:numPr>
        <w:shd w:val="clear" w:color="auto" w:fill="auto"/>
        <w:tabs>
          <w:tab w:val="left" w:pos="1210"/>
        </w:tabs>
        <w:spacing w:before="0" w:after="0" w:line="240" w:lineRule="auto"/>
        <w:ind w:firstLine="709"/>
        <w:jc w:val="both"/>
        <w:rPr>
          <w:sz w:val="28"/>
          <w:szCs w:val="28"/>
        </w:rPr>
      </w:pPr>
      <w:r w:rsidRPr="00FD5FC9">
        <w:rPr>
          <w:sz w:val="28"/>
          <w:szCs w:val="28"/>
        </w:rPr>
        <w:t xml:space="preserve">Информирование граждан в общественной приемной осуществляется </w:t>
      </w:r>
      <w:proofErr w:type="gramStart"/>
      <w:r w:rsidRPr="00FD5FC9">
        <w:rPr>
          <w:sz w:val="28"/>
          <w:szCs w:val="28"/>
        </w:rPr>
        <w:t>при</w:t>
      </w:r>
      <w:proofErr w:type="gramEnd"/>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непосредственном </w:t>
      </w:r>
      <w:proofErr w:type="gramStart"/>
      <w:r w:rsidRPr="00FD5FC9">
        <w:rPr>
          <w:sz w:val="28"/>
          <w:szCs w:val="28"/>
        </w:rPr>
        <w:t>обращении</w:t>
      </w:r>
      <w:proofErr w:type="gramEnd"/>
      <w:r w:rsidRPr="00FD5FC9">
        <w:rPr>
          <w:sz w:val="28"/>
          <w:szCs w:val="28"/>
        </w:rPr>
        <w:t xml:space="preserve"> гражданина лично по телефону, письменно почтой, электронной почтой в администрацию, общественную приемную, также при обращении  гражданина на официальном сайте администрации, на</w:t>
      </w:r>
      <w:r>
        <w:rPr>
          <w:sz w:val="28"/>
          <w:szCs w:val="28"/>
        </w:rPr>
        <w:t xml:space="preserve"> «</w:t>
      </w:r>
      <w:hyperlink r:id="rId14" w:tgtFrame="_blank" w:history="1">
        <w:r w:rsidRPr="00FD5FC9">
          <w:rPr>
            <w:sz w:val="28"/>
            <w:szCs w:val="28"/>
          </w:rPr>
          <w:t>Едином портале</w:t>
        </w:r>
      </w:hyperlink>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размещении</w:t>
      </w:r>
      <w:proofErr w:type="gramEnd"/>
      <w:r w:rsidRPr="00FD5FC9">
        <w:rPr>
          <w:sz w:val="28"/>
          <w:szCs w:val="28"/>
        </w:rPr>
        <w:t xml:space="preserve"> информационных материалов в сети</w:t>
      </w:r>
      <w:r>
        <w:rPr>
          <w:sz w:val="28"/>
          <w:szCs w:val="28"/>
        </w:rPr>
        <w:t xml:space="preserve"> «</w:t>
      </w:r>
      <w:r w:rsidRPr="00FD5FC9">
        <w:rPr>
          <w:sz w:val="28"/>
          <w:szCs w:val="28"/>
        </w:rPr>
        <w:t>Интернет</w:t>
      </w:r>
      <w:r>
        <w:rPr>
          <w:sz w:val="28"/>
          <w:szCs w:val="28"/>
        </w:rPr>
        <w:t>»</w:t>
      </w:r>
      <w:r w:rsidRPr="00FD5FC9">
        <w:rPr>
          <w:sz w:val="28"/>
          <w:szCs w:val="28"/>
        </w:rPr>
        <w:t xml:space="preserve"> на официальном сайте администрации муниципального образования Новокубанский район.</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На входе в общественную приемную в доступном для обозрения месте размещается вывеска, содержащая информацию о режиме работы общественной приемной.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Консультирование граждан осуществляется как в устной, так и в письменной форме.</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При информировании граждан о ходе и результатах рассмотрения обращений, ответах на телефонные звонки и устные обращения работник сектора обращений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сектора обращений называет наименование сектора, свои фамилию, имя, отчество, замещаемую должность.</w:t>
      </w:r>
    </w:p>
    <w:p w:rsidR="00EF4A85" w:rsidRPr="00FD5FC9" w:rsidRDefault="00EF4A85" w:rsidP="00EF4A85">
      <w:pPr>
        <w:pStyle w:val="affffc"/>
        <w:numPr>
          <w:ilvl w:val="0"/>
          <w:numId w:val="32"/>
        </w:numPr>
        <w:shd w:val="clear" w:color="auto" w:fill="auto"/>
        <w:tabs>
          <w:tab w:val="left" w:pos="1489"/>
        </w:tabs>
        <w:spacing w:before="0" w:after="0" w:line="240" w:lineRule="auto"/>
        <w:ind w:firstLine="709"/>
        <w:jc w:val="both"/>
        <w:rPr>
          <w:sz w:val="28"/>
          <w:szCs w:val="28"/>
        </w:rPr>
      </w:pPr>
      <w:proofErr w:type="gramStart"/>
      <w:r w:rsidRPr="00FD5FC9">
        <w:rPr>
          <w:sz w:val="28"/>
          <w:szCs w:val="28"/>
        </w:rPr>
        <w:t>На информационном стенде или терминале в общественной приемной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органов местного самоуправления в Новокубанском районе; телефоны и график работы, почтовый адрес, адреса электронной почты администрации муниципального образования Новокубанский район;</w:t>
      </w:r>
      <w:proofErr w:type="gramEnd"/>
      <w:r w:rsidRPr="00FD5FC9">
        <w:rPr>
          <w:sz w:val="28"/>
          <w:szCs w:val="28"/>
        </w:rPr>
        <w:t xml:space="preserve"> графики приема граждан должностными лицами администрации муниципального образования и иная информация, касающаяся вопросов рассмотрения обращений граждан.</w:t>
      </w:r>
      <w:r w:rsidRPr="00FD5FC9">
        <w:rPr>
          <w:sz w:val="28"/>
          <w:szCs w:val="28"/>
        </w:rPr>
        <w:br w:type="page"/>
      </w:r>
    </w:p>
    <w:p w:rsidR="00EF4A85" w:rsidRPr="00FD5FC9" w:rsidRDefault="00EF4A85" w:rsidP="00EF4A85">
      <w:pPr>
        <w:pStyle w:val="affffc"/>
        <w:numPr>
          <w:ilvl w:val="0"/>
          <w:numId w:val="44"/>
        </w:numPr>
        <w:shd w:val="clear" w:color="auto" w:fill="auto"/>
        <w:tabs>
          <w:tab w:val="left" w:pos="1489"/>
        </w:tabs>
        <w:spacing w:before="0" w:after="0" w:line="240" w:lineRule="auto"/>
        <w:ind w:left="0" w:firstLine="0"/>
        <w:rPr>
          <w:b/>
          <w:sz w:val="28"/>
          <w:szCs w:val="28"/>
        </w:rPr>
      </w:pPr>
      <w:r w:rsidRPr="00FD5FC9">
        <w:rPr>
          <w:b/>
          <w:sz w:val="28"/>
          <w:szCs w:val="28"/>
        </w:rPr>
        <w:t>Подготовка статистических сведений и аналитических записок о рассмотрении обращений граждан</w:t>
      </w:r>
    </w:p>
    <w:p w:rsidR="00EF4A85" w:rsidRPr="00FD5FC9" w:rsidRDefault="00EF4A85" w:rsidP="00EF4A85">
      <w:pPr>
        <w:pStyle w:val="affffc"/>
        <w:shd w:val="clear" w:color="auto" w:fill="auto"/>
        <w:tabs>
          <w:tab w:val="left" w:pos="1489"/>
        </w:tabs>
        <w:spacing w:before="0" w:after="0" w:line="240" w:lineRule="auto"/>
        <w:ind w:firstLine="0"/>
        <w:jc w:val="left"/>
        <w:rPr>
          <w:sz w:val="28"/>
          <w:szCs w:val="28"/>
        </w:rPr>
      </w:pPr>
    </w:p>
    <w:p w:rsidR="00EF4A85" w:rsidRPr="00FD5FC9" w:rsidRDefault="00EF4A85" w:rsidP="00EF4A85">
      <w:pPr>
        <w:pStyle w:val="affffc"/>
        <w:numPr>
          <w:ilvl w:val="0"/>
          <w:numId w:val="33"/>
        </w:numPr>
        <w:shd w:val="clear" w:color="auto" w:fill="auto"/>
        <w:tabs>
          <w:tab w:val="left" w:pos="1215"/>
        </w:tabs>
        <w:spacing w:before="0" w:after="0" w:line="240" w:lineRule="auto"/>
        <w:ind w:firstLine="709"/>
        <w:jc w:val="both"/>
        <w:rPr>
          <w:sz w:val="28"/>
          <w:szCs w:val="28"/>
        </w:rPr>
      </w:pPr>
      <w:proofErr w:type="gramStart"/>
      <w:r w:rsidRPr="00FD5FC9">
        <w:rPr>
          <w:sz w:val="28"/>
          <w:szCs w:val="28"/>
        </w:rP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proofErr w:type="spellStart"/>
      <w:r w:rsidRPr="00FD5FC9">
        <w:rPr>
          <w:sz w:val="28"/>
          <w:szCs w:val="28"/>
        </w:rPr>
        <w:t>Новокубанского</w:t>
      </w:r>
      <w:proofErr w:type="spellEnd"/>
      <w:r w:rsidRPr="00FD5FC9">
        <w:rPr>
          <w:sz w:val="28"/>
          <w:szCs w:val="28"/>
        </w:rPr>
        <w:t xml:space="preserve"> района, получение объективной информации о деятельности органов местного самоуправления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w:t>
      </w:r>
      <w:proofErr w:type="spellStart"/>
      <w:r w:rsidRPr="00FD5FC9">
        <w:rPr>
          <w:sz w:val="28"/>
          <w:szCs w:val="28"/>
        </w:rPr>
        <w:t>Новокубанского</w:t>
      </w:r>
      <w:proofErr w:type="spellEnd"/>
      <w:r w:rsidRPr="00FD5FC9">
        <w:rPr>
          <w:sz w:val="28"/>
          <w:szCs w:val="28"/>
        </w:rPr>
        <w:t xml:space="preserve"> района, направленной на защиту законных интересов и прав граждан.</w:t>
      </w:r>
      <w:proofErr w:type="gramEnd"/>
    </w:p>
    <w:p w:rsidR="00EF4A85" w:rsidRPr="00FD5FC9" w:rsidRDefault="00EF4A85" w:rsidP="00EF4A85">
      <w:pPr>
        <w:pStyle w:val="affffc"/>
        <w:numPr>
          <w:ilvl w:val="0"/>
          <w:numId w:val="33"/>
        </w:numPr>
        <w:shd w:val="clear" w:color="auto" w:fill="auto"/>
        <w:tabs>
          <w:tab w:val="left" w:pos="1278"/>
        </w:tabs>
        <w:spacing w:before="0" w:after="0" w:line="240" w:lineRule="auto"/>
        <w:ind w:firstLine="709"/>
        <w:jc w:val="both"/>
        <w:rPr>
          <w:sz w:val="28"/>
          <w:szCs w:val="28"/>
        </w:rPr>
      </w:pPr>
      <w:proofErr w:type="gramStart"/>
      <w:r w:rsidRPr="00FD5FC9">
        <w:rPr>
          <w:sz w:val="28"/>
          <w:szCs w:val="28"/>
        </w:rPr>
        <w:t>Заведующий сектором обращений ежеквартально, не позднее 15-го числа месяца, следующего за отчетным кварталом, заполняет в соответствующих формах, размещенных в государственной информационной системе Краснодарского края</w:t>
      </w:r>
      <w:r>
        <w:rPr>
          <w:sz w:val="28"/>
          <w:szCs w:val="28"/>
        </w:rPr>
        <w:t xml:space="preserve"> «</w:t>
      </w:r>
      <w:r w:rsidRPr="00FD5FC9">
        <w:rPr>
          <w:sz w:val="28"/>
          <w:szCs w:val="28"/>
        </w:rPr>
        <w:t>Информационная система планирования и мониторинга социально-экономического развития Краснодарского края</w:t>
      </w:r>
      <w:r>
        <w:rPr>
          <w:sz w:val="28"/>
          <w:szCs w:val="28"/>
        </w:rPr>
        <w:t>»</w:t>
      </w:r>
      <w:r w:rsidRPr="00FD5FC9">
        <w:rPr>
          <w:sz w:val="28"/>
          <w:szCs w:val="28"/>
        </w:rPr>
        <w:t xml:space="preserve">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статистические сведения о результатах рассмотрения обращений граждан и предоставляет статистические данные и пояснительные записки к ним по итогам полугодия (до 15 июля) и</w:t>
      </w:r>
      <w:proofErr w:type="gramEnd"/>
      <w:r w:rsidRPr="00FD5FC9">
        <w:rPr>
          <w:sz w:val="28"/>
          <w:szCs w:val="28"/>
        </w:rPr>
        <w:t xml:space="preserve"> года (до 15 января года, следующего за </w:t>
      </w:r>
      <w:proofErr w:type="gramStart"/>
      <w:r w:rsidRPr="00FD5FC9">
        <w:rPr>
          <w:sz w:val="28"/>
          <w:szCs w:val="28"/>
        </w:rPr>
        <w:t>отчетным</w:t>
      </w:r>
      <w:proofErr w:type="gramEnd"/>
      <w:r w:rsidRPr="00FD5FC9">
        <w:rPr>
          <w:sz w:val="28"/>
          <w:szCs w:val="28"/>
        </w:rPr>
        <w:t>) в управление по работе с обращениями граждан администрации Краснодарского края.</w:t>
      </w:r>
    </w:p>
    <w:p w:rsidR="00EF4A85" w:rsidRPr="00FD5FC9" w:rsidRDefault="00EF4A85" w:rsidP="00EF4A85">
      <w:pPr>
        <w:pStyle w:val="affffc"/>
        <w:numPr>
          <w:ilvl w:val="0"/>
          <w:numId w:val="33"/>
        </w:numPr>
        <w:shd w:val="clear" w:color="auto" w:fill="auto"/>
        <w:tabs>
          <w:tab w:val="left" w:pos="1239"/>
        </w:tabs>
        <w:spacing w:before="0" w:after="0" w:line="240" w:lineRule="auto"/>
        <w:ind w:firstLine="709"/>
        <w:jc w:val="both"/>
        <w:rPr>
          <w:sz w:val="28"/>
          <w:szCs w:val="28"/>
        </w:rPr>
      </w:pPr>
      <w:r w:rsidRPr="00FD5FC9">
        <w:rPr>
          <w:sz w:val="28"/>
          <w:szCs w:val="28"/>
        </w:rPr>
        <w:t>При подготовке указанных сведений сектор обращений и  структурные подразделения администрации муниципального образования Новокубанский район осуществляют в том числе:</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анализ поступивших письменных и устных обращений граждан;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сбор информации о количестве поступивших жалоб на действия (бездействие) структурных подразделений администрации муниципального образования Новокубанский район и их должностных лиц при рассмотрении обращений граждан;</w:t>
      </w:r>
    </w:p>
    <w:p w:rsidR="00EF4A85" w:rsidRPr="00FD5FC9" w:rsidRDefault="00EF4A85" w:rsidP="00EF4A85">
      <w:pPr>
        <w:ind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сбор информации о количестве поступивших актов прокурорского реагирования на нарушения, допущенные при рассмотрении обращений граждан должностными лицами администрации муниципального образования Новокубанский район и принятым по ним мерам.</w:t>
      </w:r>
    </w:p>
    <w:p w:rsidR="00EF4A85" w:rsidRPr="00FD5FC9" w:rsidRDefault="00EF4A85" w:rsidP="00EF4A85">
      <w:pPr>
        <w:pStyle w:val="affffc"/>
        <w:numPr>
          <w:ilvl w:val="0"/>
          <w:numId w:val="33"/>
        </w:numPr>
        <w:shd w:val="clear" w:color="auto" w:fill="auto"/>
        <w:tabs>
          <w:tab w:val="left" w:pos="1278"/>
        </w:tabs>
        <w:spacing w:before="0" w:after="0" w:line="240" w:lineRule="auto"/>
        <w:ind w:firstLine="709"/>
        <w:jc w:val="both"/>
        <w:rPr>
          <w:sz w:val="28"/>
          <w:szCs w:val="28"/>
        </w:rPr>
      </w:pPr>
      <w:proofErr w:type="gramStart"/>
      <w:r w:rsidRPr="00FD5FC9">
        <w:rPr>
          <w:sz w:val="28"/>
          <w:szCs w:val="28"/>
        </w:rPr>
        <w:t xml:space="preserve">Заведующий сектором готовит статистические сведения и аналитическую информацию о результатах рассмотрения обращений граждан, сравнительную характеристику по аналогичному периоду предыдущих годов, в том числе с учетом данных поселений </w:t>
      </w:r>
      <w:proofErr w:type="spellStart"/>
      <w:r w:rsidRPr="00FD5FC9">
        <w:rPr>
          <w:sz w:val="28"/>
          <w:szCs w:val="28"/>
        </w:rPr>
        <w:t>Новокубанского</w:t>
      </w:r>
      <w:proofErr w:type="spellEnd"/>
      <w:r w:rsidRPr="00FD5FC9">
        <w:rPr>
          <w:sz w:val="28"/>
          <w:szCs w:val="28"/>
        </w:rPr>
        <w:t xml:space="preserve"> района, и предоставляет статистику и информацию по итогам полугодия (до 10 июля) и года (до 13 января года, следующего за отчетным) по согласованию с начальником общего отдела администрации муниципального образования Новокубанский район, </w:t>
      </w:r>
      <w:proofErr w:type="gramEnd"/>
      <w:r w:rsidRPr="00FD5FC9">
        <w:rPr>
          <w:sz w:val="28"/>
          <w:szCs w:val="28"/>
        </w:rPr>
        <w:t>главе муниципального образования Новокубанский район и заместителю главы  (внутренняя политика).</w:t>
      </w:r>
    </w:p>
    <w:p w:rsidR="00EF4A85" w:rsidRPr="00FD5FC9" w:rsidRDefault="00EF4A85" w:rsidP="00EF4A85">
      <w:pPr>
        <w:pStyle w:val="affffc"/>
        <w:shd w:val="clear" w:color="auto" w:fill="auto"/>
        <w:tabs>
          <w:tab w:val="left" w:pos="1278"/>
        </w:tabs>
        <w:spacing w:before="0" w:after="0" w:line="240" w:lineRule="auto"/>
        <w:ind w:firstLine="0"/>
        <w:jc w:val="both"/>
        <w:rPr>
          <w:sz w:val="28"/>
          <w:szCs w:val="28"/>
        </w:rPr>
      </w:pPr>
    </w:p>
    <w:p w:rsidR="00EF4A85" w:rsidRPr="00FD5FC9" w:rsidRDefault="00EF4A85" w:rsidP="00EF4A85">
      <w:pPr>
        <w:pStyle w:val="affffc"/>
        <w:shd w:val="clear" w:color="auto" w:fill="auto"/>
        <w:tabs>
          <w:tab w:val="left" w:pos="1278"/>
        </w:tabs>
        <w:spacing w:before="0" w:after="0" w:line="240" w:lineRule="auto"/>
        <w:ind w:firstLine="0"/>
        <w:jc w:val="both"/>
        <w:rPr>
          <w:sz w:val="28"/>
          <w:szCs w:val="28"/>
        </w:rPr>
      </w:pPr>
    </w:p>
    <w:p w:rsidR="00EF4A85" w:rsidRPr="00FD5FC9" w:rsidRDefault="00EF4A85" w:rsidP="00EF4A85">
      <w:pPr>
        <w:pStyle w:val="affffc"/>
        <w:shd w:val="clear" w:color="auto" w:fill="auto"/>
        <w:tabs>
          <w:tab w:val="left" w:pos="1278"/>
        </w:tabs>
        <w:spacing w:before="0" w:after="0" w:line="240" w:lineRule="auto"/>
        <w:ind w:firstLine="0"/>
        <w:jc w:val="both"/>
        <w:rPr>
          <w:sz w:val="28"/>
          <w:szCs w:val="28"/>
        </w:rPr>
      </w:pPr>
      <w:r w:rsidRPr="00FD5FC9">
        <w:rPr>
          <w:sz w:val="28"/>
          <w:szCs w:val="28"/>
        </w:rPr>
        <w:t xml:space="preserve">Заместитель главы </w:t>
      </w:r>
    </w:p>
    <w:p w:rsidR="00EF4A85" w:rsidRPr="00FD5FC9" w:rsidRDefault="00EF4A85" w:rsidP="00EF4A85">
      <w:pPr>
        <w:pStyle w:val="affffc"/>
        <w:shd w:val="clear" w:color="auto" w:fill="auto"/>
        <w:tabs>
          <w:tab w:val="left" w:pos="1278"/>
        </w:tabs>
        <w:spacing w:before="0" w:after="0" w:line="240" w:lineRule="auto"/>
        <w:ind w:firstLine="0"/>
        <w:jc w:val="both"/>
        <w:rPr>
          <w:sz w:val="28"/>
          <w:szCs w:val="28"/>
        </w:rPr>
      </w:pPr>
      <w:r w:rsidRPr="00FD5FC9">
        <w:rPr>
          <w:sz w:val="28"/>
          <w:szCs w:val="28"/>
        </w:rPr>
        <w:t xml:space="preserve">муниципального образования </w:t>
      </w:r>
    </w:p>
    <w:p w:rsidR="00EF4A85" w:rsidRPr="00FD5FC9" w:rsidRDefault="00EF4A85" w:rsidP="00EF4A85">
      <w:pPr>
        <w:pStyle w:val="affffc"/>
        <w:shd w:val="clear" w:color="auto" w:fill="auto"/>
        <w:tabs>
          <w:tab w:val="left" w:pos="1278"/>
          <w:tab w:val="left" w:pos="7938"/>
        </w:tabs>
        <w:spacing w:before="0" w:after="0" w:line="240" w:lineRule="auto"/>
        <w:ind w:firstLine="0"/>
        <w:jc w:val="both"/>
        <w:rPr>
          <w:sz w:val="28"/>
          <w:szCs w:val="28"/>
        </w:rPr>
      </w:pPr>
      <w:r w:rsidRPr="00FD5FC9">
        <w:rPr>
          <w:sz w:val="28"/>
          <w:szCs w:val="28"/>
        </w:rPr>
        <w:t>Новокубанский район</w:t>
      </w:r>
      <w:r w:rsidRPr="00FD5FC9">
        <w:rPr>
          <w:sz w:val="28"/>
          <w:szCs w:val="28"/>
        </w:rPr>
        <w:tab/>
      </w:r>
      <w:proofErr w:type="spellStart"/>
      <w:r w:rsidRPr="00FD5FC9">
        <w:rPr>
          <w:sz w:val="28"/>
          <w:szCs w:val="28"/>
        </w:rPr>
        <w:t>И.Е.Иванюга</w:t>
      </w:r>
      <w:proofErr w:type="spellEnd"/>
    </w:p>
    <w:p w:rsidR="000E6870" w:rsidRDefault="000E6870"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AB2B32" w:rsidRDefault="00EF4A85" w:rsidP="00EF4A85">
      <w:pPr>
        <w:tabs>
          <w:tab w:val="left" w:pos="7797"/>
        </w:tabs>
        <w:ind w:firstLine="4536"/>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Pr="00AB2B32">
        <w:rPr>
          <w:rFonts w:ascii="Times New Roman" w:eastAsiaTheme="minorHAnsi" w:hAnsi="Times New Roman"/>
          <w:sz w:val="28"/>
          <w:szCs w:val="28"/>
          <w:lang w:eastAsia="en-US"/>
        </w:rPr>
        <w:t>риложение №  1</w:t>
      </w:r>
    </w:p>
    <w:p w:rsidR="00EF4A85" w:rsidRPr="00AB2B32" w:rsidRDefault="00EF4A85" w:rsidP="00EF4A85">
      <w:pPr>
        <w:pStyle w:val="affffc"/>
        <w:shd w:val="clear" w:color="auto" w:fill="auto"/>
        <w:spacing w:before="0" w:after="0" w:line="240" w:lineRule="auto"/>
        <w:ind w:left="4536" w:firstLine="0"/>
        <w:jc w:val="left"/>
        <w:rPr>
          <w:sz w:val="28"/>
          <w:szCs w:val="28"/>
        </w:rPr>
      </w:pPr>
      <w:bookmarkStart w:id="7" w:name="_к_Порядку_работы"/>
      <w:bookmarkEnd w:id="7"/>
      <w:r w:rsidRPr="00AB2B32">
        <w:rPr>
          <w:sz w:val="28"/>
          <w:szCs w:val="28"/>
        </w:rPr>
        <w:t>к Инструкции</w:t>
      </w:r>
      <w:r>
        <w:rPr>
          <w:sz w:val="28"/>
          <w:szCs w:val="28"/>
        </w:rPr>
        <w:t xml:space="preserve"> </w:t>
      </w:r>
      <w:r w:rsidRPr="00AB2B32">
        <w:rPr>
          <w:sz w:val="28"/>
          <w:szCs w:val="28"/>
        </w:rPr>
        <w:t>о порядке рассмотрения обращений граждан в администрации муниципального образования Новокубанский район</w:t>
      </w:r>
    </w:p>
    <w:p w:rsidR="00EF4A85" w:rsidRPr="00D57C25" w:rsidRDefault="00EF4A85" w:rsidP="00EF4A85">
      <w:pPr>
        <w:pStyle w:val="affffc"/>
        <w:spacing w:after="0"/>
        <w:ind w:firstLine="0"/>
        <w:rPr>
          <w:b/>
          <w:sz w:val="28"/>
          <w:szCs w:val="28"/>
        </w:rPr>
      </w:pPr>
      <w:r w:rsidRPr="00D57C25">
        <w:rPr>
          <w:b/>
          <w:sz w:val="28"/>
          <w:szCs w:val="28"/>
        </w:rPr>
        <w:t>ФОРМА АКТА</w:t>
      </w:r>
      <w:r w:rsidRPr="00D57C25">
        <w:rPr>
          <w:b/>
          <w:sz w:val="28"/>
          <w:szCs w:val="28"/>
        </w:rPr>
        <w:br/>
      </w:r>
    </w:p>
    <w:p w:rsidR="00EF4A85" w:rsidRPr="00257AA8" w:rsidRDefault="00EF4A85" w:rsidP="00EF4A85">
      <w:pPr>
        <w:jc w:val="center"/>
        <w:rPr>
          <w:rFonts w:ascii="Times New Roman" w:hAnsi="Times New Roman"/>
          <w:b/>
          <w:sz w:val="28"/>
          <w:szCs w:val="28"/>
        </w:rPr>
      </w:pPr>
      <w:r w:rsidRPr="00257AA8">
        <w:rPr>
          <w:rFonts w:ascii="Times New Roman" w:hAnsi="Times New Roman"/>
          <w:b/>
          <w:sz w:val="28"/>
          <w:szCs w:val="28"/>
        </w:rPr>
        <w:t>АКТ  № ______</w:t>
      </w:r>
    </w:p>
    <w:p w:rsidR="00EF4A85" w:rsidRPr="00453DF7" w:rsidRDefault="00EF4A85" w:rsidP="00EF4A85">
      <w:pPr>
        <w:jc w:val="center"/>
        <w:rPr>
          <w:rFonts w:ascii="Times New Roman" w:hAnsi="Times New Roman"/>
          <w:b/>
          <w:sz w:val="28"/>
          <w:szCs w:val="28"/>
        </w:rPr>
      </w:pPr>
      <w:r w:rsidRPr="00453DF7">
        <w:rPr>
          <w:rFonts w:ascii="Times New Roman" w:hAnsi="Times New Roman"/>
          <w:b/>
          <w:sz w:val="28"/>
          <w:szCs w:val="28"/>
        </w:rPr>
        <w:t>об отсутствии письменных вложений в заказных</w:t>
      </w:r>
      <w:r>
        <w:rPr>
          <w:rFonts w:ascii="Times New Roman" w:hAnsi="Times New Roman"/>
          <w:b/>
          <w:sz w:val="28"/>
          <w:szCs w:val="28"/>
        </w:rPr>
        <w:t xml:space="preserve"> </w:t>
      </w:r>
      <w:r w:rsidRPr="00453DF7">
        <w:rPr>
          <w:rFonts w:ascii="Times New Roman" w:hAnsi="Times New Roman"/>
          <w:b/>
          <w:sz w:val="28"/>
          <w:szCs w:val="28"/>
        </w:rPr>
        <w:t>письмах с уведомлением, в письмах с объявленной ценностью</w:t>
      </w:r>
    </w:p>
    <w:p w:rsidR="00EF4A85" w:rsidRPr="00AB2B32" w:rsidRDefault="00EF4A85" w:rsidP="00EF4A85">
      <w:pPr>
        <w:jc w:val="center"/>
        <w:rPr>
          <w:rFonts w:ascii="Times New Roman" w:hAnsi="Times New Roman"/>
          <w:sz w:val="28"/>
          <w:szCs w:val="28"/>
        </w:rPr>
      </w:pPr>
      <w:r w:rsidRPr="00AB2B32">
        <w:rPr>
          <w:rFonts w:ascii="Times New Roman" w:hAnsi="Times New Roman"/>
          <w:sz w:val="28"/>
          <w:szCs w:val="28"/>
        </w:rPr>
        <w:t>от «____»___________2</w:t>
      </w:r>
      <w:r>
        <w:rPr>
          <w:rFonts w:ascii="Times New Roman" w:hAnsi="Times New Roman"/>
          <w:sz w:val="28"/>
          <w:szCs w:val="28"/>
        </w:rPr>
        <w:t>0</w:t>
      </w:r>
      <w:r w:rsidRPr="00AB2B32">
        <w:rPr>
          <w:rFonts w:ascii="Times New Roman" w:hAnsi="Times New Roman"/>
          <w:sz w:val="28"/>
          <w:szCs w:val="28"/>
        </w:rPr>
        <w:t>____г.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sidRPr="00AB2B32">
        <w:rPr>
          <w:rFonts w:ascii="Times New Roman" w:hAnsi="Times New Roman"/>
          <w:sz w:val="28"/>
          <w:szCs w:val="28"/>
        </w:rPr>
        <w:t>__________________________________________________________________</w:t>
      </w: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 xml:space="preserve">При  вскрытии </w:t>
      </w:r>
      <w:r>
        <w:rPr>
          <w:rFonts w:ascii="Times New Roman" w:hAnsi="Times New Roman"/>
          <w:sz w:val="28"/>
          <w:szCs w:val="28"/>
        </w:rPr>
        <w:t xml:space="preserve">почтового отправления </w:t>
      </w:r>
      <w:r w:rsidRPr="00AB2B32">
        <w:rPr>
          <w:rFonts w:ascii="Times New Roman" w:hAnsi="Times New Roman"/>
          <w:sz w:val="28"/>
          <w:szCs w:val="28"/>
        </w:rPr>
        <w:t>обнаружено отсутствие письменного вложения.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_______________________________________________________________</w:t>
      </w:r>
      <w:r>
        <w:rPr>
          <w:rFonts w:ascii="Times New Roman" w:hAnsi="Times New Roman"/>
          <w:sz w:val="28"/>
          <w:szCs w:val="28"/>
        </w:rPr>
        <w:t>__</w:t>
      </w:r>
      <w:r w:rsidRPr="00AB2B32">
        <w:rPr>
          <w:rFonts w:ascii="Times New Roman" w:hAnsi="Times New Roman"/>
          <w:sz w:val="28"/>
          <w:szCs w:val="28"/>
        </w:rPr>
        <w:t>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p>
    <w:p w:rsidR="00EF4A85" w:rsidRPr="00AB2B32" w:rsidRDefault="00EF4A85" w:rsidP="00EF4A85">
      <w:pPr>
        <w:jc w:val="both"/>
        <w:rPr>
          <w:rFonts w:ascii="Times New Roman" w:hAnsi="Times New Roman"/>
          <w:sz w:val="28"/>
          <w:szCs w:val="28"/>
        </w:rPr>
      </w:pPr>
    </w:p>
    <w:p w:rsidR="00EF4A85" w:rsidRDefault="00EF4A85" w:rsidP="00EF4A85">
      <w:pPr>
        <w:rPr>
          <w:rFonts w:ascii="Times New Roman" w:hAnsi="Times New Roman"/>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Pr="003F65B8" w:rsidRDefault="00EF4A85" w:rsidP="00EF4A85">
      <w:pPr>
        <w:rPr>
          <w:rFonts w:ascii="Times New Roman" w:hAnsi="Times New Roman"/>
          <w:b/>
          <w:sz w:val="28"/>
          <w:szCs w:val="28"/>
        </w:rPr>
      </w:pPr>
      <w:r w:rsidRPr="00AB2B32">
        <w:rPr>
          <w:rFonts w:ascii="Times New Roman" w:hAnsi="Times New Roman"/>
          <w:sz w:val="28"/>
          <w:szCs w:val="28"/>
        </w:rPr>
        <w:t>Новокубанский район</w:t>
      </w:r>
      <w:r>
        <w:rPr>
          <w:rFonts w:ascii="Times New Roman" w:hAnsi="Times New Roman"/>
          <w:sz w:val="28"/>
          <w:szCs w:val="28"/>
        </w:rPr>
        <w:t xml:space="preserve">                                                                      </w:t>
      </w:r>
      <w:proofErr w:type="spellStart"/>
      <w:r w:rsidRPr="00AB2B32">
        <w:rPr>
          <w:rFonts w:ascii="Times New Roman" w:hAnsi="Times New Roman"/>
          <w:sz w:val="28"/>
          <w:szCs w:val="28"/>
        </w:rPr>
        <w:t>И.Е.Иванюга</w:t>
      </w:r>
      <w:proofErr w:type="spellEnd"/>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AB2B32" w:rsidRDefault="00EF4A85" w:rsidP="00EF4A85">
      <w:pPr>
        <w:ind w:left="4536" w:hanging="5"/>
        <w:rPr>
          <w:rFonts w:ascii="Times New Roman" w:eastAsiaTheme="minorHAnsi" w:hAnsi="Times New Roman"/>
          <w:sz w:val="28"/>
          <w:szCs w:val="28"/>
          <w:lang w:eastAsia="en-US"/>
        </w:rPr>
      </w:pPr>
      <w:r w:rsidRPr="00AB2B32">
        <w:rPr>
          <w:rFonts w:ascii="Times New Roman" w:eastAsiaTheme="minorHAnsi" w:hAnsi="Times New Roman"/>
          <w:sz w:val="28"/>
          <w:szCs w:val="28"/>
          <w:lang w:eastAsia="en-US"/>
        </w:rPr>
        <w:t xml:space="preserve">Приложение №  </w:t>
      </w:r>
      <w:r>
        <w:rPr>
          <w:rFonts w:ascii="Times New Roman" w:eastAsiaTheme="minorHAnsi" w:hAnsi="Times New Roman"/>
          <w:sz w:val="28"/>
          <w:szCs w:val="28"/>
          <w:lang w:eastAsia="en-US"/>
        </w:rPr>
        <w:t>2</w:t>
      </w:r>
    </w:p>
    <w:p w:rsidR="00EF4A85" w:rsidRPr="00AB2B32" w:rsidRDefault="00EF4A85" w:rsidP="00EF4A85">
      <w:pPr>
        <w:pStyle w:val="affffc"/>
        <w:shd w:val="clear" w:color="auto" w:fill="auto"/>
        <w:spacing w:before="0" w:after="0" w:line="240" w:lineRule="auto"/>
        <w:ind w:left="4536" w:hanging="5"/>
        <w:jc w:val="left"/>
        <w:rPr>
          <w:sz w:val="28"/>
          <w:szCs w:val="28"/>
        </w:rPr>
      </w:pPr>
      <w:r w:rsidRPr="00AB2B32">
        <w:rPr>
          <w:sz w:val="28"/>
          <w:szCs w:val="28"/>
        </w:rPr>
        <w:t>к Инструкции</w:t>
      </w:r>
      <w:r>
        <w:rPr>
          <w:sz w:val="28"/>
          <w:szCs w:val="28"/>
        </w:rPr>
        <w:t xml:space="preserve"> </w:t>
      </w:r>
      <w:r w:rsidRPr="00AB2B32">
        <w:rPr>
          <w:sz w:val="28"/>
          <w:szCs w:val="28"/>
        </w:rPr>
        <w:t>о порядке рассмотрения обращений граждан в администрации муниципального образования Новокубанский район</w:t>
      </w:r>
    </w:p>
    <w:p w:rsidR="00EF4A85" w:rsidRDefault="00EF4A85" w:rsidP="00EF4A85">
      <w:pPr>
        <w:jc w:val="center"/>
        <w:rPr>
          <w:rFonts w:ascii="Times New Roman" w:hAnsi="Times New Roman"/>
          <w:sz w:val="28"/>
          <w:szCs w:val="28"/>
        </w:rPr>
      </w:pPr>
    </w:p>
    <w:p w:rsidR="00EF4A85" w:rsidRPr="00D57C25" w:rsidRDefault="00EF4A85" w:rsidP="00EF4A85">
      <w:pPr>
        <w:pStyle w:val="affffc"/>
        <w:spacing w:after="0"/>
        <w:ind w:firstLine="0"/>
        <w:rPr>
          <w:b/>
          <w:sz w:val="28"/>
          <w:szCs w:val="28"/>
        </w:rPr>
      </w:pPr>
      <w:r w:rsidRPr="00D57C25">
        <w:rPr>
          <w:b/>
          <w:sz w:val="28"/>
          <w:szCs w:val="28"/>
        </w:rPr>
        <w:t>ФОРМА АКТА</w:t>
      </w:r>
      <w:r w:rsidRPr="00D57C25">
        <w:rPr>
          <w:b/>
          <w:sz w:val="28"/>
          <w:szCs w:val="28"/>
        </w:rPr>
        <w:br/>
      </w:r>
    </w:p>
    <w:p w:rsidR="00EF4A85" w:rsidRPr="00257AA8" w:rsidRDefault="00EF4A85" w:rsidP="00EF4A85">
      <w:pPr>
        <w:jc w:val="center"/>
        <w:rPr>
          <w:rFonts w:ascii="Times New Roman" w:hAnsi="Times New Roman"/>
          <w:b/>
          <w:sz w:val="28"/>
          <w:szCs w:val="28"/>
        </w:rPr>
      </w:pPr>
      <w:r w:rsidRPr="00257AA8">
        <w:rPr>
          <w:rFonts w:ascii="Times New Roman" w:hAnsi="Times New Roman"/>
          <w:b/>
          <w:sz w:val="28"/>
          <w:szCs w:val="28"/>
        </w:rPr>
        <w:t>АКТ  № ______</w:t>
      </w:r>
    </w:p>
    <w:p w:rsidR="00EF4A85" w:rsidRPr="00453DF7" w:rsidRDefault="00EF4A85" w:rsidP="00EF4A85">
      <w:pPr>
        <w:jc w:val="center"/>
        <w:rPr>
          <w:rFonts w:ascii="Times New Roman" w:hAnsi="Times New Roman"/>
          <w:b/>
          <w:sz w:val="28"/>
          <w:szCs w:val="28"/>
        </w:rPr>
      </w:pPr>
      <w:r w:rsidRPr="00453DF7">
        <w:rPr>
          <w:rFonts w:ascii="Times New Roman" w:hAnsi="Times New Roman"/>
          <w:b/>
          <w:sz w:val="28"/>
          <w:szCs w:val="28"/>
        </w:rPr>
        <w:t xml:space="preserve">о недостаче документов по описи корреспондента в заказных письмах </w:t>
      </w:r>
      <w:proofErr w:type="gramStart"/>
      <w:r w:rsidRPr="00453DF7">
        <w:rPr>
          <w:rFonts w:ascii="Times New Roman" w:hAnsi="Times New Roman"/>
          <w:b/>
          <w:sz w:val="28"/>
          <w:szCs w:val="28"/>
        </w:rPr>
        <w:t>с</w:t>
      </w:r>
      <w:proofErr w:type="gramEnd"/>
    </w:p>
    <w:p w:rsidR="00EF4A85" w:rsidRPr="00453DF7" w:rsidRDefault="00EF4A85" w:rsidP="00EF4A85">
      <w:pPr>
        <w:jc w:val="center"/>
        <w:rPr>
          <w:rFonts w:ascii="Times New Roman" w:hAnsi="Times New Roman"/>
          <w:b/>
          <w:sz w:val="28"/>
          <w:szCs w:val="28"/>
        </w:rPr>
      </w:pPr>
      <w:r>
        <w:rPr>
          <w:rFonts w:ascii="Times New Roman" w:hAnsi="Times New Roman"/>
          <w:b/>
          <w:sz w:val="28"/>
          <w:szCs w:val="28"/>
        </w:rPr>
        <w:t xml:space="preserve">уведомлением и </w:t>
      </w:r>
      <w:r w:rsidRPr="00453DF7">
        <w:rPr>
          <w:rFonts w:ascii="Times New Roman" w:hAnsi="Times New Roman"/>
          <w:b/>
          <w:sz w:val="28"/>
          <w:szCs w:val="28"/>
        </w:rPr>
        <w:t>в письмах с объявленной ценностью</w:t>
      </w:r>
    </w:p>
    <w:p w:rsidR="00EF4A85" w:rsidRPr="00652052" w:rsidRDefault="00EF4A85" w:rsidP="00EF4A85">
      <w:pPr>
        <w:jc w:val="center"/>
        <w:rPr>
          <w:rFonts w:ascii="Times New Roman" w:hAnsi="Times New Roman"/>
          <w:sz w:val="28"/>
          <w:szCs w:val="28"/>
        </w:rPr>
      </w:pPr>
      <w:r w:rsidRPr="00652052">
        <w:rPr>
          <w:rFonts w:ascii="Times New Roman" w:hAnsi="Times New Roman"/>
          <w:sz w:val="28"/>
          <w:szCs w:val="28"/>
        </w:rPr>
        <w:t>от «____»___________20__г.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Pr="00652052" w:rsidRDefault="00EF4A85" w:rsidP="00EF4A85">
      <w:pPr>
        <w:ind w:firstLine="851"/>
        <w:jc w:val="both"/>
        <w:rPr>
          <w:rFonts w:ascii="Times New Roman" w:hAnsi="Times New Roman"/>
          <w:sz w:val="28"/>
          <w:szCs w:val="28"/>
        </w:rPr>
      </w:pPr>
      <w:r w:rsidRPr="00652052">
        <w:rPr>
          <w:rFonts w:ascii="Times New Roman" w:hAnsi="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_________________________________________________________________</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_________________________________________________________________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Default="00EF4A85" w:rsidP="00EF4A85">
      <w:pPr>
        <w:rPr>
          <w:rFonts w:ascii="Times New Roman" w:hAnsi="Times New Roman"/>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Pr="001E5792" w:rsidRDefault="00EF4A85" w:rsidP="00EF4A85">
      <w:pPr>
        <w:tabs>
          <w:tab w:val="left" w:pos="7938"/>
        </w:tabs>
        <w:rPr>
          <w:rFonts w:ascii="Times New Roman" w:hAnsi="Times New Roman"/>
          <w:sz w:val="28"/>
          <w:szCs w:val="28"/>
        </w:rPr>
      </w:pPr>
      <w:r w:rsidRPr="00AB2B32">
        <w:rPr>
          <w:rFonts w:ascii="Times New Roman" w:hAnsi="Times New Roman"/>
          <w:sz w:val="28"/>
          <w:szCs w:val="28"/>
        </w:rPr>
        <w:t>Новокубанский район</w:t>
      </w:r>
      <w:r>
        <w:rPr>
          <w:rFonts w:ascii="Times New Roman" w:hAnsi="Times New Roman"/>
          <w:sz w:val="28"/>
          <w:szCs w:val="28"/>
        </w:rPr>
        <w:tab/>
      </w:r>
      <w:proofErr w:type="spellStart"/>
      <w:r>
        <w:rPr>
          <w:rFonts w:ascii="Times New Roman" w:hAnsi="Times New Roman"/>
          <w:sz w:val="28"/>
          <w:szCs w:val="28"/>
        </w:rPr>
        <w:t>И.</w:t>
      </w:r>
      <w:r w:rsidRPr="00AB2B32">
        <w:rPr>
          <w:rFonts w:ascii="Times New Roman" w:hAnsi="Times New Roman"/>
          <w:sz w:val="28"/>
          <w:szCs w:val="28"/>
        </w:rPr>
        <w:t>Е.Иванюга</w:t>
      </w:r>
      <w:proofErr w:type="spellEnd"/>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453DF7" w:rsidRDefault="00EF4A85" w:rsidP="00EF4A85">
      <w:pPr>
        <w:tabs>
          <w:tab w:val="left" w:pos="7797"/>
        </w:tabs>
        <w:ind w:left="4536"/>
        <w:rPr>
          <w:rFonts w:ascii="Times New Roman" w:eastAsiaTheme="minorHAnsi" w:hAnsi="Times New Roman"/>
          <w:sz w:val="28"/>
          <w:szCs w:val="28"/>
          <w:lang w:eastAsia="en-US"/>
        </w:rPr>
      </w:pPr>
      <w:r w:rsidRPr="00453DF7">
        <w:rPr>
          <w:rFonts w:ascii="Times New Roman" w:eastAsiaTheme="minorHAnsi" w:hAnsi="Times New Roman"/>
          <w:sz w:val="28"/>
          <w:szCs w:val="28"/>
          <w:lang w:eastAsia="en-US"/>
        </w:rPr>
        <w:t>Приложение № </w:t>
      </w:r>
      <w:r>
        <w:rPr>
          <w:rFonts w:ascii="Times New Roman" w:eastAsiaTheme="minorHAnsi" w:hAnsi="Times New Roman"/>
          <w:sz w:val="28"/>
          <w:szCs w:val="28"/>
          <w:lang w:eastAsia="en-US"/>
        </w:rPr>
        <w:t xml:space="preserve"> 3</w:t>
      </w:r>
    </w:p>
    <w:p w:rsidR="00EF4A85" w:rsidRPr="00AB2B32" w:rsidRDefault="00EF4A85" w:rsidP="00EF4A85">
      <w:pPr>
        <w:pStyle w:val="affffc"/>
        <w:shd w:val="clear" w:color="auto" w:fill="auto"/>
        <w:spacing w:before="0" w:after="0" w:line="240" w:lineRule="auto"/>
        <w:ind w:left="4536" w:firstLine="0"/>
        <w:jc w:val="left"/>
        <w:rPr>
          <w:sz w:val="28"/>
          <w:szCs w:val="28"/>
        </w:rPr>
      </w:pPr>
      <w:r w:rsidRPr="00453DF7">
        <w:rPr>
          <w:sz w:val="28"/>
          <w:szCs w:val="28"/>
        </w:rPr>
        <w:t xml:space="preserve">к </w:t>
      </w:r>
      <w:r w:rsidRPr="00AB2B32">
        <w:rPr>
          <w:sz w:val="28"/>
          <w:szCs w:val="28"/>
        </w:rPr>
        <w:t>Инструкции</w:t>
      </w:r>
      <w:r>
        <w:rPr>
          <w:sz w:val="28"/>
          <w:szCs w:val="28"/>
        </w:rPr>
        <w:t xml:space="preserve"> </w:t>
      </w:r>
      <w:r w:rsidRPr="00AB2B32">
        <w:rPr>
          <w:sz w:val="28"/>
          <w:szCs w:val="28"/>
        </w:rPr>
        <w:t>о порядке рассмотрения обращений граждан в администрации муниципального образования Новокубанский район</w:t>
      </w:r>
    </w:p>
    <w:p w:rsidR="00EF4A85" w:rsidRDefault="00EF4A85" w:rsidP="00EF4A85">
      <w:pPr>
        <w:jc w:val="center"/>
        <w:rPr>
          <w:rFonts w:ascii="Times New Roman" w:hAnsi="Times New Roman"/>
          <w:sz w:val="28"/>
          <w:szCs w:val="28"/>
        </w:rPr>
      </w:pPr>
    </w:p>
    <w:p w:rsidR="00EF4A85" w:rsidRPr="00D57C25" w:rsidRDefault="00EF4A85" w:rsidP="00EF4A85">
      <w:pPr>
        <w:pStyle w:val="affffc"/>
        <w:spacing w:after="0"/>
        <w:ind w:firstLine="0"/>
        <w:rPr>
          <w:b/>
          <w:sz w:val="28"/>
          <w:szCs w:val="28"/>
        </w:rPr>
      </w:pPr>
      <w:r w:rsidRPr="00D57C25">
        <w:rPr>
          <w:b/>
          <w:sz w:val="28"/>
          <w:szCs w:val="28"/>
        </w:rPr>
        <w:t>ФОРМА АКТА</w:t>
      </w:r>
      <w:r w:rsidRPr="00D57C25">
        <w:rPr>
          <w:b/>
          <w:sz w:val="28"/>
          <w:szCs w:val="28"/>
        </w:rPr>
        <w:br/>
      </w:r>
    </w:p>
    <w:p w:rsidR="00EF4A85" w:rsidRPr="00EE3825" w:rsidRDefault="00EF4A85" w:rsidP="00EF4A85">
      <w:pPr>
        <w:jc w:val="center"/>
        <w:rPr>
          <w:rFonts w:ascii="Times New Roman" w:hAnsi="Times New Roman"/>
          <w:b/>
          <w:sz w:val="28"/>
          <w:szCs w:val="28"/>
        </w:rPr>
      </w:pPr>
      <w:r w:rsidRPr="00EE3825">
        <w:rPr>
          <w:rFonts w:ascii="Times New Roman" w:hAnsi="Times New Roman"/>
          <w:b/>
          <w:sz w:val="28"/>
          <w:szCs w:val="28"/>
        </w:rPr>
        <w:t>АКТ  № ______</w:t>
      </w:r>
    </w:p>
    <w:p w:rsidR="00EF4A85" w:rsidRPr="00453DF7" w:rsidRDefault="00EF4A85" w:rsidP="00EF4A85">
      <w:pPr>
        <w:jc w:val="center"/>
        <w:rPr>
          <w:rFonts w:ascii="Times New Roman" w:hAnsi="Times New Roman"/>
          <w:b/>
          <w:sz w:val="28"/>
          <w:szCs w:val="28"/>
        </w:rPr>
      </w:pPr>
      <w:r w:rsidRPr="00453DF7">
        <w:rPr>
          <w:rFonts w:ascii="Times New Roman" w:hAnsi="Times New Roman"/>
          <w:b/>
          <w:sz w:val="28"/>
          <w:szCs w:val="28"/>
        </w:rPr>
        <w:t xml:space="preserve">о </w:t>
      </w:r>
      <w:r>
        <w:rPr>
          <w:rFonts w:ascii="Times New Roman" w:hAnsi="Times New Roman"/>
          <w:b/>
          <w:sz w:val="28"/>
          <w:szCs w:val="28"/>
        </w:rPr>
        <w:t>наличии приложений к обращению, не являющихся подтверждением изложенных в нем доводов</w:t>
      </w:r>
    </w:p>
    <w:p w:rsidR="00EF4A85" w:rsidRPr="00652052" w:rsidRDefault="00EF4A85" w:rsidP="00EF4A85">
      <w:pPr>
        <w:jc w:val="center"/>
        <w:rPr>
          <w:rFonts w:ascii="Times New Roman" w:hAnsi="Times New Roman"/>
          <w:sz w:val="28"/>
          <w:szCs w:val="28"/>
        </w:rPr>
      </w:pPr>
      <w:r w:rsidRPr="00652052">
        <w:rPr>
          <w:rFonts w:ascii="Times New Roman" w:hAnsi="Times New Roman"/>
          <w:sz w:val="28"/>
          <w:szCs w:val="28"/>
        </w:rPr>
        <w:t>от «____»___________20__г.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Pr="00652052" w:rsidRDefault="00EF4A85" w:rsidP="00EF4A85">
      <w:pPr>
        <w:ind w:firstLine="851"/>
        <w:jc w:val="both"/>
        <w:rPr>
          <w:rFonts w:ascii="Times New Roman" w:hAnsi="Times New Roman"/>
          <w:sz w:val="28"/>
          <w:szCs w:val="28"/>
        </w:rPr>
      </w:pPr>
      <w:r w:rsidRPr="00652052">
        <w:rPr>
          <w:rFonts w:ascii="Times New Roman" w:hAnsi="Times New Roman"/>
          <w:sz w:val="28"/>
          <w:szCs w:val="28"/>
        </w:rPr>
        <w:t>При  вскрытии почтового отправления обнаружен</w:t>
      </w:r>
      <w:r>
        <w:rPr>
          <w:rFonts w:ascii="Times New Roman" w:hAnsi="Times New Roman"/>
          <w:sz w:val="28"/>
          <w:szCs w:val="28"/>
        </w:rPr>
        <w:t>ы</w:t>
      </w:r>
      <w:r w:rsidRPr="00652052">
        <w:rPr>
          <w:rFonts w:ascii="Times New Roman" w:hAnsi="Times New Roman"/>
          <w:sz w:val="28"/>
          <w:szCs w:val="28"/>
        </w:rPr>
        <w:t xml:space="preserve"> документ</w:t>
      </w:r>
      <w:r>
        <w:rPr>
          <w:rFonts w:ascii="Times New Roman" w:hAnsi="Times New Roman"/>
          <w:sz w:val="28"/>
          <w:szCs w:val="28"/>
        </w:rPr>
        <w:t>ы и материалы</w:t>
      </w:r>
      <w:r w:rsidRPr="00652052">
        <w:rPr>
          <w:rFonts w:ascii="Times New Roman" w:hAnsi="Times New Roman"/>
          <w:sz w:val="28"/>
          <w:szCs w:val="28"/>
        </w:rPr>
        <w:t xml:space="preserve">, </w:t>
      </w:r>
      <w:r>
        <w:rPr>
          <w:rFonts w:ascii="Times New Roman" w:hAnsi="Times New Roman"/>
          <w:sz w:val="28"/>
          <w:szCs w:val="28"/>
        </w:rPr>
        <w:t>не являющиеся подтверждением доводов, изложенных в обращении, а именно</w:t>
      </w:r>
      <w:r w:rsidRPr="00652052">
        <w:rPr>
          <w:rFonts w:ascii="Times New Roman" w:hAnsi="Times New Roman"/>
          <w:sz w:val="28"/>
          <w:szCs w:val="28"/>
        </w:rPr>
        <w:t>:</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w:t>
      </w:r>
      <w:r>
        <w:rPr>
          <w:rFonts w:ascii="Times New Roman" w:hAnsi="Times New Roman"/>
          <w:sz w:val="28"/>
          <w:szCs w:val="28"/>
        </w:rPr>
        <w:t>_</w:t>
      </w:r>
      <w:r w:rsidRPr="00652052">
        <w:rPr>
          <w:rFonts w:ascii="Times New Roman" w:hAnsi="Times New Roman"/>
          <w:sz w:val="28"/>
          <w:szCs w:val="28"/>
        </w:rPr>
        <w:t>____</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________________________________________________________________</w:t>
      </w:r>
      <w:r>
        <w:rPr>
          <w:rFonts w:ascii="Times New Roman" w:hAnsi="Times New Roman"/>
          <w:sz w:val="28"/>
          <w:szCs w:val="28"/>
        </w:rPr>
        <w:t>_</w:t>
      </w:r>
      <w:r w:rsidRPr="00652052">
        <w:rPr>
          <w:rFonts w:ascii="Times New Roman" w:hAnsi="Times New Roman"/>
          <w:sz w:val="28"/>
          <w:szCs w:val="28"/>
        </w:rPr>
        <w:t>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p>
    <w:p w:rsidR="00EF4A85" w:rsidRDefault="00EF4A85" w:rsidP="00EF4A85">
      <w:pPr>
        <w:rPr>
          <w:rFonts w:ascii="Times New Roman" w:hAnsi="Times New Roman"/>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Pr="003F65B8" w:rsidRDefault="00EF4A85" w:rsidP="00EF4A85">
      <w:pPr>
        <w:tabs>
          <w:tab w:val="left" w:pos="7797"/>
        </w:tabs>
        <w:rPr>
          <w:rFonts w:ascii="Times New Roman" w:hAnsi="Times New Roman"/>
          <w:b/>
          <w:sz w:val="28"/>
          <w:szCs w:val="28"/>
        </w:rPr>
      </w:pPr>
      <w:r>
        <w:rPr>
          <w:rFonts w:ascii="Times New Roman" w:hAnsi="Times New Roman"/>
          <w:sz w:val="28"/>
          <w:szCs w:val="28"/>
        </w:rPr>
        <w:t>Новокубанский район</w:t>
      </w:r>
      <w:r w:rsidRPr="00AB2B32">
        <w:rPr>
          <w:rFonts w:ascii="Times New Roman" w:hAnsi="Times New Roman"/>
          <w:sz w:val="28"/>
          <w:szCs w:val="28"/>
        </w:rPr>
        <w:tab/>
      </w:r>
      <w:proofErr w:type="spellStart"/>
      <w:r>
        <w:rPr>
          <w:rFonts w:ascii="Times New Roman" w:hAnsi="Times New Roman"/>
          <w:sz w:val="28"/>
          <w:szCs w:val="28"/>
        </w:rPr>
        <w:t>И.</w:t>
      </w:r>
      <w:r w:rsidRPr="00AB2B32">
        <w:rPr>
          <w:rFonts w:ascii="Times New Roman" w:hAnsi="Times New Roman"/>
          <w:sz w:val="28"/>
          <w:szCs w:val="28"/>
        </w:rPr>
        <w:t>Е.Иванюга</w:t>
      </w:r>
      <w:proofErr w:type="spellEnd"/>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F06404" w:rsidRDefault="00EF4A85" w:rsidP="00EF4A85">
      <w:pPr>
        <w:tabs>
          <w:tab w:val="left" w:pos="7797"/>
        </w:tabs>
        <w:ind w:left="4536"/>
        <w:rPr>
          <w:rFonts w:ascii="Times New Roman" w:eastAsiaTheme="minorHAnsi" w:hAnsi="Times New Roman"/>
          <w:sz w:val="28"/>
          <w:szCs w:val="28"/>
          <w:lang w:eastAsia="en-US"/>
        </w:rPr>
      </w:pPr>
      <w:r w:rsidRPr="00F06404">
        <w:rPr>
          <w:rFonts w:ascii="Times New Roman" w:eastAsiaTheme="minorHAnsi" w:hAnsi="Times New Roman"/>
          <w:sz w:val="28"/>
          <w:szCs w:val="28"/>
          <w:lang w:eastAsia="en-US"/>
        </w:rPr>
        <w:t>Приложение №  4</w:t>
      </w:r>
    </w:p>
    <w:p w:rsidR="00EF4A85" w:rsidRDefault="00EF4A85" w:rsidP="00EF4A85">
      <w:pPr>
        <w:pStyle w:val="affffc"/>
        <w:spacing w:before="0" w:after="0" w:line="240" w:lineRule="auto"/>
        <w:ind w:left="4536" w:firstLine="0"/>
        <w:jc w:val="left"/>
        <w:rPr>
          <w:sz w:val="28"/>
          <w:szCs w:val="28"/>
        </w:rPr>
      </w:pPr>
      <w:bookmarkStart w:id="8" w:name="_к_Порядку_работы_2"/>
      <w:bookmarkEnd w:id="8"/>
      <w:r w:rsidRPr="00453DF7">
        <w:rPr>
          <w:sz w:val="28"/>
          <w:szCs w:val="28"/>
        </w:rPr>
        <w:t xml:space="preserve">к </w:t>
      </w:r>
      <w:r w:rsidRPr="00AB2B32">
        <w:rPr>
          <w:sz w:val="28"/>
          <w:szCs w:val="28"/>
        </w:rPr>
        <w:t>Инструкции</w:t>
      </w:r>
      <w:r>
        <w:rPr>
          <w:sz w:val="28"/>
          <w:szCs w:val="28"/>
        </w:rPr>
        <w:t xml:space="preserve"> </w:t>
      </w:r>
      <w:r w:rsidRPr="00AB2B32">
        <w:rPr>
          <w:sz w:val="28"/>
          <w:szCs w:val="28"/>
        </w:rPr>
        <w:t>о порядке рассмотрения обращений граждан в администрации муниципального образования Новокубанский район</w:t>
      </w:r>
    </w:p>
    <w:p w:rsidR="00EF4A85" w:rsidRDefault="00EF4A85" w:rsidP="00EF4A85">
      <w:pPr>
        <w:pStyle w:val="affffc"/>
        <w:spacing w:before="0" w:after="0" w:line="240" w:lineRule="auto"/>
        <w:ind w:left="4536" w:firstLine="0"/>
        <w:jc w:val="left"/>
        <w:rPr>
          <w:b/>
          <w:sz w:val="28"/>
          <w:szCs w:val="28"/>
        </w:rPr>
      </w:pPr>
    </w:p>
    <w:p w:rsidR="00EF4A85" w:rsidRPr="00D57C25" w:rsidRDefault="00EF4A85" w:rsidP="00EF4A85">
      <w:pPr>
        <w:pStyle w:val="affffc"/>
        <w:spacing w:before="0" w:after="0" w:line="240" w:lineRule="auto"/>
        <w:ind w:firstLine="0"/>
        <w:rPr>
          <w:b/>
          <w:sz w:val="28"/>
          <w:szCs w:val="28"/>
        </w:rPr>
      </w:pPr>
      <w:r w:rsidRPr="00D57C25">
        <w:rPr>
          <w:b/>
          <w:sz w:val="28"/>
          <w:szCs w:val="28"/>
        </w:rPr>
        <w:t>ФОРМА АКТА</w:t>
      </w:r>
      <w:r w:rsidRPr="00D57C25">
        <w:rPr>
          <w:b/>
          <w:sz w:val="28"/>
          <w:szCs w:val="28"/>
        </w:rPr>
        <w:br/>
      </w:r>
    </w:p>
    <w:p w:rsidR="00EF4A85" w:rsidRPr="00EE3825" w:rsidRDefault="00EF4A85" w:rsidP="00EF4A85">
      <w:pPr>
        <w:pStyle w:val="affffc"/>
        <w:spacing w:before="0" w:after="0" w:line="240" w:lineRule="auto"/>
        <w:ind w:firstLine="0"/>
        <w:rPr>
          <w:b/>
          <w:sz w:val="28"/>
          <w:szCs w:val="28"/>
        </w:rPr>
      </w:pPr>
      <w:r w:rsidRPr="00EE3825">
        <w:rPr>
          <w:b/>
          <w:sz w:val="28"/>
          <w:szCs w:val="28"/>
        </w:rPr>
        <w:t>АКТ  № ______</w:t>
      </w:r>
    </w:p>
    <w:p w:rsidR="00EF4A85" w:rsidRPr="00F06404" w:rsidRDefault="00EF4A85" w:rsidP="00EF4A85">
      <w:pPr>
        <w:jc w:val="center"/>
        <w:rPr>
          <w:rFonts w:ascii="Times New Roman" w:hAnsi="Times New Roman"/>
          <w:b/>
          <w:sz w:val="28"/>
          <w:szCs w:val="28"/>
        </w:rPr>
      </w:pPr>
      <w:r w:rsidRPr="00F06404">
        <w:rPr>
          <w:rFonts w:ascii="Times New Roman" w:hAnsi="Times New Roman"/>
          <w:b/>
          <w:sz w:val="28"/>
          <w:szCs w:val="28"/>
        </w:rPr>
        <w:t xml:space="preserve">о вложении оригиналов документов </w:t>
      </w:r>
      <w:proofErr w:type="gramStart"/>
      <w:r w:rsidRPr="00F06404">
        <w:rPr>
          <w:rFonts w:ascii="Times New Roman" w:hAnsi="Times New Roman"/>
          <w:b/>
          <w:sz w:val="28"/>
          <w:szCs w:val="28"/>
        </w:rPr>
        <w:t>в</w:t>
      </w:r>
      <w:proofErr w:type="gramEnd"/>
      <w:r w:rsidRPr="00F06404">
        <w:rPr>
          <w:rFonts w:ascii="Times New Roman" w:hAnsi="Times New Roman"/>
          <w:b/>
          <w:sz w:val="28"/>
          <w:szCs w:val="28"/>
        </w:rPr>
        <w:t xml:space="preserve"> заказных</w:t>
      </w:r>
    </w:p>
    <w:p w:rsidR="00EF4A85" w:rsidRPr="00F06404" w:rsidRDefault="00EF4A85" w:rsidP="00EF4A85">
      <w:pPr>
        <w:jc w:val="center"/>
        <w:rPr>
          <w:rFonts w:ascii="Times New Roman" w:hAnsi="Times New Roman"/>
          <w:b/>
          <w:sz w:val="28"/>
          <w:szCs w:val="28"/>
        </w:rPr>
      </w:pPr>
      <w:proofErr w:type="gramStart"/>
      <w:r w:rsidRPr="00F06404">
        <w:rPr>
          <w:rFonts w:ascii="Times New Roman" w:hAnsi="Times New Roman"/>
          <w:b/>
          <w:sz w:val="28"/>
          <w:szCs w:val="28"/>
        </w:rPr>
        <w:t>письмах</w:t>
      </w:r>
      <w:proofErr w:type="gramEnd"/>
      <w:r w:rsidRPr="00F06404">
        <w:rPr>
          <w:rFonts w:ascii="Times New Roman" w:hAnsi="Times New Roman"/>
          <w:b/>
          <w:sz w:val="28"/>
          <w:szCs w:val="28"/>
        </w:rPr>
        <w:t xml:space="preserve"> с уведомлением, в письмах с объявленной ценностью</w:t>
      </w:r>
    </w:p>
    <w:p w:rsidR="00EF4A85" w:rsidRPr="00D57C25" w:rsidRDefault="00EF4A85" w:rsidP="00EF4A85">
      <w:pPr>
        <w:pStyle w:val="afffff1"/>
        <w:jc w:val="center"/>
        <w:rPr>
          <w:rFonts w:ascii="Times New Roman" w:hAnsi="Times New Roman" w:cs="Times New Roman"/>
          <w:szCs w:val="28"/>
        </w:rPr>
      </w:pPr>
      <w:r w:rsidRPr="00D57C25">
        <w:rPr>
          <w:rFonts w:ascii="Times New Roman" w:hAnsi="Times New Roman" w:cs="Times New Roman"/>
          <w:szCs w:val="28"/>
        </w:rPr>
        <w:t>от «____»___________20__г.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Default="00EF4A85" w:rsidP="00EF4A85">
      <w:pPr>
        <w:pStyle w:val="afffff1"/>
        <w:ind w:firstLine="851"/>
        <w:jc w:val="both"/>
        <w:rPr>
          <w:rFonts w:ascii="Times New Roman" w:hAnsi="Times New Roman" w:cs="Times New Roman"/>
          <w:sz w:val="28"/>
          <w:szCs w:val="28"/>
        </w:rPr>
      </w:pPr>
      <w:r w:rsidRPr="00F06404">
        <w:rPr>
          <w:rFonts w:ascii="Times New Roman" w:hAnsi="Times New Roman" w:cs="Times New Roman"/>
          <w:sz w:val="28"/>
          <w:szCs w:val="28"/>
        </w:rPr>
        <w:t>При  вскрытии почтового отправления обнаружены документы, а именно:</w:t>
      </w:r>
      <w:r>
        <w:rPr>
          <w:rFonts w:ascii="Times New Roman" w:hAnsi="Times New Roman" w:cs="Times New Roman"/>
          <w:sz w:val="28"/>
          <w:szCs w:val="28"/>
        </w:rPr>
        <w:t xml:space="preserve"> ___________________________________________________________</w:t>
      </w:r>
    </w:p>
    <w:p w:rsidR="00EF4A85" w:rsidRDefault="00EF4A85" w:rsidP="00EF4A85">
      <w:pPr>
        <w:pStyle w:val="afffff1"/>
        <w:ind w:firstLine="851"/>
        <w:jc w:val="both"/>
        <w:rPr>
          <w:rFonts w:ascii="Times New Roman" w:hAnsi="Times New Roman" w:cs="Times New Roman"/>
          <w:sz w:val="28"/>
          <w:szCs w:val="28"/>
        </w:rPr>
      </w:pPr>
      <w:r>
        <w:rPr>
          <w:rFonts w:ascii="Times New Roman" w:hAnsi="Times New Roman" w:cs="Times New Roman"/>
          <w:sz w:val="28"/>
          <w:szCs w:val="28"/>
        </w:rPr>
        <w:t>Полученные документы и (или) вещи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заполнить):</w:t>
      </w:r>
    </w:p>
    <w:p w:rsidR="00EF4A85" w:rsidRDefault="00EF4A85" w:rsidP="00EF4A85">
      <w:pPr>
        <w:pStyle w:val="afffff1"/>
        <w:jc w:val="both"/>
        <w:rPr>
          <w:rFonts w:ascii="Times New Roman" w:hAnsi="Times New Roman" w:cs="Times New Roman"/>
          <w:sz w:val="28"/>
          <w:szCs w:val="28"/>
        </w:rPr>
      </w:pPr>
      <w:r>
        <w:rPr>
          <w:rFonts w:ascii="Times New Roman" w:hAnsi="Times New Roman" w:cs="Times New Roman"/>
          <w:sz w:val="28"/>
          <w:szCs w:val="28"/>
        </w:rPr>
        <w:t>возвращены</w:t>
      </w:r>
      <w:proofErr w:type="gramStart"/>
      <w:r>
        <w:rPr>
          <w:rFonts w:ascii="Times New Roman" w:hAnsi="Times New Roman" w:cs="Times New Roman"/>
          <w:sz w:val="28"/>
          <w:szCs w:val="28"/>
        </w:rPr>
        <w:t>: _____________________________________________________;</w:t>
      </w:r>
      <w:proofErr w:type="gramEnd"/>
    </w:p>
    <w:p w:rsidR="00EF4A85" w:rsidRPr="00EE3825" w:rsidRDefault="00EF4A85" w:rsidP="00EF4A85">
      <w:pPr>
        <w:pStyle w:val="afffff1"/>
        <w:jc w:val="both"/>
        <w:rPr>
          <w:rFonts w:ascii="Times New Roman" w:hAnsi="Times New Roman" w:cs="Times New Roman"/>
          <w:sz w:val="22"/>
          <w:szCs w:val="28"/>
        </w:rPr>
      </w:pPr>
      <w:r w:rsidRPr="00EE3825">
        <w:rPr>
          <w:rFonts w:ascii="Times New Roman" w:hAnsi="Times New Roman" w:cs="Times New Roman"/>
          <w:sz w:val="22"/>
          <w:szCs w:val="28"/>
        </w:rPr>
        <w:t xml:space="preserve"> </w:t>
      </w:r>
      <w:r w:rsidRPr="00EE3825">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sidRPr="00EE3825">
        <w:rPr>
          <w:rFonts w:ascii="Times New Roman" w:hAnsi="Times New Roman" w:cs="Times New Roman"/>
          <w:sz w:val="22"/>
          <w:szCs w:val="28"/>
        </w:rPr>
        <w:t>(номер заказного почтового отправления)</w:t>
      </w:r>
    </w:p>
    <w:p w:rsidR="00EF4A85" w:rsidRDefault="00EF4A85" w:rsidP="00EF4A85">
      <w:pPr>
        <w:pStyle w:val="afffff1"/>
        <w:jc w:val="both"/>
        <w:rPr>
          <w:rFonts w:ascii="Times New Roman" w:hAnsi="Times New Roman" w:cs="Times New Roman"/>
          <w:sz w:val="28"/>
          <w:szCs w:val="28"/>
        </w:rPr>
      </w:pPr>
      <w:r>
        <w:rPr>
          <w:rFonts w:ascii="Times New Roman" w:hAnsi="Times New Roman" w:cs="Times New Roman"/>
          <w:sz w:val="28"/>
          <w:szCs w:val="28"/>
        </w:rPr>
        <w:t xml:space="preserve">переданы для вручения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w:t>
      </w:r>
    </w:p>
    <w:p w:rsidR="00EF4A85" w:rsidRPr="00F06404" w:rsidRDefault="00EF4A85" w:rsidP="00EF4A85">
      <w:pPr>
        <w:pStyle w:val="afffff1"/>
        <w:jc w:val="both"/>
        <w:rPr>
          <w:rFonts w:ascii="Times New Roman" w:hAnsi="Times New Roman" w:cs="Times New Roman"/>
          <w:sz w:val="28"/>
          <w:szCs w:val="28"/>
        </w:rPr>
      </w:pPr>
      <w:proofErr w:type="gramStart"/>
      <w:r>
        <w:rPr>
          <w:rFonts w:ascii="Times New Roman" w:hAnsi="Times New Roman" w:cs="Times New Roman"/>
          <w:sz w:val="28"/>
          <w:szCs w:val="28"/>
        </w:rPr>
        <w:t>отправлены на хранение до востребования _____________________________.</w:t>
      </w:r>
      <w:proofErr w:type="gramEnd"/>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_______________________________________________________________</w:t>
      </w:r>
      <w:r>
        <w:rPr>
          <w:rFonts w:ascii="Times New Roman" w:hAnsi="Times New Roman"/>
          <w:sz w:val="28"/>
          <w:szCs w:val="28"/>
        </w:rPr>
        <w:t>__</w:t>
      </w:r>
      <w:r w:rsidRPr="00AB2B32">
        <w:rPr>
          <w:rFonts w:ascii="Times New Roman" w:hAnsi="Times New Roman"/>
          <w:sz w:val="28"/>
          <w:szCs w:val="28"/>
        </w:rPr>
        <w:t>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p>
    <w:p w:rsidR="00EF4A85" w:rsidRDefault="00EF4A85" w:rsidP="00EF4A85">
      <w:pPr>
        <w:tabs>
          <w:tab w:val="left" w:pos="7655"/>
        </w:tabs>
        <w:rPr>
          <w:rFonts w:ascii="Times New Roman" w:hAnsi="Times New Roman"/>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Pr="003F65B8" w:rsidRDefault="00EF4A85" w:rsidP="00EF4A85">
      <w:pPr>
        <w:tabs>
          <w:tab w:val="left" w:pos="7797"/>
        </w:tabs>
        <w:rPr>
          <w:rFonts w:ascii="Times New Roman" w:hAnsi="Times New Roman"/>
          <w:b/>
          <w:sz w:val="28"/>
          <w:szCs w:val="28"/>
        </w:rPr>
      </w:pPr>
      <w:r>
        <w:rPr>
          <w:rFonts w:ascii="Times New Roman" w:hAnsi="Times New Roman"/>
          <w:sz w:val="28"/>
          <w:szCs w:val="28"/>
        </w:rPr>
        <w:t>Новокубанский район</w:t>
      </w:r>
      <w:r w:rsidRPr="00AB2B32">
        <w:rPr>
          <w:rFonts w:ascii="Times New Roman" w:hAnsi="Times New Roman"/>
          <w:sz w:val="28"/>
          <w:szCs w:val="28"/>
        </w:rPr>
        <w:tab/>
      </w:r>
      <w:proofErr w:type="spellStart"/>
      <w:r>
        <w:rPr>
          <w:rFonts w:ascii="Times New Roman" w:hAnsi="Times New Roman"/>
          <w:sz w:val="28"/>
          <w:szCs w:val="28"/>
        </w:rPr>
        <w:t>И.</w:t>
      </w:r>
      <w:r w:rsidRPr="00AB2B32">
        <w:rPr>
          <w:rFonts w:ascii="Times New Roman" w:hAnsi="Times New Roman"/>
          <w:sz w:val="28"/>
          <w:szCs w:val="28"/>
        </w:rPr>
        <w:t>Е.Иванюга</w:t>
      </w:r>
      <w:proofErr w:type="spellEnd"/>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453DF7" w:rsidRDefault="00EF4A85" w:rsidP="00EF4A85">
      <w:pPr>
        <w:tabs>
          <w:tab w:val="left" w:pos="7797"/>
        </w:tabs>
        <w:ind w:left="4536"/>
        <w:rPr>
          <w:rFonts w:ascii="Times New Roman" w:eastAsiaTheme="minorHAnsi" w:hAnsi="Times New Roman"/>
          <w:sz w:val="28"/>
          <w:szCs w:val="28"/>
          <w:lang w:eastAsia="en-US"/>
        </w:rPr>
      </w:pPr>
      <w:r w:rsidRPr="00453DF7">
        <w:rPr>
          <w:rFonts w:ascii="Times New Roman" w:eastAsiaTheme="minorHAnsi" w:hAnsi="Times New Roman"/>
          <w:sz w:val="28"/>
          <w:szCs w:val="28"/>
          <w:lang w:eastAsia="en-US"/>
        </w:rPr>
        <w:t>Приложение № </w:t>
      </w:r>
      <w:r>
        <w:rPr>
          <w:rFonts w:ascii="Times New Roman" w:eastAsiaTheme="minorHAnsi" w:hAnsi="Times New Roman"/>
          <w:sz w:val="28"/>
          <w:szCs w:val="28"/>
          <w:lang w:eastAsia="en-US"/>
        </w:rPr>
        <w:t xml:space="preserve"> 5</w:t>
      </w:r>
    </w:p>
    <w:p w:rsidR="00EF4A85" w:rsidRDefault="00EF4A85" w:rsidP="00EF4A85">
      <w:pPr>
        <w:pStyle w:val="affffc"/>
        <w:shd w:val="clear" w:color="auto" w:fill="auto"/>
        <w:spacing w:before="0" w:after="0" w:line="240" w:lineRule="auto"/>
        <w:ind w:left="4536" w:firstLine="0"/>
        <w:jc w:val="left"/>
        <w:rPr>
          <w:sz w:val="28"/>
          <w:szCs w:val="28"/>
        </w:rPr>
      </w:pPr>
      <w:r w:rsidRPr="00453DF7">
        <w:rPr>
          <w:sz w:val="28"/>
          <w:szCs w:val="28"/>
        </w:rPr>
        <w:t xml:space="preserve">к </w:t>
      </w:r>
      <w:r w:rsidRPr="00AB2B32">
        <w:rPr>
          <w:sz w:val="28"/>
          <w:szCs w:val="28"/>
        </w:rPr>
        <w:t>Инструкции</w:t>
      </w:r>
      <w:r>
        <w:rPr>
          <w:sz w:val="28"/>
          <w:szCs w:val="28"/>
        </w:rPr>
        <w:t xml:space="preserve"> </w:t>
      </w:r>
      <w:r w:rsidRPr="00AB2B32">
        <w:rPr>
          <w:sz w:val="28"/>
          <w:szCs w:val="28"/>
        </w:rPr>
        <w:t>о порядке рассмотрения обращений граждан в администрации муниципального образования Новокубанский район</w:t>
      </w:r>
    </w:p>
    <w:p w:rsidR="00EF4A85" w:rsidRDefault="00EF4A85" w:rsidP="00EF4A85">
      <w:pPr>
        <w:jc w:val="center"/>
        <w:rPr>
          <w:b/>
          <w:sz w:val="28"/>
          <w:szCs w:val="28"/>
        </w:rPr>
      </w:pPr>
    </w:p>
    <w:p w:rsidR="00EF4A85" w:rsidRDefault="00EF4A85" w:rsidP="00EF4A85">
      <w:pPr>
        <w:jc w:val="center"/>
        <w:rPr>
          <w:b/>
          <w:sz w:val="28"/>
          <w:szCs w:val="28"/>
        </w:rPr>
      </w:pPr>
    </w:p>
    <w:p w:rsidR="00EF4A85" w:rsidRPr="00F4738B" w:rsidRDefault="00EF4A85" w:rsidP="00EF4A85">
      <w:pPr>
        <w:jc w:val="center"/>
        <w:rPr>
          <w:rFonts w:ascii="Times New Roman" w:hAnsi="Times New Roman"/>
          <w:b/>
          <w:sz w:val="28"/>
          <w:szCs w:val="28"/>
        </w:rPr>
      </w:pPr>
      <w:r w:rsidRPr="00F4738B">
        <w:rPr>
          <w:rFonts w:ascii="Times New Roman" w:hAnsi="Times New Roman"/>
          <w:b/>
          <w:sz w:val="28"/>
          <w:szCs w:val="28"/>
        </w:rPr>
        <w:t>ФОРМА УВЕДОМЛЕНИЯ</w:t>
      </w:r>
    </w:p>
    <w:p w:rsidR="00EF4A85" w:rsidRPr="00652052" w:rsidRDefault="00EF4A85" w:rsidP="00EF4A85">
      <w:pPr>
        <w:jc w:val="center"/>
        <w:rPr>
          <w:b/>
          <w:sz w:val="28"/>
          <w:szCs w:val="28"/>
        </w:rPr>
      </w:pPr>
    </w:p>
    <w:p w:rsidR="00EF4A85" w:rsidRPr="003F65B8" w:rsidRDefault="00EF4A85" w:rsidP="00EF4A85">
      <w:pPr>
        <w:jc w:val="center"/>
        <w:rPr>
          <w:rFonts w:ascii="Times New Roman" w:hAnsi="Times New Roman"/>
          <w:b/>
          <w:sz w:val="28"/>
          <w:szCs w:val="28"/>
        </w:rPr>
      </w:pPr>
      <w:r w:rsidRPr="003F65B8">
        <w:rPr>
          <w:rFonts w:ascii="Times New Roman" w:hAnsi="Times New Roman"/>
          <w:b/>
          <w:sz w:val="28"/>
          <w:szCs w:val="28"/>
        </w:rPr>
        <w:t>УВЕДОМЛЕНИЕ</w:t>
      </w:r>
    </w:p>
    <w:p w:rsidR="00EF4A85" w:rsidRPr="003F65B8" w:rsidRDefault="00EF4A85" w:rsidP="00EF4A85">
      <w:pPr>
        <w:jc w:val="center"/>
        <w:rPr>
          <w:rFonts w:ascii="Times New Roman" w:hAnsi="Times New Roman"/>
          <w:b/>
          <w:sz w:val="28"/>
          <w:szCs w:val="28"/>
        </w:rPr>
      </w:pPr>
      <w:r w:rsidRPr="003F65B8">
        <w:rPr>
          <w:rFonts w:ascii="Times New Roman" w:hAnsi="Times New Roman"/>
          <w:b/>
          <w:sz w:val="28"/>
          <w:szCs w:val="28"/>
        </w:rPr>
        <w:t>о прекращении переписки</w:t>
      </w:r>
    </w:p>
    <w:p w:rsidR="00EF4A85" w:rsidRPr="003F65B8" w:rsidRDefault="00EF4A85" w:rsidP="00EF4A85">
      <w:pPr>
        <w:jc w:val="center"/>
        <w:rPr>
          <w:rFonts w:ascii="Times New Roman" w:hAnsi="Times New Roman"/>
          <w:b/>
          <w:sz w:val="28"/>
          <w:szCs w:val="28"/>
        </w:rPr>
      </w:pPr>
    </w:p>
    <w:p w:rsidR="00EF4A85" w:rsidRPr="003F65B8" w:rsidRDefault="00EF4A85" w:rsidP="00EF4A85">
      <w:pPr>
        <w:jc w:val="both"/>
        <w:rPr>
          <w:rFonts w:ascii="Times New Roman" w:hAnsi="Times New Roman"/>
          <w:sz w:val="28"/>
          <w:szCs w:val="28"/>
        </w:rPr>
      </w:pPr>
    </w:p>
    <w:p w:rsidR="00EF4A85" w:rsidRPr="003F65B8" w:rsidRDefault="00EF4A85" w:rsidP="00EF4A85">
      <w:pPr>
        <w:ind w:firstLine="851"/>
        <w:jc w:val="both"/>
        <w:rPr>
          <w:rFonts w:ascii="Times New Roman" w:hAnsi="Times New Roman"/>
          <w:sz w:val="28"/>
          <w:szCs w:val="28"/>
        </w:rPr>
      </w:pPr>
      <w:r w:rsidRPr="003F65B8">
        <w:rPr>
          <w:rFonts w:ascii="Times New Roman" w:hAnsi="Times New Roman"/>
          <w:sz w:val="28"/>
          <w:szCs w:val="28"/>
        </w:rPr>
        <w:t xml:space="preserve">На  основании  </w:t>
      </w:r>
      <w:hyperlink r:id="rId15" w:history="1">
        <w:r w:rsidRPr="003F65B8">
          <w:rPr>
            <w:rFonts w:ascii="Times New Roman" w:hAnsi="Times New Roman"/>
            <w:sz w:val="28"/>
            <w:szCs w:val="28"/>
          </w:rPr>
          <w:t>ч</w:t>
        </w:r>
        <w:r>
          <w:rPr>
            <w:rFonts w:ascii="Times New Roman" w:hAnsi="Times New Roman"/>
            <w:sz w:val="28"/>
            <w:szCs w:val="28"/>
          </w:rPr>
          <w:t>асти 5  статьи</w:t>
        </w:r>
        <w:r w:rsidRPr="003F65B8">
          <w:rPr>
            <w:rFonts w:ascii="Times New Roman" w:hAnsi="Times New Roman"/>
            <w:sz w:val="28"/>
            <w:szCs w:val="28"/>
          </w:rPr>
          <w:t xml:space="preserve"> 11</w:t>
        </w:r>
      </w:hyperlink>
      <w:r w:rsidRPr="003F65B8">
        <w:rPr>
          <w:rFonts w:ascii="Times New Roman" w:hAnsi="Times New Roman"/>
          <w:sz w:val="28"/>
          <w:szCs w:val="28"/>
        </w:rPr>
        <w:t xml:space="preserve">  Федерального  закона от 2 мая 2006 года </w:t>
      </w:r>
      <w:r w:rsidRPr="003F65B8">
        <w:rPr>
          <w:rFonts w:ascii="Times New Roman" w:hAnsi="Times New Roman"/>
          <w:sz w:val="28"/>
          <w:szCs w:val="28"/>
        </w:rPr>
        <w:br w:type="textWrapping" w:clear="all"/>
        <w:t xml:space="preserve">№ 59-ФЗ «О порядке рассмотрения обращений граждан  Российской  Федерации» прошу дать разрешение прекратить переписку </w:t>
      </w:r>
      <w:proofErr w:type="gramStart"/>
      <w:r w:rsidRPr="003F65B8">
        <w:rPr>
          <w:rFonts w:ascii="Times New Roman" w:hAnsi="Times New Roman"/>
          <w:sz w:val="28"/>
          <w:szCs w:val="28"/>
        </w:rPr>
        <w:t>с</w:t>
      </w:r>
      <w:proofErr w:type="gramEnd"/>
      <w:r w:rsidRPr="003F65B8">
        <w:rPr>
          <w:rFonts w:ascii="Times New Roman" w:hAnsi="Times New Roman"/>
          <w:sz w:val="28"/>
          <w:szCs w:val="28"/>
        </w:rPr>
        <w:t xml:space="preserve"> _________________________________________________________________</w:t>
      </w:r>
    </w:p>
    <w:p w:rsidR="00EF4A85" w:rsidRPr="00257AA8" w:rsidRDefault="00EF4A85" w:rsidP="00EF4A85">
      <w:pPr>
        <w:jc w:val="center"/>
        <w:rPr>
          <w:rFonts w:ascii="Times New Roman" w:hAnsi="Times New Roman"/>
          <w:sz w:val="22"/>
          <w:szCs w:val="28"/>
        </w:rPr>
      </w:pPr>
      <w:r w:rsidRPr="00257AA8">
        <w:rPr>
          <w:rFonts w:ascii="Times New Roman" w:hAnsi="Times New Roman"/>
          <w:sz w:val="22"/>
          <w:szCs w:val="28"/>
        </w:rPr>
        <w:t>(фамилия, имя, отчество (при наличии)</w:t>
      </w:r>
      <w:r>
        <w:rPr>
          <w:rFonts w:ascii="Times New Roman" w:hAnsi="Times New Roman"/>
          <w:sz w:val="22"/>
          <w:szCs w:val="28"/>
        </w:rPr>
        <w:t xml:space="preserve"> заявителя</w:t>
      </w:r>
      <w:r w:rsidRPr="00257AA8">
        <w:rPr>
          <w:rFonts w:ascii="Times New Roman" w:hAnsi="Times New Roman"/>
          <w:sz w:val="22"/>
          <w:szCs w:val="28"/>
        </w:rPr>
        <w:t>)</w:t>
      </w:r>
    </w:p>
    <w:p w:rsidR="00EF4A85" w:rsidRPr="003F65B8" w:rsidRDefault="00EF4A85" w:rsidP="00EF4A85">
      <w:pPr>
        <w:jc w:val="both"/>
        <w:rPr>
          <w:rFonts w:ascii="Times New Roman" w:hAnsi="Times New Roman"/>
          <w:sz w:val="28"/>
          <w:szCs w:val="28"/>
        </w:rPr>
      </w:pPr>
      <w:r>
        <w:rPr>
          <w:rFonts w:ascii="Times New Roman" w:hAnsi="Times New Roman"/>
          <w:sz w:val="28"/>
          <w:szCs w:val="28"/>
        </w:rPr>
        <w:t>п</w:t>
      </w:r>
      <w:r w:rsidRPr="003F65B8">
        <w:rPr>
          <w:rFonts w:ascii="Times New Roman" w:hAnsi="Times New Roman"/>
          <w:sz w:val="28"/>
          <w:szCs w:val="28"/>
        </w:rPr>
        <w:t>о</w:t>
      </w:r>
      <w:r>
        <w:rPr>
          <w:rFonts w:ascii="Times New Roman" w:hAnsi="Times New Roman"/>
          <w:sz w:val="28"/>
          <w:szCs w:val="28"/>
        </w:rPr>
        <w:t xml:space="preserve"> вопросу _______________</w:t>
      </w:r>
      <w:r w:rsidRPr="003F65B8">
        <w:rPr>
          <w:rFonts w:ascii="Times New Roman" w:hAnsi="Times New Roman"/>
          <w:sz w:val="28"/>
          <w:szCs w:val="28"/>
        </w:rPr>
        <w:t>_________________________________________</w:t>
      </w: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___________________________________</w:t>
      </w:r>
      <w:r>
        <w:rPr>
          <w:rFonts w:ascii="Times New Roman" w:hAnsi="Times New Roman"/>
          <w:sz w:val="28"/>
          <w:szCs w:val="28"/>
        </w:rPr>
        <w:t>_______________________________</w:t>
      </w: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EF4A85" w:rsidRDefault="00EF4A85" w:rsidP="00EF4A85">
      <w:pPr>
        <w:jc w:val="both"/>
        <w:rPr>
          <w:rFonts w:ascii="Times New Roman" w:hAnsi="Times New Roman"/>
          <w:sz w:val="28"/>
          <w:szCs w:val="28"/>
        </w:rPr>
      </w:pPr>
      <w:r w:rsidRPr="003F65B8">
        <w:rPr>
          <w:rFonts w:ascii="Times New Roman" w:hAnsi="Times New Roman"/>
          <w:sz w:val="28"/>
          <w:szCs w:val="28"/>
        </w:rPr>
        <w:t xml:space="preserve">1. </w:t>
      </w:r>
      <w:r>
        <w:rPr>
          <w:rFonts w:ascii="Times New Roman" w:hAnsi="Times New Roman"/>
          <w:sz w:val="28"/>
          <w:szCs w:val="28"/>
        </w:rPr>
        <w:t>________________________________________________________________</w:t>
      </w:r>
    </w:p>
    <w:p w:rsidR="00EF4A85" w:rsidRPr="003C649E" w:rsidRDefault="00EF4A85" w:rsidP="00EF4A85">
      <w:pPr>
        <w:jc w:val="center"/>
        <w:rPr>
          <w:rFonts w:ascii="Times New Roman" w:hAnsi="Times New Roman"/>
          <w:sz w:val="22"/>
          <w:szCs w:val="28"/>
        </w:rPr>
      </w:pPr>
      <w:r w:rsidRPr="003C649E">
        <w:rPr>
          <w:rFonts w:ascii="Times New Roman" w:hAnsi="Times New Roman"/>
          <w:sz w:val="22"/>
          <w:szCs w:val="28"/>
        </w:rPr>
        <w:t>(дата, номер)</w:t>
      </w:r>
    </w:p>
    <w:p w:rsidR="00EF4A85" w:rsidRDefault="00EF4A85" w:rsidP="00EF4A85">
      <w:pPr>
        <w:jc w:val="both"/>
        <w:rPr>
          <w:rFonts w:ascii="Times New Roman" w:hAnsi="Times New Roman"/>
          <w:sz w:val="28"/>
          <w:szCs w:val="28"/>
        </w:rPr>
      </w:pPr>
      <w:r w:rsidRPr="003F65B8">
        <w:rPr>
          <w:rFonts w:ascii="Times New Roman" w:hAnsi="Times New Roman"/>
          <w:sz w:val="28"/>
          <w:szCs w:val="28"/>
        </w:rPr>
        <w:t xml:space="preserve">2. </w:t>
      </w:r>
      <w:r>
        <w:rPr>
          <w:rFonts w:ascii="Times New Roman" w:hAnsi="Times New Roman"/>
          <w:sz w:val="28"/>
          <w:szCs w:val="28"/>
        </w:rPr>
        <w:t>________________________________________________________________</w:t>
      </w:r>
    </w:p>
    <w:p w:rsidR="00EF4A85" w:rsidRPr="003C649E" w:rsidRDefault="00EF4A85" w:rsidP="00EF4A85">
      <w:pPr>
        <w:jc w:val="center"/>
        <w:rPr>
          <w:rFonts w:ascii="Times New Roman" w:hAnsi="Times New Roman"/>
          <w:sz w:val="22"/>
          <w:szCs w:val="28"/>
        </w:rPr>
      </w:pPr>
      <w:r w:rsidRPr="003C649E">
        <w:rPr>
          <w:rFonts w:ascii="Times New Roman" w:hAnsi="Times New Roman"/>
          <w:sz w:val="22"/>
          <w:szCs w:val="28"/>
        </w:rPr>
        <w:t>(дата, номер)</w:t>
      </w:r>
    </w:p>
    <w:p w:rsidR="00EF4A85" w:rsidRDefault="00EF4A85" w:rsidP="00EF4A85">
      <w:pPr>
        <w:jc w:val="both"/>
        <w:rPr>
          <w:rFonts w:ascii="Times New Roman" w:hAnsi="Times New Roman"/>
          <w:sz w:val="28"/>
          <w:szCs w:val="28"/>
        </w:rPr>
      </w:pPr>
      <w:r w:rsidRPr="003F65B8">
        <w:rPr>
          <w:rFonts w:ascii="Times New Roman" w:hAnsi="Times New Roman"/>
          <w:sz w:val="28"/>
          <w:szCs w:val="28"/>
        </w:rPr>
        <w:t xml:space="preserve">3. </w:t>
      </w:r>
      <w:r>
        <w:rPr>
          <w:rFonts w:ascii="Times New Roman" w:hAnsi="Times New Roman"/>
          <w:sz w:val="28"/>
          <w:szCs w:val="28"/>
        </w:rPr>
        <w:t>________________________________________________________________</w:t>
      </w:r>
    </w:p>
    <w:p w:rsidR="00EF4A85" w:rsidRPr="003C649E" w:rsidRDefault="00EF4A85" w:rsidP="00EF4A85">
      <w:pPr>
        <w:jc w:val="center"/>
        <w:rPr>
          <w:rFonts w:ascii="Times New Roman" w:hAnsi="Times New Roman"/>
          <w:sz w:val="22"/>
          <w:szCs w:val="28"/>
        </w:rPr>
      </w:pPr>
      <w:r w:rsidRPr="003C649E">
        <w:rPr>
          <w:rFonts w:ascii="Times New Roman" w:hAnsi="Times New Roman"/>
          <w:sz w:val="22"/>
          <w:szCs w:val="28"/>
        </w:rPr>
        <w:t>(дата, номер)</w:t>
      </w: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давались подробные письменные ответы (копии ответов прилагаются).</w:t>
      </w:r>
    </w:p>
    <w:p w:rsidR="00EF4A85" w:rsidRPr="003F65B8" w:rsidRDefault="00EF4A85" w:rsidP="00EF4A85">
      <w:pPr>
        <w:jc w:val="both"/>
        <w:rPr>
          <w:rFonts w:ascii="Times New Roman" w:hAnsi="Times New Roman"/>
          <w:sz w:val="28"/>
          <w:szCs w:val="28"/>
        </w:rPr>
      </w:pP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Приложение: на _</w:t>
      </w:r>
      <w:r>
        <w:rPr>
          <w:rFonts w:ascii="Times New Roman" w:hAnsi="Times New Roman"/>
          <w:sz w:val="28"/>
          <w:szCs w:val="28"/>
        </w:rPr>
        <w:t>___________</w:t>
      </w:r>
      <w:r w:rsidRPr="003F65B8">
        <w:rPr>
          <w:rFonts w:ascii="Times New Roman" w:hAnsi="Times New Roman"/>
          <w:sz w:val="28"/>
          <w:szCs w:val="28"/>
        </w:rPr>
        <w:t xml:space="preserve">__ </w:t>
      </w:r>
      <w:proofErr w:type="gramStart"/>
      <w:r w:rsidRPr="003F65B8">
        <w:rPr>
          <w:rFonts w:ascii="Times New Roman" w:hAnsi="Times New Roman"/>
          <w:sz w:val="28"/>
          <w:szCs w:val="28"/>
        </w:rPr>
        <w:t>л</w:t>
      </w:r>
      <w:proofErr w:type="gramEnd"/>
      <w:r w:rsidRPr="003F65B8">
        <w:rPr>
          <w:rFonts w:ascii="Times New Roman" w:hAnsi="Times New Roman"/>
          <w:sz w:val="28"/>
          <w:szCs w:val="28"/>
        </w:rPr>
        <w:t>., в _</w:t>
      </w:r>
      <w:r>
        <w:rPr>
          <w:rFonts w:ascii="Times New Roman" w:hAnsi="Times New Roman"/>
          <w:sz w:val="28"/>
          <w:szCs w:val="28"/>
        </w:rPr>
        <w:t>_______</w:t>
      </w:r>
      <w:r w:rsidRPr="003F65B8">
        <w:rPr>
          <w:rFonts w:ascii="Times New Roman" w:hAnsi="Times New Roman"/>
          <w:sz w:val="28"/>
          <w:szCs w:val="28"/>
        </w:rPr>
        <w:t>__ экз.</w:t>
      </w:r>
    </w:p>
    <w:p w:rsidR="00EF4A85" w:rsidRPr="003F65B8" w:rsidRDefault="00EF4A85" w:rsidP="00EF4A85">
      <w:pPr>
        <w:jc w:val="both"/>
        <w:rPr>
          <w:rFonts w:ascii="Times New Roman" w:hAnsi="Times New Roman"/>
          <w:sz w:val="28"/>
          <w:szCs w:val="28"/>
        </w:rPr>
      </w:pPr>
    </w:p>
    <w:p w:rsidR="00EF4A85" w:rsidRPr="003F65B8" w:rsidRDefault="00EF4A85" w:rsidP="00EF4A85">
      <w:pPr>
        <w:jc w:val="both"/>
        <w:rPr>
          <w:rFonts w:ascii="Times New Roman" w:hAnsi="Times New Roman"/>
          <w:sz w:val="28"/>
          <w:szCs w:val="28"/>
        </w:rPr>
      </w:pP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 xml:space="preserve">       (должность)                         (подпись)                      (инициалы, фамилия)</w:t>
      </w:r>
    </w:p>
    <w:p w:rsidR="00EF4A85" w:rsidRPr="003F65B8" w:rsidRDefault="00EF4A85" w:rsidP="00EF4A85">
      <w:pPr>
        <w:jc w:val="both"/>
        <w:rPr>
          <w:rFonts w:ascii="Times New Roman" w:hAnsi="Times New Roman"/>
          <w:sz w:val="28"/>
          <w:szCs w:val="28"/>
        </w:rPr>
      </w:pPr>
      <w:r>
        <w:rPr>
          <w:rFonts w:ascii="Times New Roman" w:hAnsi="Times New Roman"/>
          <w:sz w:val="28"/>
          <w:szCs w:val="28"/>
        </w:rPr>
        <w:t xml:space="preserve">            (дата)</w:t>
      </w:r>
    </w:p>
    <w:p w:rsidR="00EF4A85" w:rsidRDefault="00EF4A85" w:rsidP="00EF4A85">
      <w:pPr>
        <w:rPr>
          <w:rFonts w:ascii="Times New Roman" w:hAnsi="Times New Roman"/>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Pr="003F65B8" w:rsidRDefault="00EF4A85" w:rsidP="00EF4A85">
      <w:pPr>
        <w:tabs>
          <w:tab w:val="left" w:pos="7797"/>
        </w:tabs>
        <w:rPr>
          <w:rFonts w:ascii="Times New Roman" w:hAnsi="Times New Roman"/>
          <w:b/>
          <w:sz w:val="28"/>
          <w:szCs w:val="28"/>
        </w:rPr>
      </w:pPr>
      <w:r>
        <w:rPr>
          <w:rFonts w:ascii="Times New Roman" w:hAnsi="Times New Roman"/>
          <w:sz w:val="28"/>
          <w:szCs w:val="28"/>
        </w:rPr>
        <w:t>Новокубанский район</w:t>
      </w:r>
      <w:r w:rsidRPr="00AB2B32">
        <w:rPr>
          <w:rFonts w:ascii="Times New Roman" w:hAnsi="Times New Roman"/>
          <w:sz w:val="28"/>
          <w:szCs w:val="28"/>
        </w:rPr>
        <w:tab/>
      </w:r>
      <w:proofErr w:type="spellStart"/>
      <w:r>
        <w:rPr>
          <w:rFonts w:ascii="Times New Roman" w:hAnsi="Times New Roman"/>
          <w:sz w:val="28"/>
          <w:szCs w:val="28"/>
        </w:rPr>
        <w:t>И.</w:t>
      </w:r>
      <w:r w:rsidRPr="00AB2B32">
        <w:rPr>
          <w:rFonts w:ascii="Times New Roman" w:hAnsi="Times New Roman"/>
          <w:sz w:val="28"/>
          <w:szCs w:val="28"/>
        </w:rPr>
        <w:t>Е.Иванюга</w:t>
      </w:r>
      <w:proofErr w:type="spellEnd"/>
    </w:p>
    <w:p w:rsidR="00EF4A85" w:rsidRPr="003F65B8" w:rsidRDefault="00EF4A85" w:rsidP="00EF4A85">
      <w:pPr>
        <w:rPr>
          <w:rFonts w:ascii="Times New Roman" w:hAnsi="Times New Roman"/>
          <w:b/>
          <w:sz w:val="28"/>
          <w:szCs w:val="28"/>
        </w:rPr>
      </w:pPr>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453DF7" w:rsidRDefault="00EF4A85" w:rsidP="00EF4A85">
      <w:pPr>
        <w:tabs>
          <w:tab w:val="left" w:pos="7797"/>
        </w:tabs>
        <w:ind w:left="4536"/>
        <w:rPr>
          <w:rFonts w:ascii="Times New Roman" w:eastAsiaTheme="minorHAnsi" w:hAnsi="Times New Roman"/>
          <w:sz w:val="28"/>
          <w:szCs w:val="28"/>
          <w:lang w:eastAsia="en-US"/>
        </w:rPr>
      </w:pPr>
      <w:r w:rsidRPr="00453DF7">
        <w:rPr>
          <w:rFonts w:ascii="Times New Roman" w:eastAsiaTheme="minorHAnsi" w:hAnsi="Times New Roman"/>
          <w:sz w:val="28"/>
          <w:szCs w:val="28"/>
          <w:lang w:eastAsia="en-US"/>
        </w:rPr>
        <w:t>Приложение № </w:t>
      </w:r>
      <w:r>
        <w:rPr>
          <w:rFonts w:ascii="Times New Roman" w:eastAsiaTheme="minorHAnsi" w:hAnsi="Times New Roman"/>
          <w:sz w:val="28"/>
          <w:szCs w:val="28"/>
          <w:lang w:eastAsia="en-US"/>
        </w:rPr>
        <w:t xml:space="preserve"> 6</w:t>
      </w:r>
    </w:p>
    <w:p w:rsidR="00EF4A85" w:rsidRDefault="00EF4A85" w:rsidP="00EF4A85">
      <w:pPr>
        <w:pStyle w:val="affffc"/>
        <w:shd w:val="clear" w:color="auto" w:fill="auto"/>
        <w:spacing w:before="0" w:after="0" w:line="240" w:lineRule="auto"/>
        <w:ind w:left="4536" w:firstLine="0"/>
        <w:jc w:val="left"/>
        <w:rPr>
          <w:sz w:val="28"/>
          <w:szCs w:val="28"/>
        </w:rPr>
      </w:pPr>
      <w:r w:rsidRPr="00453DF7">
        <w:rPr>
          <w:sz w:val="28"/>
          <w:szCs w:val="28"/>
        </w:rPr>
        <w:t xml:space="preserve">к </w:t>
      </w:r>
      <w:r w:rsidRPr="00AB2B32">
        <w:rPr>
          <w:sz w:val="28"/>
          <w:szCs w:val="28"/>
        </w:rPr>
        <w:t>Инструкции</w:t>
      </w:r>
      <w:r>
        <w:rPr>
          <w:sz w:val="28"/>
          <w:szCs w:val="28"/>
        </w:rPr>
        <w:t xml:space="preserve"> </w:t>
      </w:r>
      <w:r w:rsidRPr="00AB2B32">
        <w:rPr>
          <w:sz w:val="28"/>
          <w:szCs w:val="28"/>
        </w:rPr>
        <w:t>о порядке рассмотрения обращений граждан в администрации муниципального образования Новокубанский район</w:t>
      </w:r>
    </w:p>
    <w:p w:rsidR="00EF4A85" w:rsidRDefault="00EF4A85" w:rsidP="00EF4A85">
      <w:pPr>
        <w:jc w:val="center"/>
        <w:rPr>
          <w:b/>
          <w:sz w:val="28"/>
          <w:szCs w:val="28"/>
        </w:rPr>
      </w:pPr>
    </w:p>
    <w:p w:rsidR="00EF4A85" w:rsidRPr="003F65B8" w:rsidRDefault="00EF4A85" w:rsidP="00EF4A85">
      <w:pPr>
        <w:jc w:val="center"/>
        <w:rPr>
          <w:rFonts w:ascii="Times New Roman" w:hAnsi="Times New Roman"/>
          <w:b/>
          <w:sz w:val="28"/>
          <w:szCs w:val="28"/>
        </w:rPr>
      </w:pPr>
      <w:r w:rsidRPr="003F65B8">
        <w:rPr>
          <w:rFonts w:ascii="Times New Roman" w:hAnsi="Times New Roman"/>
          <w:b/>
          <w:sz w:val="28"/>
          <w:szCs w:val="28"/>
        </w:rPr>
        <w:t>ФОРМА КАРТОЧКИ ЛИЧНОГО ПРИЕМА</w:t>
      </w:r>
    </w:p>
    <w:p w:rsidR="00EF4A85" w:rsidRPr="003F65B8" w:rsidRDefault="00EF4A85" w:rsidP="00EF4A85">
      <w:pPr>
        <w:rPr>
          <w:rFonts w:ascii="Times New Roman" w:hAnsi="Times New Roman"/>
          <w:sz w:val="28"/>
          <w:szCs w:val="28"/>
        </w:rPr>
      </w:pPr>
    </w:p>
    <w:tbl>
      <w:tblPr>
        <w:tblW w:w="10063" w:type="dxa"/>
        <w:tblInd w:w="-318" w:type="dxa"/>
        <w:tblLayout w:type="fixed"/>
        <w:tblLook w:val="0000"/>
      </w:tblPr>
      <w:tblGrid>
        <w:gridCol w:w="5973"/>
        <w:gridCol w:w="4090"/>
      </w:tblGrid>
      <w:tr w:rsidR="00EF4A85" w:rsidRPr="003F65B8" w:rsidTr="00900A6E">
        <w:trPr>
          <w:trHeight w:val="555"/>
        </w:trPr>
        <w:tc>
          <w:tcPr>
            <w:tcW w:w="9788" w:type="dxa"/>
            <w:gridSpan w:val="2"/>
            <w:tcBorders>
              <w:top w:val="nil"/>
              <w:left w:val="nil"/>
              <w:bottom w:val="nil"/>
              <w:right w:val="nil"/>
            </w:tcBorders>
            <w:shd w:val="clear" w:color="auto" w:fill="auto"/>
            <w:vAlign w:val="center"/>
          </w:tcPr>
          <w:p w:rsidR="00EF4A85" w:rsidRDefault="00EF4A85" w:rsidP="00900A6E">
            <w:pPr>
              <w:jc w:val="center"/>
              <w:rPr>
                <w:rFonts w:ascii="Times New Roman" w:hAnsi="Times New Roman"/>
                <w:b/>
                <w:bCs/>
                <w:sz w:val="28"/>
                <w:szCs w:val="28"/>
              </w:rPr>
            </w:pPr>
            <w:r w:rsidRPr="003F65B8">
              <w:rPr>
                <w:rFonts w:ascii="Times New Roman" w:hAnsi="Times New Roman"/>
                <w:b/>
                <w:bCs/>
                <w:sz w:val="28"/>
                <w:szCs w:val="28"/>
              </w:rPr>
              <w:t xml:space="preserve">ЛИЧНЫЙ ПРИЕМ </w:t>
            </w:r>
          </w:p>
          <w:p w:rsidR="00EF4A85" w:rsidRPr="00D57C25" w:rsidRDefault="00EF4A85" w:rsidP="00900A6E">
            <w:pPr>
              <w:jc w:val="center"/>
              <w:rPr>
                <w:rFonts w:ascii="Times New Roman" w:hAnsi="Times New Roman"/>
                <w:b/>
                <w:bCs/>
                <w:sz w:val="28"/>
                <w:szCs w:val="28"/>
              </w:rPr>
            </w:pPr>
            <w:r w:rsidRPr="00D57C25">
              <w:rPr>
                <w:rFonts w:ascii="Times New Roman" w:hAnsi="Times New Roman"/>
                <w:b/>
                <w:bCs/>
                <w:sz w:val="28"/>
                <w:szCs w:val="28"/>
              </w:rPr>
              <w:t>__________________________________________________________</w:t>
            </w:r>
          </w:p>
          <w:p w:rsidR="00EF4A85" w:rsidRPr="001B55AC" w:rsidRDefault="00EF4A85" w:rsidP="00900A6E">
            <w:pPr>
              <w:jc w:val="center"/>
              <w:rPr>
                <w:rFonts w:ascii="Times New Roman" w:hAnsi="Times New Roman"/>
                <w:bCs/>
                <w:sz w:val="28"/>
                <w:szCs w:val="28"/>
              </w:rPr>
            </w:pPr>
            <w:r w:rsidRPr="00D57C25">
              <w:rPr>
                <w:rFonts w:ascii="Times New Roman" w:hAnsi="Times New Roman"/>
                <w:bCs/>
                <w:sz w:val="22"/>
                <w:szCs w:val="28"/>
              </w:rPr>
              <w:t>(должность</w:t>
            </w:r>
            <w:proofErr w:type="gramStart"/>
            <w:r w:rsidRPr="00D57C25">
              <w:rPr>
                <w:rFonts w:ascii="Times New Roman" w:hAnsi="Times New Roman"/>
                <w:bCs/>
                <w:sz w:val="22"/>
                <w:szCs w:val="28"/>
              </w:rPr>
              <w:t>)Ф</w:t>
            </w:r>
            <w:proofErr w:type="gramEnd"/>
            <w:r w:rsidRPr="00D57C25">
              <w:rPr>
                <w:rFonts w:ascii="Times New Roman" w:hAnsi="Times New Roman"/>
                <w:bCs/>
                <w:sz w:val="22"/>
                <w:szCs w:val="28"/>
              </w:rPr>
              <w:t>ИО</w:t>
            </w:r>
          </w:p>
        </w:tc>
      </w:tr>
      <w:tr w:rsidR="00EF4A85" w:rsidRPr="003F65B8" w:rsidTr="00900A6E">
        <w:trPr>
          <w:trHeight w:val="270"/>
        </w:trPr>
        <w:tc>
          <w:tcPr>
            <w:tcW w:w="5810" w:type="dxa"/>
            <w:tcBorders>
              <w:top w:val="nil"/>
              <w:left w:val="nil"/>
              <w:bottom w:val="nil"/>
              <w:right w:val="dotDash" w:sz="4" w:space="0" w:color="auto"/>
            </w:tcBorders>
            <w:shd w:val="clear" w:color="auto" w:fill="auto"/>
            <w:noWrap/>
            <w:vAlign w:val="center"/>
          </w:tcPr>
          <w:p w:rsidR="00EF4A85" w:rsidRDefault="00EF4A85" w:rsidP="00900A6E">
            <w:pPr>
              <w:jc w:val="center"/>
              <w:rPr>
                <w:rFonts w:ascii="Times New Roman" w:hAnsi="Times New Roman"/>
                <w:b/>
                <w:sz w:val="28"/>
                <w:szCs w:val="28"/>
              </w:rPr>
            </w:pPr>
            <w:r w:rsidRPr="003F65B8">
              <w:rPr>
                <w:rFonts w:ascii="Times New Roman" w:hAnsi="Times New Roman"/>
                <w:b/>
                <w:sz w:val="28"/>
                <w:szCs w:val="28"/>
              </w:rPr>
              <w:t>Администрация</w:t>
            </w:r>
          </w:p>
          <w:p w:rsidR="00EF4A85" w:rsidRPr="003F65B8" w:rsidRDefault="00EF4A85" w:rsidP="00900A6E">
            <w:pPr>
              <w:jc w:val="center"/>
              <w:rPr>
                <w:rFonts w:ascii="Times New Roman" w:hAnsi="Times New Roman"/>
                <w:b/>
                <w:sz w:val="28"/>
                <w:szCs w:val="28"/>
              </w:rPr>
            </w:pPr>
            <w:r w:rsidRPr="003F65B8">
              <w:rPr>
                <w:rFonts w:ascii="Times New Roman" w:hAnsi="Times New Roman"/>
                <w:b/>
                <w:sz w:val="28"/>
                <w:szCs w:val="28"/>
              </w:rPr>
              <w:t>муниципального образования Новокубанский район</w:t>
            </w:r>
          </w:p>
        </w:tc>
        <w:tc>
          <w:tcPr>
            <w:tcW w:w="3978" w:type="dxa"/>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EF4A85" w:rsidRPr="001B55AC" w:rsidRDefault="00EF4A85" w:rsidP="00900A6E">
            <w:pPr>
              <w:jc w:val="center"/>
              <w:rPr>
                <w:rFonts w:ascii="Times New Roman" w:hAnsi="Times New Roman"/>
                <w:sz w:val="28"/>
                <w:szCs w:val="28"/>
              </w:rPr>
            </w:pPr>
            <w:r w:rsidRPr="001B55AC">
              <w:rPr>
                <w:rFonts w:ascii="Times New Roman" w:hAnsi="Times New Roman"/>
                <w:sz w:val="28"/>
                <w:szCs w:val="28"/>
              </w:rPr>
              <w:t xml:space="preserve">Место </w:t>
            </w:r>
          </w:p>
          <w:p w:rsidR="00EF4A85" w:rsidRPr="003F65B8" w:rsidRDefault="00EF4A85" w:rsidP="00900A6E">
            <w:pPr>
              <w:jc w:val="center"/>
              <w:rPr>
                <w:rFonts w:ascii="Times New Roman" w:hAnsi="Times New Roman"/>
                <w:b/>
                <w:sz w:val="28"/>
                <w:szCs w:val="28"/>
              </w:rPr>
            </w:pPr>
            <w:r w:rsidRPr="001B55AC">
              <w:rPr>
                <w:rFonts w:ascii="Times New Roman" w:hAnsi="Times New Roman"/>
                <w:sz w:val="28"/>
                <w:szCs w:val="28"/>
              </w:rPr>
              <w:t xml:space="preserve">для </w:t>
            </w:r>
            <w:proofErr w:type="gramStart"/>
            <w:r w:rsidRPr="001B55AC">
              <w:rPr>
                <w:rFonts w:ascii="Times New Roman" w:hAnsi="Times New Roman"/>
                <w:sz w:val="28"/>
                <w:szCs w:val="28"/>
              </w:rPr>
              <w:t>регистрационного</w:t>
            </w:r>
            <w:proofErr w:type="gramEnd"/>
            <w:r w:rsidRPr="001B55AC">
              <w:rPr>
                <w:rFonts w:ascii="Times New Roman" w:hAnsi="Times New Roman"/>
                <w:sz w:val="28"/>
                <w:szCs w:val="28"/>
              </w:rPr>
              <w:t xml:space="preserve"> штрих-кода</w:t>
            </w:r>
          </w:p>
        </w:tc>
      </w:tr>
      <w:tr w:rsidR="00EF4A85" w:rsidRPr="003F65B8" w:rsidTr="00900A6E">
        <w:trPr>
          <w:trHeight w:val="315"/>
        </w:trPr>
        <w:tc>
          <w:tcPr>
            <w:tcW w:w="5810" w:type="dxa"/>
            <w:tcBorders>
              <w:top w:val="nil"/>
              <w:left w:val="nil"/>
              <w:bottom w:val="nil"/>
              <w:right w:val="dotDash" w:sz="4" w:space="0" w:color="auto"/>
            </w:tcBorders>
            <w:shd w:val="clear" w:color="auto" w:fill="auto"/>
            <w:noWrap/>
            <w:vAlign w:val="center"/>
          </w:tcPr>
          <w:p w:rsidR="00EF4A85" w:rsidRPr="003F65B8" w:rsidRDefault="00EF4A85" w:rsidP="00900A6E">
            <w:pPr>
              <w:rPr>
                <w:rFonts w:ascii="Times New Roman" w:hAnsi="Times New Roman"/>
                <w:b/>
                <w:sz w:val="28"/>
                <w:szCs w:val="28"/>
              </w:rPr>
            </w:pPr>
            <w:r w:rsidRPr="003F65B8">
              <w:rPr>
                <w:rFonts w:ascii="Times New Roman" w:hAnsi="Times New Roman"/>
                <w:b/>
                <w:sz w:val="28"/>
                <w:szCs w:val="28"/>
              </w:rPr>
              <w:t>РЕГИСТРАЦИОННО-КОНТРОЛЬНАЯ КАРТОЧКА</w:t>
            </w:r>
          </w:p>
        </w:tc>
        <w:tc>
          <w:tcPr>
            <w:tcW w:w="3978" w:type="dxa"/>
            <w:vMerge/>
            <w:tcBorders>
              <w:left w:val="dotDash" w:sz="4" w:space="0" w:color="auto"/>
              <w:bottom w:val="dotDash" w:sz="4" w:space="0" w:color="auto"/>
              <w:right w:val="dotDash" w:sz="4" w:space="0" w:color="auto"/>
            </w:tcBorders>
            <w:shd w:val="clear" w:color="auto" w:fill="auto"/>
            <w:vAlign w:val="center"/>
          </w:tcPr>
          <w:p w:rsidR="00EF4A85" w:rsidRPr="003F65B8" w:rsidRDefault="00EF4A85" w:rsidP="00900A6E">
            <w:pPr>
              <w:jc w:val="center"/>
              <w:rPr>
                <w:rFonts w:ascii="Times New Roman" w:hAnsi="Times New Roman"/>
                <w:b/>
                <w:sz w:val="28"/>
                <w:szCs w:val="28"/>
              </w:rPr>
            </w:pPr>
          </w:p>
        </w:tc>
      </w:tr>
      <w:tr w:rsidR="00EF4A85" w:rsidRPr="003F65B8" w:rsidTr="00900A6E">
        <w:trPr>
          <w:trHeight w:val="665"/>
        </w:trPr>
        <w:tc>
          <w:tcPr>
            <w:tcW w:w="5810" w:type="dxa"/>
            <w:tcBorders>
              <w:top w:val="nil"/>
              <w:left w:val="nil"/>
              <w:bottom w:val="nil"/>
              <w:right w:val="dotDash" w:sz="4" w:space="0" w:color="auto"/>
            </w:tcBorders>
            <w:shd w:val="clear" w:color="auto" w:fill="auto"/>
            <w:noWrap/>
            <w:vAlign w:val="center"/>
          </w:tcPr>
          <w:p w:rsidR="00EF4A85" w:rsidRPr="003F65B8" w:rsidRDefault="00EF4A85" w:rsidP="00900A6E">
            <w:pPr>
              <w:rPr>
                <w:rFonts w:ascii="Times New Roman" w:hAnsi="Times New Roman"/>
                <w:b/>
                <w:sz w:val="28"/>
                <w:szCs w:val="28"/>
              </w:rPr>
            </w:pPr>
            <w:r w:rsidRPr="003F65B8">
              <w:rPr>
                <w:rFonts w:ascii="Times New Roman" w:hAnsi="Times New Roman"/>
                <w:b/>
                <w:sz w:val="28"/>
                <w:szCs w:val="28"/>
              </w:rPr>
              <w:t xml:space="preserve">ДАТА ПРИЕМА «____» </w:t>
            </w:r>
            <w:r>
              <w:rPr>
                <w:rFonts w:ascii="Times New Roman" w:hAnsi="Times New Roman"/>
                <w:b/>
                <w:sz w:val="28"/>
                <w:szCs w:val="28"/>
              </w:rPr>
              <w:t>________</w:t>
            </w:r>
            <w:r w:rsidRPr="003F65B8">
              <w:rPr>
                <w:rFonts w:ascii="Times New Roman" w:hAnsi="Times New Roman"/>
                <w:b/>
                <w:sz w:val="28"/>
                <w:szCs w:val="28"/>
              </w:rPr>
              <w:t>2</w:t>
            </w:r>
            <w:r>
              <w:rPr>
                <w:rFonts w:ascii="Times New Roman" w:hAnsi="Times New Roman"/>
                <w:b/>
                <w:sz w:val="28"/>
                <w:szCs w:val="28"/>
              </w:rPr>
              <w:t>0</w:t>
            </w:r>
            <w:r w:rsidRPr="003F65B8">
              <w:rPr>
                <w:rFonts w:ascii="Times New Roman" w:hAnsi="Times New Roman"/>
                <w:b/>
                <w:sz w:val="28"/>
                <w:szCs w:val="28"/>
              </w:rPr>
              <w:t>____ г.</w:t>
            </w:r>
          </w:p>
        </w:tc>
        <w:tc>
          <w:tcPr>
            <w:tcW w:w="3978" w:type="dxa"/>
            <w:vMerge/>
            <w:tcBorders>
              <w:left w:val="dotDash" w:sz="4" w:space="0" w:color="auto"/>
              <w:bottom w:val="dotDash" w:sz="4" w:space="0" w:color="auto"/>
              <w:right w:val="dotDash" w:sz="4" w:space="0" w:color="auto"/>
            </w:tcBorders>
            <w:shd w:val="clear" w:color="auto" w:fill="auto"/>
            <w:vAlign w:val="center"/>
          </w:tcPr>
          <w:p w:rsidR="00EF4A85" w:rsidRPr="003F65B8" w:rsidRDefault="00EF4A85" w:rsidP="00900A6E">
            <w:pPr>
              <w:jc w:val="center"/>
              <w:rPr>
                <w:rFonts w:ascii="Times New Roman" w:hAnsi="Times New Roman"/>
                <w:b/>
                <w:sz w:val="28"/>
                <w:szCs w:val="28"/>
              </w:rPr>
            </w:pPr>
          </w:p>
        </w:tc>
      </w:tr>
      <w:tr w:rsidR="00EF4A85" w:rsidRPr="003F65B8" w:rsidTr="00900A6E">
        <w:trPr>
          <w:trHeight w:val="418"/>
        </w:trPr>
        <w:tc>
          <w:tcPr>
            <w:tcW w:w="9788" w:type="dxa"/>
            <w:gridSpan w:val="2"/>
            <w:vMerge w:val="restart"/>
            <w:tcBorders>
              <w:top w:val="nil"/>
              <w:left w:val="nil"/>
              <w:bottom w:val="single" w:sz="4" w:space="0" w:color="000000"/>
              <w:right w:val="nil"/>
            </w:tcBorders>
            <w:shd w:val="clear" w:color="auto" w:fill="auto"/>
            <w:noWrap/>
            <w:vAlign w:val="center"/>
          </w:tcPr>
          <w:p w:rsidR="00EF4A85" w:rsidRPr="003F65B8" w:rsidRDefault="00EF4A85" w:rsidP="00900A6E">
            <w:pPr>
              <w:jc w:val="center"/>
              <w:rPr>
                <w:rFonts w:ascii="Times New Roman" w:hAnsi="Times New Roman"/>
                <w:b/>
                <w:sz w:val="28"/>
                <w:szCs w:val="28"/>
              </w:rPr>
            </w:pPr>
          </w:p>
        </w:tc>
      </w:tr>
    </w:tbl>
    <w:p w:rsidR="00EF4A85" w:rsidRPr="00C5503C" w:rsidRDefault="00EF4A85" w:rsidP="00EF4A85">
      <w:pPr>
        <w:jc w:val="center"/>
        <w:rPr>
          <w:rFonts w:ascii="Times New Roman" w:hAnsi="Times New Roman"/>
          <w:szCs w:val="28"/>
        </w:rPr>
      </w:pPr>
      <w:r w:rsidRPr="00C5503C">
        <w:rPr>
          <w:rFonts w:ascii="Times New Roman" w:hAnsi="Times New Roman"/>
          <w:szCs w:val="28"/>
        </w:rPr>
        <w:t>(фамилия, имя, отчество (при наличии))</w:t>
      </w:r>
    </w:p>
    <w:p w:rsidR="00EF4A85" w:rsidRPr="001B55AC" w:rsidRDefault="00EF4A85" w:rsidP="00EF4A85">
      <w:pPr>
        <w:pStyle w:val="affffc"/>
        <w:shd w:val="clear" w:color="auto" w:fill="auto"/>
        <w:spacing w:before="0" w:after="0" w:line="240" w:lineRule="auto"/>
        <w:ind w:firstLine="0"/>
        <w:jc w:val="left"/>
        <w:rPr>
          <w:rFonts w:eastAsia="Arial Unicode MS"/>
          <w:color w:val="000000"/>
          <w:sz w:val="28"/>
          <w:szCs w:val="28"/>
        </w:rPr>
      </w:pPr>
      <w:r w:rsidRPr="001B55AC">
        <w:rPr>
          <w:rFonts w:eastAsia="Arial Unicode MS"/>
          <w:color w:val="000000"/>
          <w:sz w:val="28"/>
          <w:szCs w:val="28"/>
        </w:rPr>
        <w:t>Адрес места жительства или адрес электронной почты</w:t>
      </w:r>
    </w:p>
    <w:p w:rsidR="00EF4A85" w:rsidRPr="001B55AC" w:rsidRDefault="00EF4A85" w:rsidP="00EF4A85">
      <w:pPr>
        <w:pStyle w:val="affffc"/>
        <w:shd w:val="clear" w:color="auto" w:fill="auto"/>
        <w:spacing w:before="0" w:after="0" w:line="240" w:lineRule="auto"/>
        <w:ind w:firstLine="0"/>
        <w:jc w:val="left"/>
        <w:rPr>
          <w:color w:val="00B050"/>
          <w:sz w:val="28"/>
          <w:szCs w:val="28"/>
        </w:rPr>
      </w:pPr>
      <w:r w:rsidRPr="001B55AC">
        <w:rPr>
          <w:color w:val="00B050"/>
          <w:sz w:val="28"/>
          <w:szCs w:val="28"/>
        </w:rPr>
        <w:t>____________________________________________________________________</w:t>
      </w:r>
    </w:p>
    <w:p w:rsidR="00EF4A85" w:rsidRPr="00C5503C" w:rsidRDefault="00EF4A85" w:rsidP="00EF4A85">
      <w:pPr>
        <w:pBdr>
          <w:bottom w:val="single" w:sz="12" w:space="1" w:color="auto"/>
        </w:pBdr>
        <w:jc w:val="both"/>
        <w:rPr>
          <w:rFonts w:ascii="Times New Roman" w:hAnsi="Times New Roman"/>
          <w:szCs w:val="28"/>
        </w:rPr>
      </w:pPr>
      <w:r w:rsidRPr="001B55AC">
        <w:rPr>
          <w:rFonts w:ascii="Times New Roman" w:hAnsi="Times New Roman"/>
          <w:sz w:val="28"/>
          <w:szCs w:val="28"/>
        </w:rPr>
        <w:t xml:space="preserve">Телефон </w:t>
      </w:r>
      <w:r w:rsidRPr="00C5503C">
        <w:rPr>
          <w:rFonts w:ascii="Times New Roman" w:hAnsi="Times New Roman"/>
          <w:szCs w:val="28"/>
        </w:rPr>
        <w:t>(при наличии)________________________________________________</w:t>
      </w:r>
    </w:p>
    <w:p w:rsidR="00EF4A85" w:rsidRDefault="00EF4A85" w:rsidP="00EF4A85">
      <w:pPr>
        <w:pBdr>
          <w:bottom w:val="single" w:sz="12" w:space="1" w:color="auto"/>
        </w:pBdr>
        <w:jc w:val="both"/>
        <w:rPr>
          <w:rFonts w:ascii="Times New Roman" w:hAnsi="Times New Roman"/>
          <w:sz w:val="28"/>
          <w:szCs w:val="28"/>
        </w:rPr>
      </w:pPr>
      <w:r>
        <w:rPr>
          <w:rFonts w:ascii="Times New Roman" w:hAnsi="Times New Roman"/>
          <w:sz w:val="28"/>
          <w:szCs w:val="28"/>
        </w:rPr>
        <w:t>Тип автора 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Содержание вопроса 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Исполнитель  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Резолюция 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_______________________________________________________________________________________________________________________________________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Автор резолюции</w:t>
      </w:r>
      <w:proofErr w:type="gramStart"/>
      <w:r w:rsidRPr="001B55AC">
        <w:rPr>
          <w:rFonts w:ascii="Times New Roman" w:hAnsi="Times New Roman"/>
          <w:sz w:val="28"/>
          <w:szCs w:val="28"/>
        </w:rPr>
        <w:t>: __________________________( ______________________)</w:t>
      </w:r>
      <w:proofErr w:type="gramEnd"/>
    </w:p>
    <w:p w:rsidR="00EF4A85" w:rsidRPr="001B55AC" w:rsidRDefault="00EF4A85" w:rsidP="00EF4A85">
      <w:pPr>
        <w:pBdr>
          <w:bottom w:val="single" w:sz="12" w:space="1" w:color="auto"/>
        </w:pBdr>
        <w:ind w:firstLine="708"/>
        <w:jc w:val="center"/>
        <w:rPr>
          <w:rFonts w:ascii="Times New Roman" w:hAnsi="Times New Roman"/>
          <w:sz w:val="22"/>
          <w:szCs w:val="28"/>
        </w:rPr>
      </w:pPr>
      <w:r w:rsidRPr="001B55AC">
        <w:rPr>
          <w:rFonts w:ascii="Times New Roman" w:hAnsi="Times New Roman"/>
          <w:sz w:val="22"/>
          <w:szCs w:val="28"/>
        </w:rPr>
        <w:t>Подпись (ФИО)</w:t>
      </w:r>
    </w:p>
    <w:p w:rsidR="00EF4A85" w:rsidRDefault="00EF4A85" w:rsidP="00EF4A85">
      <w:pPr>
        <w:tabs>
          <w:tab w:val="left" w:pos="6171"/>
        </w:tabs>
        <w:jc w:val="both"/>
      </w:pPr>
      <w:r w:rsidRPr="001B55AC">
        <w:rPr>
          <w:rFonts w:ascii="Times New Roman" w:hAnsi="Times New Roman"/>
          <w:spacing w:val="4"/>
          <w:sz w:val="28"/>
          <w:szCs w:val="28"/>
        </w:rPr>
        <w:t>Срок исполнения</w:t>
      </w:r>
      <w:r w:rsidRPr="001B55AC">
        <w:rPr>
          <w:rFonts w:ascii="Times New Roman" w:hAnsi="Times New Roman"/>
          <w:sz w:val="28"/>
          <w:szCs w:val="28"/>
        </w:rPr>
        <w:t xml:space="preserve"> ___________________________________________________</w:t>
      </w:r>
    </w:p>
    <w:p w:rsidR="00EF4A85" w:rsidRDefault="00EF4A85" w:rsidP="00EF4A85">
      <w:pPr>
        <w:tabs>
          <w:tab w:val="left" w:pos="6171"/>
        </w:tabs>
        <w:jc w:val="center"/>
      </w:pPr>
      <w:r>
        <w:br w:type="page"/>
      </w:r>
    </w:p>
    <w:p w:rsidR="00EF4A85" w:rsidRPr="001B55AC" w:rsidRDefault="00EF4A85" w:rsidP="00EF4A85">
      <w:pPr>
        <w:tabs>
          <w:tab w:val="left" w:pos="6171"/>
        </w:tabs>
        <w:rPr>
          <w:rFonts w:ascii="Times New Roman" w:hAnsi="Times New Roman"/>
          <w:sz w:val="28"/>
          <w:szCs w:val="28"/>
        </w:rPr>
      </w:pPr>
      <w:r w:rsidRPr="001B55AC">
        <w:rPr>
          <w:rFonts w:ascii="Times New Roman" w:hAnsi="Times New Roman"/>
          <w:sz w:val="28"/>
          <w:szCs w:val="28"/>
        </w:rPr>
        <w:t>Оборотная сторона карточки:</w:t>
      </w:r>
    </w:p>
    <w:tbl>
      <w:tblPr>
        <w:tblW w:w="9923" w:type="dxa"/>
        <w:tblInd w:w="-34" w:type="dxa"/>
        <w:tblLayout w:type="fixed"/>
        <w:tblLook w:val="04A0"/>
      </w:tblPr>
      <w:tblGrid>
        <w:gridCol w:w="1985"/>
        <w:gridCol w:w="362"/>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245"/>
        <w:gridCol w:w="283"/>
      </w:tblGrid>
      <w:tr w:rsidR="00EF4A85" w:rsidRPr="0012076C" w:rsidTr="00900A6E">
        <w:trPr>
          <w:trHeight w:val="315"/>
        </w:trPr>
        <w:tc>
          <w:tcPr>
            <w:tcW w:w="9923"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85" w:rsidRPr="0012076C" w:rsidRDefault="00EF4A85" w:rsidP="00900A6E">
            <w:pPr>
              <w:jc w:val="center"/>
              <w:rPr>
                <w:rFonts w:ascii="Times New Roman" w:hAnsi="Times New Roman"/>
                <w:b/>
                <w:bCs/>
                <w:sz w:val="28"/>
                <w:szCs w:val="28"/>
              </w:rPr>
            </w:pPr>
            <w:r w:rsidRPr="0012076C">
              <w:rPr>
                <w:rFonts w:ascii="Times New Roman" w:hAnsi="Times New Roman"/>
                <w:b/>
                <w:bCs/>
                <w:sz w:val="28"/>
                <w:szCs w:val="28"/>
              </w:rPr>
              <w:t>ХОД ИСПОЛНЕНИЯ</w:t>
            </w:r>
          </w:p>
        </w:tc>
      </w:tr>
      <w:tr w:rsidR="00EF4A85" w:rsidRPr="0012076C" w:rsidTr="00900A6E">
        <w:trPr>
          <w:trHeight w:val="418"/>
        </w:trPr>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xml:space="preserve">Кому направлено </w:t>
            </w:r>
          </w:p>
        </w:tc>
        <w:tc>
          <w:tcPr>
            <w:tcW w:w="340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Примечание</w:t>
            </w:r>
          </w:p>
        </w:tc>
      </w:tr>
      <w:tr w:rsidR="00EF4A85" w:rsidRPr="0012076C" w:rsidTr="00900A6E">
        <w:trPr>
          <w:trHeight w:val="418"/>
        </w:trPr>
        <w:tc>
          <w:tcPr>
            <w:tcW w:w="3496" w:type="dxa"/>
            <w:gridSpan w:val="4"/>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900A6E">
            <w:pPr>
              <w:rPr>
                <w:rFonts w:ascii="Times New Roman" w:hAnsi="Times New Roman"/>
                <w:sz w:val="28"/>
                <w:szCs w:val="28"/>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900A6E">
            <w:pPr>
              <w:rPr>
                <w:rFonts w:ascii="Times New Roman" w:hAnsi="Times New Roman"/>
                <w:sz w:val="28"/>
                <w:szCs w:val="28"/>
              </w:rPr>
            </w:pPr>
          </w:p>
        </w:tc>
        <w:tc>
          <w:tcPr>
            <w:tcW w:w="3404" w:type="dxa"/>
            <w:gridSpan w:val="12"/>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900A6E">
            <w:pPr>
              <w:rPr>
                <w:rFonts w:ascii="Times New Roman" w:hAnsi="Times New Roman"/>
                <w:sz w:val="28"/>
                <w:szCs w:val="28"/>
              </w:rPr>
            </w:pP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gridAfter w:val="2"/>
          <w:wAfter w:w="528" w:type="dxa"/>
          <w:trHeight w:val="360"/>
        </w:trPr>
        <w:tc>
          <w:tcPr>
            <w:tcW w:w="6096" w:type="dxa"/>
            <w:gridSpan w:val="10"/>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Когда фактически рассмотрено</w:t>
            </w:r>
          </w:p>
        </w:tc>
        <w:tc>
          <w:tcPr>
            <w:tcW w:w="383" w:type="dxa"/>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sz w:val="28"/>
                <w:szCs w:val="28"/>
              </w:rPr>
            </w:pPr>
          </w:p>
        </w:tc>
        <w:tc>
          <w:tcPr>
            <w:tcW w:w="236"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822"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1985" w:type="dxa"/>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sz w:val="28"/>
                <w:szCs w:val="28"/>
              </w:rPr>
            </w:pPr>
          </w:p>
        </w:tc>
        <w:tc>
          <w:tcPr>
            <w:tcW w:w="95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30"/>
        </w:trPr>
        <w:tc>
          <w:tcPr>
            <w:tcW w:w="3496" w:type="dxa"/>
            <w:gridSpan w:val="4"/>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Содержание</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Pr>
                <w:rFonts w:ascii="Times New Roman" w:hAnsi="Times New Roman"/>
                <w:sz w:val="28"/>
                <w:szCs w:val="28"/>
              </w:rPr>
              <w:t>(результат рассмотрени</w:t>
            </w:r>
            <w:r w:rsidRPr="0012076C">
              <w:rPr>
                <w:rFonts w:ascii="Times New Roman" w:hAnsi="Times New Roman"/>
                <w:sz w:val="28"/>
                <w:szCs w:val="28"/>
              </w:rPr>
              <w:t>я):</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682" w:type="dxa"/>
            <w:gridSpan w:val="8"/>
            <w:tcBorders>
              <w:top w:val="single" w:sz="4" w:space="0" w:color="auto"/>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b/>
                <w:bCs/>
                <w:iCs/>
                <w:sz w:val="28"/>
                <w:szCs w:val="28"/>
              </w:rPr>
            </w:pPr>
          </w:p>
        </w:tc>
      </w:tr>
      <w:tr w:rsidR="00EF4A85" w:rsidRPr="0012076C" w:rsidTr="00900A6E">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9923" w:type="dxa"/>
            <w:gridSpan w:val="24"/>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b/>
                <w:bCs/>
                <w:iCs/>
                <w:sz w:val="28"/>
                <w:szCs w:val="28"/>
              </w:rPr>
            </w:pPr>
          </w:p>
          <w:p w:rsidR="00EF4A85" w:rsidRPr="0012076C" w:rsidRDefault="00EF4A85" w:rsidP="00900A6E">
            <w:pPr>
              <w:rPr>
                <w:rFonts w:ascii="Times New Roman" w:hAnsi="Times New Roman"/>
                <w:b/>
                <w:bCs/>
                <w:iCs/>
                <w:sz w:val="28"/>
                <w:szCs w:val="28"/>
              </w:rPr>
            </w:pPr>
          </w:p>
          <w:p w:rsidR="00EF4A85" w:rsidRPr="0012076C" w:rsidRDefault="00EF4A85" w:rsidP="00900A6E">
            <w:pPr>
              <w:rPr>
                <w:rFonts w:ascii="Times New Roman" w:hAnsi="Times New Roman"/>
                <w:b/>
                <w:bCs/>
                <w:iCs/>
                <w:sz w:val="28"/>
                <w:szCs w:val="28"/>
              </w:rPr>
            </w:pPr>
            <w:r w:rsidRPr="0012076C">
              <w:rPr>
                <w:rFonts w:ascii="Times New Roman" w:hAnsi="Times New Roman"/>
                <w:b/>
                <w:bCs/>
                <w:iCs/>
                <w:sz w:val="28"/>
                <w:szCs w:val="28"/>
              </w:rPr>
              <w:t>подпись заявителя  (разъяснено)           __________________________         ___________________________</w:t>
            </w:r>
          </w:p>
        </w:tc>
      </w:tr>
      <w:tr w:rsidR="00EF4A85" w:rsidRPr="0012076C" w:rsidTr="00900A6E">
        <w:trPr>
          <w:gridAfter w:val="3"/>
          <w:wAfter w:w="567" w:type="dxa"/>
          <w:trHeight w:val="315"/>
        </w:trPr>
        <w:tc>
          <w:tcPr>
            <w:tcW w:w="4534" w:type="dxa"/>
            <w:gridSpan w:val="7"/>
            <w:tcBorders>
              <w:top w:val="nil"/>
              <w:left w:val="nil"/>
              <w:bottom w:val="single" w:sz="4" w:space="0" w:color="auto"/>
              <w:right w:val="nil"/>
            </w:tcBorders>
            <w:shd w:val="clear" w:color="auto" w:fill="auto"/>
            <w:noWrap/>
            <w:vAlign w:val="bottom"/>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С контроля снял:</w:t>
            </w:r>
          </w:p>
          <w:p w:rsidR="00EF4A85" w:rsidRPr="0012076C" w:rsidRDefault="00EF4A85" w:rsidP="00900A6E">
            <w:pPr>
              <w:rPr>
                <w:rFonts w:ascii="Times New Roman" w:hAnsi="Times New Roman"/>
                <w:sz w:val="28"/>
                <w:szCs w:val="28"/>
              </w:rPr>
            </w:pPr>
          </w:p>
          <w:p w:rsidR="00EF4A85" w:rsidRPr="0012076C" w:rsidRDefault="00EF4A85" w:rsidP="00900A6E">
            <w:pPr>
              <w:rPr>
                <w:rFonts w:ascii="Times New Roman" w:hAnsi="Times New Roman"/>
                <w:sz w:val="28"/>
                <w:szCs w:val="28"/>
              </w:rPr>
            </w:pPr>
          </w:p>
        </w:tc>
        <w:tc>
          <w:tcPr>
            <w:tcW w:w="2259" w:type="dxa"/>
            <w:gridSpan w:val="7"/>
            <w:tcBorders>
              <w:top w:val="nil"/>
              <w:left w:val="nil"/>
              <w:bottom w:val="nil"/>
              <w:right w:val="nil"/>
            </w:tcBorders>
            <w:shd w:val="clear" w:color="auto" w:fill="auto"/>
            <w:noWrap/>
            <w:vAlign w:val="bottom"/>
            <w:hideMark/>
          </w:tcPr>
          <w:p w:rsidR="00EF4A85" w:rsidRPr="0012076C" w:rsidRDefault="00EF4A85" w:rsidP="00900A6E">
            <w:pPr>
              <w:rPr>
                <w:rFonts w:ascii="Times New Roman" w:hAnsi="Times New Roman"/>
                <w:sz w:val="28"/>
                <w:szCs w:val="28"/>
              </w:rPr>
            </w:pPr>
          </w:p>
        </w:tc>
        <w:tc>
          <w:tcPr>
            <w:tcW w:w="1267" w:type="dxa"/>
            <w:gridSpan w:val="5"/>
            <w:tcBorders>
              <w:top w:val="nil"/>
              <w:left w:val="nil"/>
              <w:bottom w:val="single" w:sz="4" w:space="0" w:color="auto"/>
              <w:right w:val="nil"/>
            </w:tcBorders>
            <w:shd w:val="clear" w:color="auto" w:fill="auto"/>
            <w:noWrap/>
            <w:vAlign w:val="bottom"/>
            <w:hideMark/>
          </w:tcPr>
          <w:p w:rsidR="00EF4A85" w:rsidRPr="0012076C" w:rsidRDefault="00EF4A85" w:rsidP="00900A6E">
            <w:pPr>
              <w:rPr>
                <w:rFonts w:ascii="Times New Roman" w:hAnsi="Times New Roman"/>
                <w:sz w:val="28"/>
                <w:szCs w:val="28"/>
              </w:rPr>
            </w:pPr>
            <w:r>
              <w:rPr>
                <w:rFonts w:ascii="Times New Roman" w:hAnsi="Times New Roman"/>
                <w:sz w:val="28"/>
                <w:szCs w:val="28"/>
              </w:rPr>
              <w:t>____</w:t>
            </w:r>
          </w:p>
        </w:tc>
        <w:tc>
          <w:tcPr>
            <w:tcW w:w="1296" w:type="dxa"/>
            <w:gridSpan w:val="2"/>
            <w:tcBorders>
              <w:top w:val="nil"/>
              <w:left w:val="nil"/>
              <w:bottom w:val="nil"/>
              <w:right w:val="nil"/>
            </w:tcBorders>
            <w:shd w:val="clear" w:color="auto" w:fill="auto"/>
            <w:noWrap/>
            <w:vAlign w:val="bottom"/>
            <w:hideMark/>
          </w:tcPr>
          <w:p w:rsidR="00EF4A85" w:rsidRPr="0012076C" w:rsidRDefault="00EF4A85" w:rsidP="00900A6E">
            <w:pPr>
              <w:rPr>
                <w:rFonts w:ascii="Times New Roman" w:hAnsi="Times New Roman"/>
                <w:sz w:val="28"/>
                <w:szCs w:val="28"/>
              </w:rPr>
            </w:pPr>
          </w:p>
        </w:tc>
      </w:tr>
    </w:tbl>
    <w:p w:rsidR="00EF4A85" w:rsidRDefault="00EF4A85" w:rsidP="00EF4A85">
      <w:pPr>
        <w:pStyle w:val="21"/>
        <w:tabs>
          <w:tab w:val="left" w:pos="7797"/>
        </w:tabs>
        <w:ind w:left="0" w:firstLine="0"/>
        <w:jc w:val="center"/>
        <w:rPr>
          <w:rFonts w:ascii="Times New Roman" w:hAnsi="Times New Roman" w:cs="Times New Roman"/>
          <w:sz w:val="28"/>
          <w:szCs w:val="28"/>
        </w:rPr>
      </w:pPr>
      <w:r w:rsidRPr="0012076C">
        <w:rPr>
          <w:rFonts w:ascii="Times New Roman" w:hAnsi="Times New Roman" w:cs="Times New Roman"/>
          <w:sz w:val="28"/>
          <w:szCs w:val="28"/>
        </w:rPr>
        <w:t>(ФИО)</w:t>
      </w:r>
      <w:r w:rsidRPr="0012076C">
        <w:rPr>
          <w:rFonts w:ascii="Times New Roman" w:hAnsi="Times New Roman" w:cs="Times New Roman"/>
          <w:sz w:val="28"/>
          <w:szCs w:val="28"/>
        </w:rPr>
        <w:tab/>
      </w:r>
      <w:r>
        <w:rPr>
          <w:rFonts w:ascii="Times New Roman" w:hAnsi="Times New Roman" w:cs="Times New Roman"/>
          <w:sz w:val="28"/>
          <w:szCs w:val="28"/>
        </w:rPr>
        <w:t>(подпись)</w:t>
      </w:r>
      <w:r w:rsidRPr="0012076C">
        <w:rPr>
          <w:rFonts w:ascii="Times New Roman" w:hAnsi="Times New Roman" w:cs="Times New Roman"/>
          <w:sz w:val="28"/>
          <w:szCs w:val="28"/>
        </w:rPr>
        <w:tab/>
      </w:r>
      <w:r w:rsidRPr="0012076C">
        <w:rPr>
          <w:rFonts w:ascii="Times New Roman" w:hAnsi="Times New Roman" w:cs="Times New Roman"/>
          <w:sz w:val="28"/>
          <w:szCs w:val="28"/>
        </w:rPr>
        <w:tab/>
      </w:r>
      <w:r w:rsidRPr="0012076C">
        <w:rPr>
          <w:rFonts w:ascii="Times New Roman" w:hAnsi="Times New Roman" w:cs="Times New Roman"/>
          <w:sz w:val="28"/>
          <w:szCs w:val="28"/>
        </w:rPr>
        <w:tab/>
      </w:r>
      <w:r w:rsidRPr="0012076C">
        <w:rPr>
          <w:rFonts w:ascii="Times New Roman" w:hAnsi="Times New Roman" w:cs="Times New Roman"/>
          <w:sz w:val="28"/>
          <w:szCs w:val="28"/>
        </w:rPr>
        <w:tab/>
      </w:r>
      <w:r w:rsidRPr="0012076C">
        <w:rPr>
          <w:rFonts w:ascii="Times New Roman" w:hAnsi="Times New Roman" w:cs="Times New Roman"/>
          <w:sz w:val="28"/>
          <w:szCs w:val="28"/>
        </w:rPr>
        <w:tab/>
      </w:r>
      <w:r>
        <w:rPr>
          <w:rFonts w:ascii="Times New Roman" w:hAnsi="Times New Roman" w:cs="Times New Roman"/>
          <w:sz w:val="28"/>
          <w:szCs w:val="28"/>
        </w:rPr>
        <w:t xml:space="preserve">  </w:t>
      </w:r>
      <w:r w:rsidRPr="0012076C">
        <w:rPr>
          <w:rFonts w:ascii="Times New Roman" w:hAnsi="Times New Roman" w:cs="Times New Roman"/>
          <w:sz w:val="28"/>
          <w:szCs w:val="28"/>
        </w:rPr>
        <w:tab/>
      </w:r>
    </w:p>
    <w:p w:rsidR="00EF4A85" w:rsidRDefault="00EF4A85" w:rsidP="00EF4A85">
      <w:pPr>
        <w:rPr>
          <w:rFonts w:ascii="Times New Roman" w:hAnsi="Times New Roman"/>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Pr="003F65B8" w:rsidRDefault="00EF4A85" w:rsidP="00EF4A85">
      <w:pPr>
        <w:tabs>
          <w:tab w:val="left" w:pos="7797"/>
        </w:tabs>
        <w:rPr>
          <w:rFonts w:ascii="Times New Roman" w:hAnsi="Times New Roman"/>
          <w:b/>
          <w:sz w:val="28"/>
          <w:szCs w:val="28"/>
        </w:rPr>
      </w:pPr>
      <w:r>
        <w:rPr>
          <w:rFonts w:ascii="Times New Roman" w:hAnsi="Times New Roman"/>
          <w:sz w:val="28"/>
          <w:szCs w:val="28"/>
        </w:rPr>
        <w:t>Новокубанский район</w:t>
      </w:r>
      <w:r w:rsidRPr="00AB2B32">
        <w:rPr>
          <w:rFonts w:ascii="Times New Roman" w:hAnsi="Times New Roman"/>
          <w:sz w:val="28"/>
          <w:szCs w:val="28"/>
        </w:rPr>
        <w:tab/>
      </w:r>
      <w:proofErr w:type="spellStart"/>
      <w:r>
        <w:rPr>
          <w:rFonts w:ascii="Times New Roman" w:hAnsi="Times New Roman"/>
          <w:sz w:val="28"/>
          <w:szCs w:val="28"/>
        </w:rPr>
        <w:t>И.</w:t>
      </w:r>
      <w:r w:rsidRPr="00AB2B32">
        <w:rPr>
          <w:rFonts w:ascii="Times New Roman" w:hAnsi="Times New Roman"/>
          <w:sz w:val="28"/>
          <w:szCs w:val="28"/>
        </w:rPr>
        <w:t>Е.Иванюга</w:t>
      </w:r>
      <w:proofErr w:type="spellEnd"/>
    </w:p>
    <w:p w:rsidR="00EF4A85" w:rsidRDefault="00EF4A85" w:rsidP="00EF4A85">
      <w:pPr>
        <w:rPr>
          <w:rFonts w:ascii="Times New Roman" w:hAnsi="Times New Roman"/>
          <w:sz w:val="28"/>
          <w:szCs w:val="28"/>
        </w:rPr>
      </w:pPr>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453DF7" w:rsidRDefault="00EF4A85" w:rsidP="00EF4A85">
      <w:pPr>
        <w:tabs>
          <w:tab w:val="left" w:pos="7797"/>
        </w:tabs>
        <w:ind w:left="4536"/>
        <w:rPr>
          <w:rFonts w:ascii="Times New Roman" w:eastAsiaTheme="minorHAnsi" w:hAnsi="Times New Roman"/>
          <w:sz w:val="28"/>
          <w:szCs w:val="28"/>
          <w:lang w:eastAsia="en-US"/>
        </w:rPr>
      </w:pPr>
      <w:r w:rsidRPr="00453DF7">
        <w:rPr>
          <w:rFonts w:ascii="Times New Roman" w:eastAsiaTheme="minorHAnsi" w:hAnsi="Times New Roman"/>
          <w:sz w:val="28"/>
          <w:szCs w:val="28"/>
          <w:lang w:eastAsia="en-US"/>
        </w:rPr>
        <w:t>Приложение № </w:t>
      </w:r>
      <w:r>
        <w:rPr>
          <w:rFonts w:ascii="Times New Roman" w:eastAsiaTheme="minorHAnsi" w:hAnsi="Times New Roman"/>
          <w:sz w:val="28"/>
          <w:szCs w:val="28"/>
          <w:lang w:eastAsia="en-US"/>
        </w:rPr>
        <w:t xml:space="preserve"> 7</w:t>
      </w:r>
    </w:p>
    <w:p w:rsidR="00EF4A85" w:rsidRDefault="00EF4A85" w:rsidP="00EF4A85">
      <w:pPr>
        <w:pStyle w:val="affffc"/>
        <w:shd w:val="clear" w:color="auto" w:fill="auto"/>
        <w:spacing w:before="0" w:after="0" w:line="240" w:lineRule="auto"/>
        <w:ind w:left="4536" w:firstLine="0"/>
        <w:jc w:val="left"/>
        <w:rPr>
          <w:sz w:val="28"/>
          <w:szCs w:val="28"/>
        </w:rPr>
      </w:pPr>
      <w:r w:rsidRPr="00453DF7">
        <w:rPr>
          <w:sz w:val="28"/>
          <w:szCs w:val="28"/>
        </w:rPr>
        <w:t xml:space="preserve">к </w:t>
      </w:r>
      <w:r w:rsidRPr="00AB2B32">
        <w:rPr>
          <w:sz w:val="28"/>
          <w:szCs w:val="28"/>
        </w:rPr>
        <w:t>Инструкции</w:t>
      </w:r>
      <w:r>
        <w:rPr>
          <w:sz w:val="28"/>
          <w:szCs w:val="28"/>
        </w:rPr>
        <w:t xml:space="preserve"> </w:t>
      </w:r>
      <w:r w:rsidRPr="00AB2B32">
        <w:rPr>
          <w:sz w:val="28"/>
          <w:szCs w:val="28"/>
        </w:rPr>
        <w:t>о порядке рассмотрения обращений граждан в администрации муниципального образования Новокубанский район</w:t>
      </w:r>
    </w:p>
    <w:p w:rsidR="00EF4A85" w:rsidRDefault="00EF4A85" w:rsidP="00EF4A85">
      <w:pPr>
        <w:jc w:val="center"/>
        <w:rPr>
          <w:b/>
          <w:sz w:val="28"/>
          <w:szCs w:val="28"/>
        </w:rPr>
      </w:pPr>
    </w:p>
    <w:p w:rsidR="00EF4A85" w:rsidRPr="003F65B8" w:rsidRDefault="00EF4A85" w:rsidP="00EF4A85">
      <w:pPr>
        <w:jc w:val="center"/>
        <w:rPr>
          <w:rFonts w:ascii="Times New Roman" w:hAnsi="Times New Roman"/>
          <w:b/>
          <w:sz w:val="28"/>
          <w:szCs w:val="28"/>
        </w:rPr>
      </w:pPr>
      <w:r w:rsidRPr="003F65B8">
        <w:rPr>
          <w:rFonts w:ascii="Times New Roman" w:hAnsi="Times New Roman"/>
          <w:b/>
          <w:sz w:val="28"/>
          <w:szCs w:val="28"/>
        </w:rPr>
        <w:t xml:space="preserve">ФОРМА КАРТОЧКИ </w:t>
      </w:r>
      <w:r>
        <w:rPr>
          <w:rFonts w:ascii="Times New Roman" w:hAnsi="Times New Roman"/>
          <w:b/>
          <w:sz w:val="28"/>
          <w:szCs w:val="28"/>
        </w:rPr>
        <w:t>ВЫЕЗДНОГО</w:t>
      </w:r>
      <w:r w:rsidRPr="003F65B8">
        <w:rPr>
          <w:rFonts w:ascii="Times New Roman" w:hAnsi="Times New Roman"/>
          <w:b/>
          <w:sz w:val="28"/>
          <w:szCs w:val="28"/>
        </w:rPr>
        <w:t xml:space="preserve"> ПРИЕМА</w:t>
      </w:r>
    </w:p>
    <w:p w:rsidR="00EF4A85" w:rsidRPr="003F65B8" w:rsidRDefault="00EF4A85" w:rsidP="00EF4A85">
      <w:pPr>
        <w:rPr>
          <w:rFonts w:ascii="Times New Roman" w:hAnsi="Times New Roman"/>
          <w:sz w:val="28"/>
          <w:szCs w:val="28"/>
        </w:rPr>
      </w:pPr>
    </w:p>
    <w:tbl>
      <w:tblPr>
        <w:tblW w:w="10063" w:type="dxa"/>
        <w:tblInd w:w="-318" w:type="dxa"/>
        <w:tblLayout w:type="fixed"/>
        <w:tblLook w:val="0000"/>
      </w:tblPr>
      <w:tblGrid>
        <w:gridCol w:w="5973"/>
        <w:gridCol w:w="4090"/>
      </w:tblGrid>
      <w:tr w:rsidR="00EF4A85" w:rsidRPr="003F65B8" w:rsidTr="00900A6E">
        <w:trPr>
          <w:trHeight w:val="1955"/>
        </w:trPr>
        <w:tc>
          <w:tcPr>
            <w:tcW w:w="10063" w:type="dxa"/>
            <w:gridSpan w:val="2"/>
            <w:tcBorders>
              <w:top w:val="nil"/>
              <w:left w:val="nil"/>
              <w:bottom w:val="nil"/>
              <w:right w:val="nil"/>
            </w:tcBorders>
            <w:shd w:val="clear" w:color="auto" w:fill="auto"/>
            <w:vAlign w:val="center"/>
          </w:tcPr>
          <w:p w:rsidR="00EF4A85" w:rsidRPr="00D57C25" w:rsidRDefault="00EF4A85" w:rsidP="00900A6E">
            <w:pPr>
              <w:jc w:val="center"/>
              <w:rPr>
                <w:rFonts w:ascii="Times New Roman" w:hAnsi="Times New Roman"/>
                <w:b/>
                <w:bCs/>
                <w:sz w:val="28"/>
                <w:szCs w:val="28"/>
              </w:rPr>
            </w:pPr>
            <w:r w:rsidRPr="00D57C25">
              <w:rPr>
                <w:rFonts w:ascii="Times New Roman" w:hAnsi="Times New Roman"/>
                <w:b/>
                <w:bCs/>
                <w:sz w:val="28"/>
                <w:szCs w:val="28"/>
              </w:rPr>
              <w:t>ВЫЕЗДНОЙ ПРИЕМ</w:t>
            </w:r>
          </w:p>
          <w:p w:rsidR="00EF4A85" w:rsidRPr="00D57C25" w:rsidRDefault="00EF4A85" w:rsidP="00900A6E">
            <w:pPr>
              <w:jc w:val="center"/>
              <w:rPr>
                <w:rFonts w:ascii="Times New Roman" w:hAnsi="Times New Roman"/>
                <w:b/>
                <w:bCs/>
                <w:sz w:val="28"/>
                <w:szCs w:val="28"/>
              </w:rPr>
            </w:pPr>
            <w:r w:rsidRPr="00D57C25">
              <w:rPr>
                <w:rFonts w:ascii="Times New Roman" w:hAnsi="Times New Roman"/>
                <w:b/>
                <w:bCs/>
                <w:sz w:val="28"/>
                <w:szCs w:val="28"/>
              </w:rPr>
              <w:t>__________________________________________________________</w:t>
            </w:r>
          </w:p>
          <w:p w:rsidR="00EF4A85" w:rsidRPr="00D57C25" w:rsidRDefault="00EF4A85" w:rsidP="00900A6E">
            <w:pPr>
              <w:jc w:val="center"/>
              <w:rPr>
                <w:rFonts w:ascii="Times New Roman" w:hAnsi="Times New Roman"/>
                <w:bCs/>
                <w:szCs w:val="28"/>
              </w:rPr>
            </w:pPr>
            <w:r w:rsidRPr="00D57C25">
              <w:rPr>
                <w:rFonts w:ascii="Times New Roman" w:hAnsi="Times New Roman"/>
                <w:bCs/>
                <w:sz w:val="22"/>
                <w:szCs w:val="28"/>
              </w:rPr>
              <w:t>(должность</w:t>
            </w:r>
            <w:proofErr w:type="gramStart"/>
            <w:r w:rsidRPr="00D57C25">
              <w:rPr>
                <w:rFonts w:ascii="Times New Roman" w:hAnsi="Times New Roman"/>
                <w:bCs/>
                <w:sz w:val="22"/>
                <w:szCs w:val="28"/>
              </w:rPr>
              <w:t>)Ф</w:t>
            </w:r>
            <w:proofErr w:type="gramEnd"/>
            <w:r w:rsidRPr="00D57C25">
              <w:rPr>
                <w:rFonts w:ascii="Times New Roman" w:hAnsi="Times New Roman"/>
                <w:bCs/>
                <w:sz w:val="22"/>
                <w:szCs w:val="28"/>
              </w:rPr>
              <w:t>ИО</w:t>
            </w:r>
          </w:p>
          <w:p w:rsidR="00EF4A85" w:rsidRPr="00D57C25" w:rsidRDefault="00EF4A85" w:rsidP="00900A6E">
            <w:pPr>
              <w:jc w:val="center"/>
              <w:rPr>
                <w:rFonts w:ascii="Times New Roman" w:hAnsi="Times New Roman"/>
                <w:bCs/>
                <w:szCs w:val="28"/>
              </w:rPr>
            </w:pPr>
            <w:r w:rsidRPr="00D57C25">
              <w:rPr>
                <w:rFonts w:ascii="Times New Roman" w:hAnsi="Times New Roman"/>
                <w:bCs/>
                <w:sz w:val="22"/>
                <w:szCs w:val="28"/>
              </w:rPr>
              <w:t>В ___________________________________________________________________</w:t>
            </w:r>
          </w:p>
          <w:p w:rsidR="00EF4A85" w:rsidRPr="00C5503C" w:rsidRDefault="00EF4A85" w:rsidP="00900A6E">
            <w:pPr>
              <w:jc w:val="center"/>
              <w:rPr>
                <w:rFonts w:ascii="Times New Roman" w:hAnsi="Times New Roman"/>
                <w:bCs/>
                <w:sz w:val="28"/>
                <w:szCs w:val="28"/>
              </w:rPr>
            </w:pPr>
            <w:r w:rsidRPr="00D57C25">
              <w:rPr>
                <w:rFonts w:ascii="Times New Roman" w:hAnsi="Times New Roman"/>
                <w:bCs/>
                <w:sz w:val="22"/>
                <w:szCs w:val="28"/>
              </w:rPr>
              <w:t>(наименование поселения, населенного пункта)</w:t>
            </w:r>
          </w:p>
        </w:tc>
      </w:tr>
      <w:tr w:rsidR="00EF4A85" w:rsidRPr="003F65B8" w:rsidTr="00900A6E">
        <w:trPr>
          <w:trHeight w:val="270"/>
        </w:trPr>
        <w:tc>
          <w:tcPr>
            <w:tcW w:w="5973" w:type="dxa"/>
            <w:tcBorders>
              <w:top w:val="nil"/>
              <w:left w:val="nil"/>
              <w:bottom w:val="nil"/>
              <w:right w:val="dotDash" w:sz="4" w:space="0" w:color="auto"/>
            </w:tcBorders>
            <w:shd w:val="clear" w:color="auto" w:fill="auto"/>
            <w:noWrap/>
            <w:vAlign w:val="center"/>
          </w:tcPr>
          <w:p w:rsidR="00EF4A85" w:rsidRDefault="00EF4A85" w:rsidP="00900A6E">
            <w:pPr>
              <w:jc w:val="center"/>
              <w:rPr>
                <w:rFonts w:ascii="Times New Roman" w:hAnsi="Times New Roman"/>
                <w:b/>
                <w:sz w:val="28"/>
                <w:szCs w:val="28"/>
              </w:rPr>
            </w:pPr>
            <w:r w:rsidRPr="003F65B8">
              <w:rPr>
                <w:rFonts w:ascii="Times New Roman" w:hAnsi="Times New Roman"/>
                <w:b/>
                <w:sz w:val="28"/>
                <w:szCs w:val="28"/>
              </w:rPr>
              <w:t>Администрация</w:t>
            </w:r>
          </w:p>
          <w:p w:rsidR="00EF4A85" w:rsidRPr="003F65B8" w:rsidRDefault="00EF4A85" w:rsidP="00900A6E">
            <w:pPr>
              <w:jc w:val="center"/>
              <w:rPr>
                <w:rFonts w:ascii="Times New Roman" w:hAnsi="Times New Roman"/>
                <w:b/>
                <w:sz w:val="28"/>
                <w:szCs w:val="28"/>
              </w:rPr>
            </w:pPr>
            <w:r w:rsidRPr="003F65B8">
              <w:rPr>
                <w:rFonts w:ascii="Times New Roman" w:hAnsi="Times New Roman"/>
                <w:b/>
                <w:sz w:val="28"/>
                <w:szCs w:val="28"/>
              </w:rPr>
              <w:t>муниципального образования Новокубанский район</w:t>
            </w:r>
          </w:p>
        </w:tc>
        <w:tc>
          <w:tcPr>
            <w:tcW w:w="4090" w:type="dxa"/>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EF4A85" w:rsidRPr="00D57C25" w:rsidRDefault="00EF4A85" w:rsidP="00900A6E">
            <w:pPr>
              <w:jc w:val="center"/>
              <w:rPr>
                <w:rFonts w:ascii="Times New Roman" w:hAnsi="Times New Roman"/>
                <w:szCs w:val="28"/>
              </w:rPr>
            </w:pPr>
            <w:r w:rsidRPr="00D57C25">
              <w:rPr>
                <w:rFonts w:ascii="Times New Roman" w:hAnsi="Times New Roman"/>
                <w:szCs w:val="28"/>
              </w:rPr>
              <w:t xml:space="preserve">Место </w:t>
            </w:r>
          </w:p>
          <w:p w:rsidR="00EF4A85" w:rsidRPr="003F65B8" w:rsidRDefault="00EF4A85" w:rsidP="00900A6E">
            <w:pPr>
              <w:jc w:val="center"/>
              <w:rPr>
                <w:rFonts w:ascii="Times New Roman" w:hAnsi="Times New Roman"/>
                <w:b/>
                <w:sz w:val="28"/>
                <w:szCs w:val="28"/>
              </w:rPr>
            </w:pPr>
            <w:r w:rsidRPr="00D57C25">
              <w:rPr>
                <w:rFonts w:ascii="Times New Roman" w:hAnsi="Times New Roman"/>
                <w:szCs w:val="28"/>
              </w:rPr>
              <w:t xml:space="preserve">для </w:t>
            </w:r>
            <w:proofErr w:type="gramStart"/>
            <w:r w:rsidRPr="00D57C25">
              <w:rPr>
                <w:rFonts w:ascii="Times New Roman" w:hAnsi="Times New Roman"/>
                <w:szCs w:val="28"/>
              </w:rPr>
              <w:t>регистрационного</w:t>
            </w:r>
            <w:proofErr w:type="gramEnd"/>
            <w:r w:rsidRPr="00D57C25">
              <w:rPr>
                <w:rFonts w:ascii="Times New Roman" w:hAnsi="Times New Roman"/>
                <w:szCs w:val="28"/>
              </w:rPr>
              <w:t xml:space="preserve"> штрих-кода</w:t>
            </w:r>
          </w:p>
        </w:tc>
      </w:tr>
      <w:tr w:rsidR="00EF4A85" w:rsidRPr="003F65B8" w:rsidTr="00900A6E">
        <w:trPr>
          <w:trHeight w:val="315"/>
        </w:trPr>
        <w:tc>
          <w:tcPr>
            <w:tcW w:w="5973" w:type="dxa"/>
            <w:tcBorders>
              <w:top w:val="nil"/>
              <w:left w:val="nil"/>
              <w:bottom w:val="nil"/>
              <w:right w:val="dotDash" w:sz="4" w:space="0" w:color="auto"/>
            </w:tcBorders>
            <w:shd w:val="clear" w:color="auto" w:fill="auto"/>
            <w:noWrap/>
            <w:vAlign w:val="center"/>
          </w:tcPr>
          <w:p w:rsidR="00EF4A85" w:rsidRPr="003F65B8" w:rsidRDefault="00EF4A85" w:rsidP="00900A6E">
            <w:pPr>
              <w:rPr>
                <w:rFonts w:ascii="Times New Roman" w:hAnsi="Times New Roman"/>
                <w:b/>
                <w:sz w:val="28"/>
                <w:szCs w:val="28"/>
              </w:rPr>
            </w:pPr>
            <w:r w:rsidRPr="003F65B8">
              <w:rPr>
                <w:rFonts w:ascii="Times New Roman" w:hAnsi="Times New Roman"/>
                <w:b/>
                <w:sz w:val="28"/>
                <w:szCs w:val="28"/>
              </w:rPr>
              <w:t>РЕГИСТРАЦИОННО-КОНТРОЛЬНАЯ КАРТОЧКА</w:t>
            </w:r>
          </w:p>
        </w:tc>
        <w:tc>
          <w:tcPr>
            <w:tcW w:w="4090" w:type="dxa"/>
            <w:vMerge/>
            <w:tcBorders>
              <w:left w:val="dotDash" w:sz="4" w:space="0" w:color="auto"/>
              <w:bottom w:val="dotDash" w:sz="4" w:space="0" w:color="auto"/>
              <w:right w:val="dotDash" w:sz="4" w:space="0" w:color="auto"/>
            </w:tcBorders>
            <w:shd w:val="clear" w:color="auto" w:fill="auto"/>
            <w:vAlign w:val="center"/>
          </w:tcPr>
          <w:p w:rsidR="00EF4A85" w:rsidRPr="003F65B8" w:rsidRDefault="00EF4A85" w:rsidP="00900A6E">
            <w:pPr>
              <w:jc w:val="center"/>
              <w:rPr>
                <w:rFonts w:ascii="Times New Roman" w:hAnsi="Times New Roman"/>
                <w:b/>
                <w:sz w:val="28"/>
                <w:szCs w:val="28"/>
              </w:rPr>
            </w:pPr>
          </w:p>
        </w:tc>
      </w:tr>
      <w:tr w:rsidR="00EF4A85" w:rsidRPr="003F65B8" w:rsidTr="00900A6E">
        <w:trPr>
          <w:trHeight w:val="665"/>
        </w:trPr>
        <w:tc>
          <w:tcPr>
            <w:tcW w:w="5973" w:type="dxa"/>
            <w:tcBorders>
              <w:top w:val="nil"/>
              <w:left w:val="nil"/>
              <w:bottom w:val="nil"/>
              <w:right w:val="dotDash" w:sz="4" w:space="0" w:color="auto"/>
            </w:tcBorders>
            <w:shd w:val="clear" w:color="auto" w:fill="auto"/>
            <w:noWrap/>
            <w:vAlign w:val="center"/>
          </w:tcPr>
          <w:p w:rsidR="00EF4A85" w:rsidRPr="003F65B8" w:rsidRDefault="00EF4A85" w:rsidP="00900A6E">
            <w:pPr>
              <w:rPr>
                <w:rFonts w:ascii="Times New Roman" w:hAnsi="Times New Roman"/>
                <w:b/>
                <w:sz w:val="28"/>
                <w:szCs w:val="28"/>
              </w:rPr>
            </w:pPr>
            <w:r w:rsidRPr="003F65B8">
              <w:rPr>
                <w:rFonts w:ascii="Times New Roman" w:hAnsi="Times New Roman"/>
                <w:b/>
                <w:sz w:val="28"/>
                <w:szCs w:val="28"/>
              </w:rPr>
              <w:t xml:space="preserve">ДАТА ПРИЕМА «____» </w:t>
            </w:r>
            <w:r>
              <w:rPr>
                <w:rFonts w:ascii="Times New Roman" w:hAnsi="Times New Roman"/>
                <w:b/>
                <w:sz w:val="28"/>
                <w:szCs w:val="28"/>
              </w:rPr>
              <w:t>________</w:t>
            </w:r>
            <w:r w:rsidRPr="003F65B8">
              <w:rPr>
                <w:rFonts w:ascii="Times New Roman" w:hAnsi="Times New Roman"/>
                <w:b/>
                <w:sz w:val="28"/>
                <w:szCs w:val="28"/>
              </w:rPr>
              <w:t>2</w:t>
            </w:r>
            <w:r>
              <w:rPr>
                <w:rFonts w:ascii="Times New Roman" w:hAnsi="Times New Roman"/>
                <w:b/>
                <w:sz w:val="28"/>
                <w:szCs w:val="28"/>
              </w:rPr>
              <w:t>0</w:t>
            </w:r>
            <w:r w:rsidRPr="003F65B8">
              <w:rPr>
                <w:rFonts w:ascii="Times New Roman" w:hAnsi="Times New Roman"/>
                <w:b/>
                <w:sz w:val="28"/>
                <w:szCs w:val="28"/>
              </w:rPr>
              <w:t>____ г.</w:t>
            </w:r>
          </w:p>
        </w:tc>
        <w:tc>
          <w:tcPr>
            <w:tcW w:w="4090" w:type="dxa"/>
            <w:vMerge/>
            <w:tcBorders>
              <w:left w:val="dotDash" w:sz="4" w:space="0" w:color="auto"/>
              <w:bottom w:val="dotDash" w:sz="4" w:space="0" w:color="auto"/>
              <w:right w:val="dotDash" w:sz="4" w:space="0" w:color="auto"/>
            </w:tcBorders>
            <w:shd w:val="clear" w:color="auto" w:fill="auto"/>
            <w:vAlign w:val="center"/>
          </w:tcPr>
          <w:p w:rsidR="00EF4A85" w:rsidRPr="003F65B8" w:rsidRDefault="00EF4A85" w:rsidP="00900A6E">
            <w:pPr>
              <w:jc w:val="center"/>
              <w:rPr>
                <w:rFonts w:ascii="Times New Roman" w:hAnsi="Times New Roman"/>
                <w:b/>
                <w:sz w:val="28"/>
                <w:szCs w:val="28"/>
              </w:rPr>
            </w:pPr>
          </w:p>
        </w:tc>
      </w:tr>
      <w:tr w:rsidR="00EF4A85" w:rsidRPr="003F65B8" w:rsidTr="00900A6E">
        <w:trPr>
          <w:trHeight w:val="418"/>
        </w:trPr>
        <w:tc>
          <w:tcPr>
            <w:tcW w:w="10063" w:type="dxa"/>
            <w:gridSpan w:val="2"/>
            <w:tcBorders>
              <w:top w:val="nil"/>
              <w:left w:val="nil"/>
              <w:bottom w:val="single" w:sz="4" w:space="0" w:color="000000"/>
              <w:right w:val="nil"/>
            </w:tcBorders>
            <w:shd w:val="clear" w:color="auto" w:fill="auto"/>
            <w:noWrap/>
            <w:vAlign w:val="center"/>
          </w:tcPr>
          <w:p w:rsidR="00EF4A85" w:rsidRPr="003F65B8" w:rsidRDefault="00EF4A85" w:rsidP="00900A6E">
            <w:pPr>
              <w:jc w:val="center"/>
              <w:rPr>
                <w:rFonts w:ascii="Times New Roman" w:hAnsi="Times New Roman"/>
                <w:b/>
                <w:sz w:val="28"/>
                <w:szCs w:val="28"/>
              </w:rPr>
            </w:pPr>
          </w:p>
        </w:tc>
      </w:tr>
    </w:tbl>
    <w:p w:rsidR="00EF4A85" w:rsidRPr="00C5503C" w:rsidRDefault="00EF4A85" w:rsidP="00EF4A85">
      <w:pPr>
        <w:jc w:val="center"/>
        <w:rPr>
          <w:rFonts w:ascii="Times New Roman" w:hAnsi="Times New Roman"/>
          <w:szCs w:val="28"/>
        </w:rPr>
      </w:pPr>
      <w:r w:rsidRPr="00C5503C">
        <w:rPr>
          <w:rFonts w:ascii="Times New Roman" w:hAnsi="Times New Roman"/>
          <w:szCs w:val="28"/>
        </w:rPr>
        <w:t>(фамилия, имя, отчество (при наличии))</w:t>
      </w:r>
    </w:p>
    <w:p w:rsidR="00EF4A85" w:rsidRPr="001B55AC" w:rsidRDefault="00EF4A85" w:rsidP="00EF4A85">
      <w:pPr>
        <w:pStyle w:val="affffc"/>
        <w:shd w:val="clear" w:color="auto" w:fill="auto"/>
        <w:spacing w:before="0" w:after="0" w:line="240" w:lineRule="auto"/>
        <w:ind w:firstLine="0"/>
        <w:jc w:val="left"/>
        <w:rPr>
          <w:rFonts w:eastAsia="Arial Unicode MS"/>
          <w:color w:val="000000"/>
          <w:sz w:val="28"/>
          <w:szCs w:val="28"/>
        </w:rPr>
      </w:pPr>
      <w:r w:rsidRPr="001B55AC">
        <w:rPr>
          <w:rFonts w:eastAsia="Arial Unicode MS"/>
          <w:color w:val="000000"/>
          <w:sz w:val="28"/>
          <w:szCs w:val="28"/>
        </w:rPr>
        <w:t>Адрес места жительства или адрес электронной почты</w:t>
      </w:r>
    </w:p>
    <w:p w:rsidR="00EF4A85" w:rsidRPr="001B55AC" w:rsidRDefault="00EF4A85" w:rsidP="00EF4A85">
      <w:pPr>
        <w:pStyle w:val="affffc"/>
        <w:shd w:val="clear" w:color="auto" w:fill="auto"/>
        <w:spacing w:before="0" w:after="0" w:line="240" w:lineRule="auto"/>
        <w:ind w:firstLine="0"/>
        <w:jc w:val="left"/>
        <w:rPr>
          <w:color w:val="00B050"/>
          <w:sz w:val="28"/>
          <w:szCs w:val="28"/>
        </w:rPr>
      </w:pPr>
      <w:r w:rsidRPr="001B55AC">
        <w:rPr>
          <w:color w:val="00B050"/>
          <w:sz w:val="28"/>
          <w:szCs w:val="28"/>
        </w:rPr>
        <w:t>____________________________________________________________________</w:t>
      </w:r>
    </w:p>
    <w:p w:rsidR="00EF4A85" w:rsidRPr="00C5503C" w:rsidRDefault="00EF4A85" w:rsidP="00EF4A85">
      <w:pPr>
        <w:pBdr>
          <w:bottom w:val="single" w:sz="12" w:space="22" w:color="auto"/>
        </w:pBdr>
        <w:jc w:val="both"/>
        <w:rPr>
          <w:rFonts w:ascii="Times New Roman" w:hAnsi="Times New Roman"/>
          <w:szCs w:val="28"/>
        </w:rPr>
      </w:pPr>
      <w:r w:rsidRPr="001B55AC">
        <w:rPr>
          <w:rFonts w:ascii="Times New Roman" w:hAnsi="Times New Roman"/>
          <w:sz w:val="28"/>
          <w:szCs w:val="28"/>
        </w:rPr>
        <w:t xml:space="preserve">Телефон </w:t>
      </w:r>
      <w:r w:rsidRPr="00C5503C">
        <w:rPr>
          <w:rFonts w:ascii="Times New Roman" w:hAnsi="Times New Roman"/>
          <w:szCs w:val="28"/>
        </w:rPr>
        <w:t>(при наличии)________________________________________________</w:t>
      </w:r>
    </w:p>
    <w:p w:rsidR="00EF4A85" w:rsidRDefault="00EF4A85" w:rsidP="00EF4A85">
      <w:pPr>
        <w:pBdr>
          <w:bottom w:val="single" w:sz="12" w:space="22" w:color="auto"/>
        </w:pBdr>
        <w:jc w:val="both"/>
        <w:rPr>
          <w:rFonts w:ascii="Times New Roman" w:hAnsi="Times New Roman"/>
          <w:sz w:val="28"/>
          <w:szCs w:val="28"/>
        </w:rPr>
      </w:pPr>
      <w:r>
        <w:rPr>
          <w:rFonts w:ascii="Times New Roman" w:hAnsi="Times New Roman"/>
          <w:sz w:val="28"/>
          <w:szCs w:val="28"/>
        </w:rPr>
        <w:t>Тип автора __________________________________________________________</w:t>
      </w:r>
    </w:p>
    <w:p w:rsidR="00EF4A85" w:rsidRPr="001B55AC" w:rsidRDefault="00EF4A85" w:rsidP="00EF4A85">
      <w:pPr>
        <w:pBdr>
          <w:bottom w:val="single" w:sz="12" w:space="22" w:color="auto"/>
        </w:pBdr>
        <w:jc w:val="both"/>
        <w:rPr>
          <w:rFonts w:ascii="Times New Roman" w:hAnsi="Times New Roman"/>
          <w:sz w:val="28"/>
          <w:szCs w:val="28"/>
        </w:rPr>
      </w:pPr>
      <w:r w:rsidRPr="001B55AC">
        <w:rPr>
          <w:rFonts w:ascii="Times New Roman" w:hAnsi="Times New Roman"/>
          <w:sz w:val="28"/>
          <w:szCs w:val="28"/>
        </w:rPr>
        <w:t>Содержание вопроса _________________________________________________</w:t>
      </w:r>
    </w:p>
    <w:p w:rsidR="00EF4A85" w:rsidRPr="001B55AC" w:rsidRDefault="00EF4A85" w:rsidP="00EF4A85">
      <w:pPr>
        <w:pBdr>
          <w:bottom w:val="single" w:sz="12" w:space="22" w:color="auto"/>
        </w:pBdr>
        <w:jc w:val="both"/>
        <w:rPr>
          <w:rFonts w:ascii="Times New Roman" w:hAnsi="Times New Roman"/>
          <w:sz w:val="28"/>
          <w:szCs w:val="28"/>
        </w:rPr>
      </w:pPr>
      <w:r w:rsidRPr="001B55A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EF4A85" w:rsidRPr="001B55AC" w:rsidRDefault="00EF4A85" w:rsidP="00EF4A85">
      <w:pPr>
        <w:pBdr>
          <w:bottom w:val="single" w:sz="12" w:space="22" w:color="auto"/>
        </w:pBdr>
        <w:jc w:val="both"/>
        <w:rPr>
          <w:rFonts w:ascii="Times New Roman" w:hAnsi="Times New Roman"/>
          <w:sz w:val="28"/>
          <w:szCs w:val="28"/>
        </w:rPr>
      </w:pPr>
      <w:r w:rsidRPr="001B55AC">
        <w:rPr>
          <w:rFonts w:ascii="Times New Roman" w:hAnsi="Times New Roman"/>
          <w:sz w:val="28"/>
          <w:szCs w:val="28"/>
        </w:rPr>
        <w:t>Исполнитель  _______________________________________________________</w:t>
      </w:r>
    </w:p>
    <w:p w:rsidR="00EF4A85" w:rsidRPr="001B55AC" w:rsidRDefault="00EF4A85" w:rsidP="00EF4A85">
      <w:pPr>
        <w:pBdr>
          <w:bottom w:val="single" w:sz="12" w:space="22" w:color="auto"/>
        </w:pBdr>
        <w:jc w:val="both"/>
        <w:rPr>
          <w:rFonts w:ascii="Times New Roman" w:hAnsi="Times New Roman"/>
          <w:sz w:val="28"/>
          <w:szCs w:val="28"/>
        </w:rPr>
      </w:pPr>
      <w:r w:rsidRPr="001B55AC">
        <w:rPr>
          <w:rFonts w:ascii="Times New Roman" w:hAnsi="Times New Roman"/>
          <w:sz w:val="28"/>
          <w:szCs w:val="28"/>
        </w:rPr>
        <w:t>Резолюция __________________________________________________________</w:t>
      </w:r>
    </w:p>
    <w:p w:rsidR="00EF4A85" w:rsidRPr="001B55AC" w:rsidRDefault="00EF4A85" w:rsidP="00EF4A85">
      <w:r w:rsidRPr="001B55AC">
        <w:t>_______________________________________________________________________________________________________________________________________</w:t>
      </w:r>
    </w:p>
    <w:p w:rsidR="00EF4A85" w:rsidRPr="001B55AC" w:rsidRDefault="00EF4A85" w:rsidP="00EF4A85">
      <w:pPr>
        <w:pBdr>
          <w:bottom w:val="single" w:sz="12" w:space="31" w:color="auto"/>
        </w:pBdr>
        <w:jc w:val="both"/>
        <w:rPr>
          <w:rFonts w:ascii="Times New Roman" w:hAnsi="Times New Roman"/>
          <w:sz w:val="28"/>
          <w:szCs w:val="28"/>
        </w:rPr>
      </w:pPr>
      <w:r w:rsidRPr="001B55AC">
        <w:rPr>
          <w:rFonts w:ascii="Times New Roman" w:hAnsi="Times New Roman"/>
          <w:sz w:val="28"/>
          <w:szCs w:val="28"/>
        </w:rPr>
        <w:t>Автор резолюции</w:t>
      </w:r>
      <w:proofErr w:type="gramStart"/>
      <w:r w:rsidRPr="001B55AC">
        <w:rPr>
          <w:rFonts w:ascii="Times New Roman" w:hAnsi="Times New Roman"/>
          <w:sz w:val="28"/>
          <w:szCs w:val="28"/>
        </w:rPr>
        <w:t>: __________________________( ______________________)</w:t>
      </w:r>
      <w:proofErr w:type="gramEnd"/>
    </w:p>
    <w:p w:rsidR="00EF4A85" w:rsidRDefault="00EF4A85" w:rsidP="00EF4A85">
      <w:pPr>
        <w:pBdr>
          <w:bottom w:val="single" w:sz="12" w:space="31" w:color="auto"/>
        </w:pBdr>
        <w:ind w:firstLine="708"/>
        <w:jc w:val="center"/>
        <w:rPr>
          <w:rFonts w:ascii="Times New Roman" w:hAnsi="Times New Roman"/>
          <w:sz w:val="22"/>
          <w:szCs w:val="28"/>
        </w:rPr>
      </w:pPr>
      <w:r w:rsidRPr="001B55AC">
        <w:rPr>
          <w:rFonts w:ascii="Times New Roman" w:hAnsi="Times New Roman"/>
          <w:sz w:val="22"/>
          <w:szCs w:val="28"/>
        </w:rPr>
        <w:t>Подпись (ФИО)</w:t>
      </w:r>
    </w:p>
    <w:p w:rsidR="00EF4A85" w:rsidRDefault="00EF4A85" w:rsidP="00EF4A85">
      <w:pPr>
        <w:pBdr>
          <w:bottom w:val="single" w:sz="12" w:space="31" w:color="auto"/>
        </w:pBdr>
        <w:rPr>
          <w:rFonts w:ascii="Times New Roman" w:hAnsi="Times New Roman"/>
          <w:sz w:val="28"/>
          <w:szCs w:val="28"/>
        </w:rPr>
      </w:pPr>
      <w:r w:rsidRPr="001B55AC">
        <w:rPr>
          <w:rFonts w:ascii="Times New Roman" w:hAnsi="Times New Roman"/>
          <w:spacing w:val="4"/>
          <w:sz w:val="28"/>
          <w:szCs w:val="28"/>
        </w:rPr>
        <w:t>Срок исполнения</w:t>
      </w:r>
      <w:r w:rsidRPr="001B55AC">
        <w:rPr>
          <w:rFonts w:ascii="Times New Roman" w:hAnsi="Times New Roman"/>
          <w:sz w:val="28"/>
          <w:szCs w:val="28"/>
        </w:rPr>
        <w:t xml:space="preserve"> _____________________</w:t>
      </w:r>
      <w:r>
        <w:rPr>
          <w:rFonts w:ascii="Times New Roman" w:hAnsi="Times New Roman"/>
          <w:sz w:val="28"/>
          <w:szCs w:val="28"/>
        </w:rPr>
        <w:t>___________________________</w:t>
      </w:r>
    </w:p>
    <w:p w:rsidR="00EF4A85" w:rsidRDefault="00EF4A85" w:rsidP="00EF4A85">
      <w:pPr>
        <w:tabs>
          <w:tab w:val="left" w:pos="6171"/>
        </w:tabs>
        <w:rPr>
          <w:rFonts w:ascii="Times New Roman" w:hAnsi="Times New Roman"/>
          <w:sz w:val="28"/>
          <w:szCs w:val="28"/>
        </w:rPr>
      </w:pPr>
      <w:r>
        <w:rPr>
          <w:rFonts w:ascii="Times New Roman" w:hAnsi="Times New Roman"/>
          <w:sz w:val="28"/>
          <w:szCs w:val="28"/>
        </w:rPr>
        <w:br w:type="page"/>
      </w:r>
    </w:p>
    <w:p w:rsidR="00EF4A85" w:rsidRPr="00C5503C" w:rsidRDefault="00EF4A85" w:rsidP="00EF4A85">
      <w:pPr>
        <w:tabs>
          <w:tab w:val="left" w:pos="6171"/>
        </w:tabs>
        <w:rPr>
          <w:rFonts w:ascii="Times New Roman" w:hAnsi="Times New Roman"/>
        </w:rPr>
      </w:pPr>
      <w:r w:rsidRPr="00C5503C">
        <w:rPr>
          <w:rFonts w:ascii="Times New Roman" w:hAnsi="Times New Roman"/>
        </w:rPr>
        <w:t>Оборотная сторона карточки</w:t>
      </w:r>
    </w:p>
    <w:tbl>
      <w:tblPr>
        <w:tblW w:w="9923" w:type="dxa"/>
        <w:tblInd w:w="-34" w:type="dxa"/>
        <w:tblLayout w:type="fixed"/>
        <w:tblLook w:val="04A0"/>
      </w:tblPr>
      <w:tblGrid>
        <w:gridCol w:w="1985"/>
        <w:gridCol w:w="362"/>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245"/>
        <w:gridCol w:w="283"/>
      </w:tblGrid>
      <w:tr w:rsidR="00EF4A85" w:rsidRPr="0012076C" w:rsidTr="00900A6E">
        <w:trPr>
          <w:trHeight w:val="315"/>
        </w:trPr>
        <w:tc>
          <w:tcPr>
            <w:tcW w:w="9923"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85" w:rsidRPr="0012076C" w:rsidRDefault="00EF4A85" w:rsidP="00900A6E">
            <w:pPr>
              <w:jc w:val="center"/>
              <w:rPr>
                <w:rFonts w:ascii="Times New Roman" w:hAnsi="Times New Roman"/>
                <w:b/>
                <w:bCs/>
                <w:sz w:val="28"/>
                <w:szCs w:val="28"/>
              </w:rPr>
            </w:pPr>
            <w:r w:rsidRPr="0012076C">
              <w:rPr>
                <w:rFonts w:ascii="Times New Roman" w:hAnsi="Times New Roman"/>
                <w:b/>
                <w:bCs/>
                <w:sz w:val="28"/>
                <w:szCs w:val="28"/>
              </w:rPr>
              <w:t>ХОД ИСПОЛНЕНИЯ</w:t>
            </w:r>
          </w:p>
        </w:tc>
      </w:tr>
      <w:tr w:rsidR="00EF4A85" w:rsidRPr="0012076C" w:rsidTr="00900A6E">
        <w:trPr>
          <w:trHeight w:val="418"/>
        </w:trPr>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xml:space="preserve">Кому направлено </w:t>
            </w:r>
          </w:p>
        </w:tc>
        <w:tc>
          <w:tcPr>
            <w:tcW w:w="340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Примечание</w:t>
            </w:r>
          </w:p>
        </w:tc>
      </w:tr>
      <w:tr w:rsidR="00EF4A85" w:rsidRPr="0012076C" w:rsidTr="00900A6E">
        <w:trPr>
          <w:trHeight w:val="418"/>
        </w:trPr>
        <w:tc>
          <w:tcPr>
            <w:tcW w:w="3496" w:type="dxa"/>
            <w:gridSpan w:val="4"/>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900A6E">
            <w:pPr>
              <w:rPr>
                <w:rFonts w:ascii="Times New Roman" w:hAnsi="Times New Roman"/>
                <w:sz w:val="28"/>
                <w:szCs w:val="28"/>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900A6E">
            <w:pPr>
              <w:rPr>
                <w:rFonts w:ascii="Times New Roman" w:hAnsi="Times New Roman"/>
                <w:sz w:val="28"/>
                <w:szCs w:val="28"/>
              </w:rPr>
            </w:pPr>
          </w:p>
        </w:tc>
        <w:tc>
          <w:tcPr>
            <w:tcW w:w="3404" w:type="dxa"/>
            <w:gridSpan w:val="12"/>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900A6E">
            <w:pPr>
              <w:rPr>
                <w:rFonts w:ascii="Times New Roman" w:hAnsi="Times New Roman"/>
                <w:sz w:val="28"/>
                <w:szCs w:val="28"/>
              </w:rPr>
            </w:pP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900A6E">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900A6E">
        <w:trPr>
          <w:gridAfter w:val="2"/>
          <w:wAfter w:w="528" w:type="dxa"/>
          <w:trHeight w:val="360"/>
        </w:trPr>
        <w:tc>
          <w:tcPr>
            <w:tcW w:w="6096" w:type="dxa"/>
            <w:gridSpan w:val="10"/>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Когда фактически рассмотрено</w:t>
            </w:r>
          </w:p>
        </w:tc>
        <w:tc>
          <w:tcPr>
            <w:tcW w:w="383" w:type="dxa"/>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sz w:val="28"/>
                <w:szCs w:val="28"/>
              </w:rPr>
            </w:pPr>
          </w:p>
        </w:tc>
        <w:tc>
          <w:tcPr>
            <w:tcW w:w="236"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822"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1985" w:type="dxa"/>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sz w:val="28"/>
                <w:szCs w:val="28"/>
              </w:rPr>
            </w:pPr>
          </w:p>
        </w:tc>
        <w:tc>
          <w:tcPr>
            <w:tcW w:w="95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30"/>
        </w:trPr>
        <w:tc>
          <w:tcPr>
            <w:tcW w:w="3496" w:type="dxa"/>
            <w:gridSpan w:val="4"/>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Содержание</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3496" w:type="dxa"/>
            <w:gridSpan w:val="4"/>
            <w:tcBorders>
              <w:top w:val="single" w:sz="4" w:space="0" w:color="auto"/>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Pr>
                <w:rFonts w:ascii="Times New Roman" w:hAnsi="Times New Roman"/>
                <w:sz w:val="28"/>
                <w:szCs w:val="28"/>
              </w:rPr>
              <w:t>(результат рассмотрени</w:t>
            </w:r>
            <w:r w:rsidRPr="0012076C">
              <w:rPr>
                <w:rFonts w:ascii="Times New Roman" w:hAnsi="Times New Roman"/>
                <w:sz w:val="28"/>
                <w:szCs w:val="28"/>
              </w:rPr>
              <w:t>я):</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682" w:type="dxa"/>
            <w:gridSpan w:val="8"/>
            <w:tcBorders>
              <w:top w:val="single" w:sz="4" w:space="0" w:color="auto"/>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b/>
                <w:bCs/>
                <w:iCs/>
                <w:sz w:val="28"/>
                <w:szCs w:val="28"/>
              </w:rPr>
            </w:pPr>
          </w:p>
        </w:tc>
      </w:tr>
      <w:tr w:rsidR="00EF4A85" w:rsidRPr="0012076C" w:rsidTr="00900A6E">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 </w:t>
            </w:r>
          </w:p>
        </w:tc>
      </w:tr>
      <w:tr w:rsidR="00EF4A85" w:rsidRPr="0012076C" w:rsidTr="00900A6E">
        <w:trPr>
          <w:trHeight w:val="315"/>
        </w:trPr>
        <w:tc>
          <w:tcPr>
            <w:tcW w:w="9923" w:type="dxa"/>
            <w:gridSpan w:val="24"/>
            <w:tcBorders>
              <w:top w:val="nil"/>
              <w:left w:val="nil"/>
              <w:bottom w:val="nil"/>
              <w:right w:val="nil"/>
            </w:tcBorders>
            <w:shd w:val="clear" w:color="auto" w:fill="auto"/>
            <w:noWrap/>
            <w:vAlign w:val="center"/>
            <w:hideMark/>
          </w:tcPr>
          <w:p w:rsidR="00EF4A85" w:rsidRPr="0012076C" w:rsidRDefault="00EF4A85" w:rsidP="00900A6E">
            <w:pPr>
              <w:rPr>
                <w:rFonts w:ascii="Times New Roman" w:hAnsi="Times New Roman"/>
                <w:b/>
                <w:bCs/>
                <w:iCs/>
                <w:sz w:val="28"/>
                <w:szCs w:val="28"/>
              </w:rPr>
            </w:pPr>
          </w:p>
          <w:p w:rsidR="00EF4A85" w:rsidRPr="0012076C" w:rsidRDefault="00EF4A85" w:rsidP="00900A6E">
            <w:pPr>
              <w:rPr>
                <w:rFonts w:ascii="Times New Roman" w:hAnsi="Times New Roman"/>
                <w:b/>
                <w:bCs/>
                <w:iCs/>
                <w:sz w:val="28"/>
                <w:szCs w:val="28"/>
              </w:rPr>
            </w:pPr>
          </w:p>
          <w:p w:rsidR="00EF4A85" w:rsidRPr="0012076C" w:rsidRDefault="00EF4A85" w:rsidP="00900A6E">
            <w:pPr>
              <w:rPr>
                <w:rFonts w:ascii="Times New Roman" w:hAnsi="Times New Roman"/>
                <w:b/>
                <w:bCs/>
                <w:iCs/>
                <w:sz w:val="28"/>
                <w:szCs w:val="28"/>
              </w:rPr>
            </w:pPr>
            <w:r w:rsidRPr="0012076C">
              <w:rPr>
                <w:rFonts w:ascii="Times New Roman" w:hAnsi="Times New Roman"/>
                <w:b/>
                <w:bCs/>
                <w:iCs/>
                <w:sz w:val="28"/>
                <w:szCs w:val="28"/>
              </w:rPr>
              <w:t>подпись заявителя  (разъяснено)           __________________________         ___________________________</w:t>
            </w:r>
          </w:p>
        </w:tc>
      </w:tr>
      <w:tr w:rsidR="00EF4A85" w:rsidRPr="0012076C" w:rsidTr="00900A6E">
        <w:trPr>
          <w:gridAfter w:val="3"/>
          <w:wAfter w:w="567" w:type="dxa"/>
          <w:trHeight w:val="315"/>
        </w:trPr>
        <w:tc>
          <w:tcPr>
            <w:tcW w:w="4534" w:type="dxa"/>
            <w:gridSpan w:val="7"/>
            <w:tcBorders>
              <w:top w:val="nil"/>
              <w:left w:val="nil"/>
              <w:bottom w:val="single" w:sz="4" w:space="0" w:color="auto"/>
              <w:right w:val="nil"/>
            </w:tcBorders>
            <w:shd w:val="clear" w:color="auto" w:fill="auto"/>
            <w:noWrap/>
            <w:vAlign w:val="bottom"/>
            <w:hideMark/>
          </w:tcPr>
          <w:p w:rsidR="00EF4A85" w:rsidRPr="0012076C" w:rsidRDefault="00EF4A85" w:rsidP="00900A6E">
            <w:pPr>
              <w:rPr>
                <w:rFonts w:ascii="Times New Roman" w:hAnsi="Times New Roman"/>
                <w:sz w:val="28"/>
                <w:szCs w:val="28"/>
              </w:rPr>
            </w:pPr>
            <w:r w:rsidRPr="0012076C">
              <w:rPr>
                <w:rFonts w:ascii="Times New Roman" w:hAnsi="Times New Roman"/>
                <w:sz w:val="28"/>
                <w:szCs w:val="28"/>
              </w:rPr>
              <w:t>С контроля снял:</w:t>
            </w:r>
          </w:p>
          <w:p w:rsidR="00EF4A85" w:rsidRPr="0012076C" w:rsidRDefault="00EF4A85" w:rsidP="00900A6E">
            <w:pPr>
              <w:rPr>
                <w:rFonts w:ascii="Times New Roman" w:hAnsi="Times New Roman"/>
                <w:sz w:val="28"/>
                <w:szCs w:val="28"/>
              </w:rPr>
            </w:pPr>
          </w:p>
          <w:p w:rsidR="00EF4A85" w:rsidRPr="0012076C" w:rsidRDefault="00EF4A85" w:rsidP="00900A6E">
            <w:pPr>
              <w:rPr>
                <w:rFonts w:ascii="Times New Roman" w:hAnsi="Times New Roman"/>
                <w:sz w:val="28"/>
                <w:szCs w:val="28"/>
              </w:rPr>
            </w:pPr>
          </w:p>
        </w:tc>
        <w:tc>
          <w:tcPr>
            <w:tcW w:w="2259" w:type="dxa"/>
            <w:gridSpan w:val="7"/>
            <w:tcBorders>
              <w:top w:val="nil"/>
              <w:left w:val="nil"/>
              <w:bottom w:val="nil"/>
              <w:right w:val="nil"/>
            </w:tcBorders>
            <w:shd w:val="clear" w:color="auto" w:fill="auto"/>
            <w:noWrap/>
            <w:vAlign w:val="bottom"/>
            <w:hideMark/>
          </w:tcPr>
          <w:p w:rsidR="00EF4A85" w:rsidRPr="0012076C" w:rsidRDefault="00EF4A85" w:rsidP="00900A6E">
            <w:pPr>
              <w:rPr>
                <w:rFonts w:ascii="Times New Roman" w:hAnsi="Times New Roman"/>
                <w:sz w:val="28"/>
                <w:szCs w:val="28"/>
              </w:rPr>
            </w:pPr>
          </w:p>
        </w:tc>
        <w:tc>
          <w:tcPr>
            <w:tcW w:w="1267" w:type="dxa"/>
            <w:gridSpan w:val="5"/>
            <w:tcBorders>
              <w:top w:val="nil"/>
              <w:left w:val="nil"/>
              <w:bottom w:val="single" w:sz="4" w:space="0" w:color="auto"/>
              <w:right w:val="nil"/>
            </w:tcBorders>
            <w:shd w:val="clear" w:color="auto" w:fill="auto"/>
            <w:noWrap/>
            <w:vAlign w:val="bottom"/>
            <w:hideMark/>
          </w:tcPr>
          <w:p w:rsidR="00EF4A85" w:rsidRPr="0012076C" w:rsidRDefault="00EF4A85" w:rsidP="00900A6E">
            <w:pPr>
              <w:rPr>
                <w:rFonts w:ascii="Times New Roman" w:hAnsi="Times New Roman"/>
                <w:sz w:val="28"/>
                <w:szCs w:val="28"/>
              </w:rPr>
            </w:pPr>
          </w:p>
        </w:tc>
        <w:tc>
          <w:tcPr>
            <w:tcW w:w="1296" w:type="dxa"/>
            <w:gridSpan w:val="2"/>
            <w:tcBorders>
              <w:top w:val="nil"/>
              <w:left w:val="nil"/>
              <w:bottom w:val="nil"/>
              <w:right w:val="nil"/>
            </w:tcBorders>
            <w:shd w:val="clear" w:color="auto" w:fill="auto"/>
            <w:noWrap/>
            <w:vAlign w:val="bottom"/>
            <w:hideMark/>
          </w:tcPr>
          <w:p w:rsidR="00EF4A85" w:rsidRPr="0012076C" w:rsidRDefault="00EF4A85" w:rsidP="00900A6E">
            <w:pPr>
              <w:rPr>
                <w:rFonts w:ascii="Times New Roman" w:hAnsi="Times New Roman"/>
                <w:sz w:val="28"/>
                <w:szCs w:val="28"/>
              </w:rPr>
            </w:pPr>
          </w:p>
        </w:tc>
      </w:tr>
    </w:tbl>
    <w:p w:rsidR="00EF4A85" w:rsidRDefault="00EF4A85" w:rsidP="00EF4A85">
      <w:pPr>
        <w:pStyle w:val="21"/>
        <w:tabs>
          <w:tab w:val="left" w:pos="7797"/>
        </w:tabs>
        <w:ind w:left="0" w:firstLine="0"/>
        <w:jc w:val="center"/>
        <w:rPr>
          <w:rFonts w:ascii="Times New Roman" w:hAnsi="Times New Roman" w:cs="Times New Roman"/>
          <w:sz w:val="28"/>
          <w:szCs w:val="28"/>
        </w:rPr>
      </w:pPr>
      <w:r w:rsidRPr="00D57C25">
        <w:rPr>
          <w:rFonts w:ascii="Times New Roman" w:hAnsi="Times New Roman" w:cs="Times New Roman"/>
          <w:sz w:val="24"/>
          <w:szCs w:val="28"/>
        </w:rPr>
        <w:t>(ФИО)</w:t>
      </w:r>
      <w:r w:rsidRPr="00D57C25">
        <w:rPr>
          <w:rFonts w:ascii="Times New Roman" w:hAnsi="Times New Roman" w:cs="Times New Roman"/>
          <w:sz w:val="24"/>
          <w:szCs w:val="28"/>
        </w:rPr>
        <w:tab/>
        <w:t>(подпись)</w:t>
      </w:r>
      <w:r w:rsidRPr="00D57C25">
        <w:rPr>
          <w:rFonts w:ascii="Times New Roman" w:hAnsi="Times New Roman" w:cs="Times New Roman"/>
          <w:sz w:val="24"/>
          <w:szCs w:val="28"/>
        </w:rPr>
        <w:tab/>
      </w:r>
      <w:r w:rsidRPr="00D57C25">
        <w:rPr>
          <w:rFonts w:ascii="Times New Roman" w:hAnsi="Times New Roman" w:cs="Times New Roman"/>
          <w:sz w:val="24"/>
          <w:szCs w:val="28"/>
        </w:rPr>
        <w:tab/>
      </w:r>
      <w:r w:rsidRPr="00D57C25">
        <w:rPr>
          <w:rFonts w:ascii="Times New Roman" w:hAnsi="Times New Roman" w:cs="Times New Roman"/>
          <w:sz w:val="24"/>
          <w:szCs w:val="28"/>
        </w:rPr>
        <w:tab/>
      </w:r>
      <w:r w:rsidRPr="00D57C25">
        <w:rPr>
          <w:rFonts w:ascii="Times New Roman" w:hAnsi="Times New Roman" w:cs="Times New Roman"/>
          <w:sz w:val="24"/>
          <w:szCs w:val="28"/>
        </w:rPr>
        <w:tab/>
      </w:r>
      <w:r w:rsidRPr="0012076C">
        <w:rPr>
          <w:rFonts w:ascii="Times New Roman" w:hAnsi="Times New Roman" w:cs="Times New Roman"/>
          <w:sz w:val="28"/>
          <w:szCs w:val="28"/>
        </w:rPr>
        <w:tab/>
      </w:r>
      <w:r>
        <w:rPr>
          <w:rFonts w:ascii="Times New Roman" w:hAnsi="Times New Roman" w:cs="Times New Roman"/>
          <w:sz w:val="28"/>
          <w:szCs w:val="28"/>
        </w:rPr>
        <w:t xml:space="preserve">  </w:t>
      </w:r>
      <w:r w:rsidRPr="0012076C">
        <w:rPr>
          <w:rFonts w:ascii="Times New Roman" w:hAnsi="Times New Roman" w:cs="Times New Roman"/>
          <w:sz w:val="28"/>
          <w:szCs w:val="28"/>
        </w:rPr>
        <w:tab/>
      </w:r>
    </w:p>
    <w:p w:rsidR="00EF4A85" w:rsidRDefault="00EF4A85" w:rsidP="00EF4A85">
      <w:pPr>
        <w:rPr>
          <w:rFonts w:ascii="Times New Roman" w:hAnsi="Times New Roman"/>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Default="00EF4A85" w:rsidP="00EF4A85">
      <w:pPr>
        <w:tabs>
          <w:tab w:val="left" w:pos="7797"/>
        </w:tabs>
        <w:rPr>
          <w:rFonts w:ascii="Times New Roman" w:hAnsi="Times New Roman"/>
          <w:color w:val="FF0000"/>
          <w:sz w:val="28"/>
          <w:szCs w:val="28"/>
        </w:rPr>
      </w:pPr>
      <w:r>
        <w:rPr>
          <w:rFonts w:ascii="Times New Roman" w:hAnsi="Times New Roman"/>
          <w:sz w:val="28"/>
          <w:szCs w:val="28"/>
        </w:rPr>
        <w:t>Новокубанский район</w:t>
      </w:r>
      <w:r w:rsidRPr="00AB2B32">
        <w:rPr>
          <w:rFonts w:ascii="Times New Roman" w:hAnsi="Times New Roman"/>
          <w:sz w:val="28"/>
          <w:szCs w:val="28"/>
        </w:rPr>
        <w:tab/>
      </w:r>
      <w:proofErr w:type="spellStart"/>
      <w:r>
        <w:rPr>
          <w:rFonts w:ascii="Times New Roman" w:hAnsi="Times New Roman"/>
          <w:sz w:val="28"/>
          <w:szCs w:val="28"/>
        </w:rPr>
        <w:t>И.</w:t>
      </w:r>
      <w:r w:rsidRPr="00AB2B32">
        <w:rPr>
          <w:rFonts w:ascii="Times New Roman" w:hAnsi="Times New Roman"/>
          <w:sz w:val="28"/>
          <w:szCs w:val="28"/>
        </w:rPr>
        <w:t>Е.Иванюга</w:t>
      </w:r>
      <w:proofErr w:type="spellEnd"/>
      <w:r w:rsidRPr="00211F27">
        <w:rPr>
          <w:rFonts w:ascii="Times New Roman" w:hAnsi="Times New Roman"/>
          <w:color w:val="FF0000"/>
          <w:sz w:val="28"/>
          <w:szCs w:val="28"/>
        </w:rPr>
        <w:t>»</w:t>
      </w:r>
    </w:p>
    <w:p w:rsidR="00EF4A85" w:rsidRDefault="00EF4A85" w:rsidP="00EF4A85">
      <w:pPr>
        <w:tabs>
          <w:tab w:val="left" w:pos="7797"/>
        </w:tabs>
        <w:rPr>
          <w:rFonts w:ascii="Times New Roman" w:hAnsi="Times New Roman"/>
          <w:color w:val="FF0000"/>
          <w:sz w:val="28"/>
          <w:szCs w:val="28"/>
        </w:rPr>
      </w:pPr>
    </w:p>
    <w:p w:rsidR="00EF4A85" w:rsidRDefault="00EF4A85" w:rsidP="00EF4A85">
      <w:pPr>
        <w:tabs>
          <w:tab w:val="left" w:pos="7797"/>
        </w:tabs>
        <w:rPr>
          <w:rFonts w:ascii="Times New Roman" w:hAnsi="Times New Roman"/>
          <w:color w:val="FF0000"/>
          <w:sz w:val="28"/>
          <w:szCs w:val="28"/>
        </w:rPr>
      </w:pPr>
    </w:p>
    <w:p w:rsidR="00EF4A85" w:rsidRDefault="00EF4A85" w:rsidP="00EF4A85">
      <w:pPr>
        <w:tabs>
          <w:tab w:val="left" w:pos="7797"/>
        </w:tabs>
        <w:rPr>
          <w:rFonts w:ascii="Times New Roman" w:hAnsi="Times New Roman"/>
          <w:color w:val="FF0000"/>
          <w:sz w:val="28"/>
          <w:szCs w:val="28"/>
        </w:rPr>
      </w:pPr>
    </w:p>
    <w:p w:rsidR="00EF4A85" w:rsidRDefault="00EF4A85" w:rsidP="00EF4A85">
      <w:pPr>
        <w:rPr>
          <w:rFonts w:ascii="Times New Roman" w:hAnsi="Times New Roman"/>
          <w:sz w:val="28"/>
          <w:szCs w:val="28"/>
        </w:rPr>
      </w:pPr>
      <w:r>
        <w:rPr>
          <w:rFonts w:ascii="Times New Roman" w:hAnsi="Times New Roman"/>
          <w:sz w:val="28"/>
          <w:szCs w:val="28"/>
        </w:rPr>
        <w:t>Заместитель</w:t>
      </w:r>
      <w:r w:rsidRPr="00AB2B32">
        <w:rPr>
          <w:rFonts w:ascii="Times New Roman" w:hAnsi="Times New Roman"/>
          <w:sz w:val="28"/>
          <w:szCs w:val="28"/>
        </w:rPr>
        <w:t xml:space="preserve"> главы </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муниципального образования </w:t>
      </w:r>
    </w:p>
    <w:p w:rsidR="00EF4A85" w:rsidRPr="003F65B8" w:rsidRDefault="00EF4A85" w:rsidP="00EF4A85">
      <w:pPr>
        <w:tabs>
          <w:tab w:val="left" w:pos="7797"/>
        </w:tabs>
        <w:rPr>
          <w:rFonts w:ascii="Times New Roman" w:hAnsi="Times New Roman"/>
          <w:b/>
          <w:sz w:val="28"/>
          <w:szCs w:val="28"/>
        </w:rPr>
      </w:pPr>
      <w:r>
        <w:rPr>
          <w:rFonts w:ascii="Times New Roman" w:hAnsi="Times New Roman"/>
          <w:sz w:val="28"/>
          <w:szCs w:val="28"/>
        </w:rPr>
        <w:t>Новокубанский район</w:t>
      </w:r>
      <w:r w:rsidRPr="00AB2B32">
        <w:rPr>
          <w:rFonts w:ascii="Times New Roman" w:hAnsi="Times New Roman"/>
          <w:sz w:val="28"/>
          <w:szCs w:val="28"/>
        </w:rPr>
        <w:tab/>
      </w:r>
      <w:proofErr w:type="spellStart"/>
      <w:r>
        <w:rPr>
          <w:rFonts w:ascii="Times New Roman" w:hAnsi="Times New Roman"/>
          <w:sz w:val="28"/>
          <w:szCs w:val="28"/>
        </w:rPr>
        <w:t>И.</w:t>
      </w:r>
      <w:r w:rsidRPr="00AB2B32">
        <w:rPr>
          <w:rFonts w:ascii="Times New Roman" w:hAnsi="Times New Roman"/>
          <w:sz w:val="28"/>
          <w:szCs w:val="28"/>
        </w:rPr>
        <w:t>Е.Иванюга</w:t>
      </w:r>
      <w:proofErr w:type="spellEnd"/>
    </w:p>
    <w:p w:rsidR="00EF4A85" w:rsidRPr="00211F27" w:rsidRDefault="00EF4A85" w:rsidP="00EF4A85">
      <w:pPr>
        <w:tabs>
          <w:tab w:val="left" w:pos="7797"/>
        </w:tabs>
        <w:rPr>
          <w:rFonts w:ascii="Times New Roman" w:hAnsi="Times New Roman"/>
          <w:color w:val="FF0000"/>
          <w:sz w:val="28"/>
          <w:szCs w:val="28"/>
        </w:rPr>
      </w:pPr>
    </w:p>
    <w:p w:rsidR="00EF4A85" w:rsidRPr="003F65B8" w:rsidRDefault="00EF4A85" w:rsidP="00EF4A85">
      <w:pPr>
        <w:rPr>
          <w:rFonts w:ascii="Times New Roman" w:hAnsi="Times New Roman"/>
          <w:b/>
          <w:sz w:val="28"/>
          <w:szCs w:val="28"/>
        </w:rPr>
      </w:pPr>
    </w:p>
    <w:p w:rsidR="00EF4A85" w:rsidRPr="008019C2" w:rsidRDefault="00EF4A85" w:rsidP="00560F0B">
      <w:pPr>
        <w:pStyle w:val="ConsPlusNormal"/>
        <w:widowControl/>
        <w:ind w:firstLine="0"/>
        <w:jc w:val="both"/>
        <w:rPr>
          <w:spacing w:val="-6"/>
        </w:rPr>
      </w:pPr>
    </w:p>
    <w:sectPr w:rsidR="00EF4A85" w:rsidRPr="008019C2" w:rsidSect="000F4285">
      <w:headerReference w:type="even" r:id="rId16"/>
      <w:headerReference w:type="default" r:id="rId17"/>
      <w:pgSz w:w="11900" w:h="16800"/>
      <w:pgMar w:top="1134" w:right="567"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2A" w:rsidRDefault="0028102A">
      <w:r>
        <w:separator/>
      </w:r>
    </w:p>
  </w:endnote>
  <w:endnote w:type="continuationSeparator" w:id="0">
    <w:p w:rsidR="0028102A" w:rsidRDefault="00281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2A" w:rsidRDefault="0028102A">
      <w:r>
        <w:separator/>
      </w:r>
    </w:p>
  </w:footnote>
  <w:footnote w:type="continuationSeparator" w:id="0">
    <w:p w:rsidR="0028102A" w:rsidRDefault="00281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D" w:rsidRDefault="004E68BD" w:rsidP="00AA6D65">
    <w:pPr>
      <w:pStyle w:val="affff0"/>
      <w:framePr w:wrap="around" w:vAnchor="text" w:hAnchor="margin" w:xAlign="center" w:y="1"/>
      <w:rPr>
        <w:rStyle w:val="affff2"/>
      </w:rPr>
    </w:pPr>
  </w:p>
  <w:p w:rsidR="004E68BD" w:rsidRDefault="004E68BD" w:rsidP="00C90F54">
    <w:pPr>
      <w:pStyle w:val="affff0"/>
      <w:tabs>
        <w:tab w:val="clear" w:pos="4677"/>
        <w:tab w:val="clear" w:pos="9355"/>
        <w:tab w:val="left" w:pos="53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D" w:rsidRPr="000F4285" w:rsidRDefault="009F1F42">
    <w:pPr>
      <w:pStyle w:val="affff0"/>
      <w:jc w:val="center"/>
      <w:rPr>
        <w:rFonts w:ascii="Times New Roman" w:hAnsi="Times New Roman"/>
        <w:color w:val="FFFFFF" w:themeColor="background1"/>
        <w:sz w:val="24"/>
        <w:szCs w:val="24"/>
      </w:rPr>
    </w:pPr>
    <w:r w:rsidRPr="000F4285">
      <w:rPr>
        <w:rFonts w:ascii="Times New Roman" w:hAnsi="Times New Roman"/>
        <w:color w:val="FFFFFF" w:themeColor="background1"/>
        <w:sz w:val="24"/>
        <w:szCs w:val="24"/>
      </w:rPr>
      <w:fldChar w:fldCharType="begin"/>
    </w:r>
    <w:r w:rsidR="004E68BD" w:rsidRPr="000F4285">
      <w:rPr>
        <w:rFonts w:ascii="Times New Roman" w:hAnsi="Times New Roman"/>
        <w:color w:val="FFFFFF" w:themeColor="background1"/>
        <w:sz w:val="24"/>
        <w:szCs w:val="24"/>
      </w:rPr>
      <w:instrText xml:space="preserve"> PAGE   \* MERGEFORMAT </w:instrText>
    </w:r>
    <w:r w:rsidRPr="000F4285">
      <w:rPr>
        <w:rFonts w:ascii="Times New Roman" w:hAnsi="Times New Roman"/>
        <w:color w:val="FFFFFF" w:themeColor="background1"/>
        <w:sz w:val="24"/>
        <w:szCs w:val="24"/>
      </w:rPr>
      <w:fldChar w:fldCharType="separate"/>
    </w:r>
    <w:r w:rsidR="00EF4A85">
      <w:rPr>
        <w:rFonts w:ascii="Times New Roman" w:hAnsi="Times New Roman"/>
        <w:noProof/>
        <w:color w:val="FFFFFF" w:themeColor="background1"/>
        <w:sz w:val="24"/>
        <w:szCs w:val="24"/>
      </w:rPr>
      <w:t>45</w:t>
    </w:r>
    <w:r w:rsidRPr="000F4285">
      <w:rPr>
        <w:rFonts w:ascii="Times New Roman" w:hAnsi="Times New Roman"/>
        <w:color w:val="FFFFFF" w:themeColor="background1"/>
        <w:sz w:val="24"/>
        <w:szCs w:val="24"/>
      </w:rPr>
      <w:fldChar w:fldCharType="end"/>
    </w:r>
  </w:p>
  <w:p w:rsidR="004E68BD" w:rsidRDefault="004E68BD">
    <w:pPr>
      <w:pStyle w:val="aff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2D64C61E"/>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D"/>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1"/>
    <w:multiLevelType w:val="multilevel"/>
    <w:tmpl w:val="D8385B6C"/>
    <w:lvl w:ilvl="0">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8">
    <w:nsid w:val="00000013"/>
    <w:multiLevelType w:val="multilevel"/>
    <w:tmpl w:val="D040C6B0"/>
    <w:lvl w:ilvl="0">
      <w:start w:val="1"/>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9">
    <w:nsid w:val="00000015"/>
    <w:multiLevelType w:val="multilevel"/>
    <w:tmpl w:val="2504782C"/>
    <w:lvl w:ilvl="0">
      <w:start w:val="1"/>
      <w:numFmt w:val="decimal"/>
      <w:lvlText w:val="3.2.%1."/>
      <w:lvlJc w:val="left"/>
      <w:rPr>
        <w:rFonts w:ascii="Times New Roman" w:hAnsi="Times New Roman" w:cs="Times New Roman"/>
        <w:b w:val="0"/>
        <w:bCs w:val="0"/>
        <w:i w:val="0"/>
        <w:iCs w:val="0"/>
        <w:smallCaps w:val="0"/>
        <w:strike w:val="0"/>
        <w:color w:val="FF0000"/>
        <w:spacing w:val="0"/>
        <w:w w:val="100"/>
        <w:position w:val="0"/>
        <w:sz w:val="27"/>
        <w:szCs w:val="27"/>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7"/>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00000018"/>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0000001C"/>
    <w:lvl w:ilvl="0">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3"/>
    <w:multiLevelType w:val="multilevel"/>
    <w:tmpl w:val="0000002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11DB2B81"/>
    <w:multiLevelType w:val="multilevel"/>
    <w:tmpl w:val="2504782C"/>
    <w:lvl w:ilvl="0">
      <w:start w:val="1"/>
      <w:numFmt w:val="decimal"/>
      <w:lvlText w:val="3.2.%1."/>
      <w:lvlJc w:val="left"/>
      <w:rPr>
        <w:rFonts w:ascii="Times New Roman" w:hAnsi="Times New Roman" w:cs="Times New Roman"/>
        <w:b w:val="0"/>
        <w:bCs w:val="0"/>
        <w:i w:val="0"/>
        <w:iCs w:val="0"/>
        <w:smallCaps w:val="0"/>
        <w:strike w:val="0"/>
        <w:color w:val="FF0000"/>
        <w:spacing w:val="0"/>
        <w:w w:val="100"/>
        <w:position w:val="0"/>
        <w:sz w:val="27"/>
        <w:szCs w:val="27"/>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1C772FCF"/>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1E235EE5"/>
    <w:multiLevelType w:val="hybridMultilevel"/>
    <w:tmpl w:val="F990B736"/>
    <w:lvl w:ilvl="0" w:tplc="F2E4C78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1ECB0BC9"/>
    <w:multiLevelType w:val="hybridMultilevel"/>
    <w:tmpl w:val="96C440CE"/>
    <w:lvl w:ilvl="0" w:tplc="A7169FA4">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B9318F"/>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6504692"/>
    <w:multiLevelType w:val="hybridMultilevel"/>
    <w:tmpl w:val="0A4AFFE0"/>
    <w:lvl w:ilvl="0" w:tplc="9C0E6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5B7620"/>
    <w:multiLevelType w:val="hybridMultilevel"/>
    <w:tmpl w:val="4D401E28"/>
    <w:lvl w:ilvl="0" w:tplc="831098B2">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3ADE0704"/>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3F526E21"/>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3FDD41F4"/>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412F7634"/>
    <w:multiLevelType w:val="hybridMultilevel"/>
    <w:tmpl w:val="EE32AC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467B58"/>
    <w:multiLevelType w:val="multilevel"/>
    <w:tmpl w:val="2942454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CCA2DA1"/>
    <w:multiLevelType w:val="multilevel"/>
    <w:tmpl w:val="8C946B2C"/>
    <w:lvl w:ilvl="0">
      <w:start w:val="4"/>
      <w:numFmt w:val="decimal"/>
      <w:lvlText w:val="%1."/>
      <w:lvlJc w:val="left"/>
      <w:pPr>
        <w:ind w:left="770" w:hanging="770"/>
      </w:pPr>
      <w:rPr>
        <w:rFonts w:hint="default"/>
      </w:rPr>
    </w:lvl>
    <w:lvl w:ilvl="1">
      <w:start w:val="11"/>
      <w:numFmt w:val="decimal"/>
      <w:lvlText w:val="%1.%2."/>
      <w:lvlJc w:val="left"/>
      <w:pPr>
        <w:ind w:left="1130" w:hanging="770"/>
      </w:pPr>
      <w:rPr>
        <w:rFonts w:hint="default"/>
      </w:rPr>
    </w:lvl>
    <w:lvl w:ilvl="2">
      <w:start w:val="1"/>
      <w:numFmt w:val="decimal"/>
      <w:lvlText w:val="%1.%2.%3."/>
      <w:lvlJc w:val="left"/>
      <w:pPr>
        <w:ind w:left="1490" w:hanging="77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F0F30E9"/>
    <w:multiLevelType w:val="multilevel"/>
    <w:tmpl w:val="4094C462"/>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50755E97"/>
    <w:multiLevelType w:val="hybridMultilevel"/>
    <w:tmpl w:val="4E48B3D4"/>
    <w:lvl w:ilvl="0" w:tplc="465A7C0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2C2AA4"/>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533C699C"/>
    <w:multiLevelType w:val="hybridMultilevel"/>
    <w:tmpl w:val="405684F2"/>
    <w:lvl w:ilvl="0" w:tplc="831098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551C6428"/>
    <w:multiLevelType w:val="hybridMultilevel"/>
    <w:tmpl w:val="F5DC9B94"/>
    <w:lvl w:ilvl="0" w:tplc="A91C197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6D0A3E"/>
    <w:multiLevelType w:val="hybridMultilevel"/>
    <w:tmpl w:val="32E02428"/>
    <w:lvl w:ilvl="0" w:tplc="0DD024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63ED4A71"/>
    <w:multiLevelType w:val="multilevel"/>
    <w:tmpl w:val="EE32AC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71F6A9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6AC2656A"/>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0">
    <w:nsid w:val="6BBF5976"/>
    <w:multiLevelType w:val="hybridMultilevel"/>
    <w:tmpl w:val="647ED584"/>
    <w:lvl w:ilvl="0" w:tplc="C34A7666">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6C4308A2"/>
    <w:multiLevelType w:val="multilevel"/>
    <w:tmpl w:val="335CA10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6D4D76F3"/>
    <w:multiLevelType w:val="hybridMultilevel"/>
    <w:tmpl w:val="43B262B8"/>
    <w:lvl w:ilvl="0" w:tplc="B24A761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3">
    <w:nsid w:val="70B633A1"/>
    <w:multiLevelType w:val="hybridMultilevel"/>
    <w:tmpl w:val="F8FCA12A"/>
    <w:lvl w:ilvl="0" w:tplc="3A428514">
      <w:start w:val="1"/>
      <w:numFmt w:val="decimal"/>
      <w:lvlText w:val="%1."/>
      <w:lvlJc w:val="left"/>
      <w:pPr>
        <w:ind w:left="1976" w:hanging="11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5CD1DF9"/>
    <w:multiLevelType w:val="hybridMultilevel"/>
    <w:tmpl w:val="537E60A2"/>
    <w:lvl w:ilvl="0" w:tplc="52B6866C">
      <w:start w:val="1"/>
      <w:numFmt w:val="decimal"/>
      <w:lvlText w:val="%1."/>
      <w:lvlJc w:val="left"/>
      <w:pPr>
        <w:ind w:left="2207" w:hanging="135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F1759FC"/>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2"/>
  </w:num>
  <w:num w:numId="2">
    <w:abstractNumId w:val="28"/>
  </w:num>
  <w:num w:numId="3">
    <w:abstractNumId w:val="37"/>
  </w:num>
  <w:num w:numId="4">
    <w:abstractNumId w:val="20"/>
  </w:num>
  <w:num w:numId="5">
    <w:abstractNumId w:val="29"/>
  </w:num>
  <w:num w:numId="6">
    <w:abstractNumId w:val="44"/>
  </w:num>
  <w:num w:numId="7">
    <w:abstractNumId w:val="36"/>
  </w:num>
  <w:num w:numId="8">
    <w:abstractNumId w:val="35"/>
  </w:num>
  <w:num w:numId="9">
    <w:abstractNumId w:val="43"/>
  </w:num>
  <w:num w:numId="10">
    <w:abstractNumId w:val="19"/>
  </w:num>
  <w:num w:numId="11">
    <w:abstractNumId w:val="23"/>
  </w:num>
  <w:num w:numId="12">
    <w:abstractNumId w:val="34"/>
  </w:num>
  <w:num w:numId="13">
    <w:abstractNumId w:val="24"/>
  </w:num>
  <w:num w:numId="14">
    <w:abstractNumId w:val="40"/>
  </w:num>
  <w:num w:numId="15">
    <w:abstractNumId w:val="42"/>
  </w:num>
  <w:num w:numId="16">
    <w:abstractNumId w:val="41"/>
  </w:num>
  <w:num w:numId="17">
    <w:abstractNumId w:val="4"/>
  </w:num>
  <w:num w:numId="18">
    <w:abstractNumId w:val="0"/>
  </w:num>
  <w:num w:numId="19">
    <w:abstractNumId w:val="1"/>
  </w:num>
  <w:num w:numId="20">
    <w:abstractNumId w:val="2"/>
  </w:num>
  <w:num w:numId="21">
    <w:abstractNumId w:val="3"/>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22"/>
  </w:num>
  <w:num w:numId="35">
    <w:abstractNumId w:val="31"/>
  </w:num>
  <w:num w:numId="36">
    <w:abstractNumId w:val="27"/>
  </w:num>
  <w:num w:numId="37">
    <w:abstractNumId w:val="26"/>
  </w:num>
  <w:num w:numId="38">
    <w:abstractNumId w:val="21"/>
  </w:num>
  <w:num w:numId="39">
    <w:abstractNumId w:val="39"/>
  </w:num>
  <w:num w:numId="40">
    <w:abstractNumId w:val="45"/>
  </w:num>
  <w:num w:numId="41">
    <w:abstractNumId w:val="18"/>
  </w:num>
  <w:num w:numId="42">
    <w:abstractNumId w:val="25"/>
  </w:num>
  <w:num w:numId="43">
    <w:abstractNumId w:val="33"/>
  </w:num>
  <w:num w:numId="44">
    <w:abstractNumId w:val="30"/>
  </w:num>
  <w:num w:numId="45">
    <w:abstractNumId w:val="3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proofState w:spelling="clean" w:grammar="clean"/>
  <w:stylePaneFormatFilter w:val="3F01"/>
  <w:defaultTabStop w:val="720"/>
  <w:evenAndOddHeader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41E99"/>
    <w:rsid w:val="00023CFF"/>
    <w:rsid w:val="00081AEA"/>
    <w:rsid w:val="000824F4"/>
    <w:rsid w:val="000913C6"/>
    <w:rsid w:val="000918B2"/>
    <w:rsid w:val="000948CA"/>
    <w:rsid w:val="000A7CC7"/>
    <w:rsid w:val="000D75FD"/>
    <w:rsid w:val="000E058A"/>
    <w:rsid w:val="000E30B4"/>
    <w:rsid w:val="000E6870"/>
    <w:rsid w:val="000F1725"/>
    <w:rsid w:val="000F4285"/>
    <w:rsid w:val="00101B24"/>
    <w:rsid w:val="00114630"/>
    <w:rsid w:val="00194B77"/>
    <w:rsid w:val="001D77AF"/>
    <w:rsid w:val="001D7CA4"/>
    <w:rsid w:val="001E00B9"/>
    <w:rsid w:val="001F68F7"/>
    <w:rsid w:val="00202A7D"/>
    <w:rsid w:val="0020475A"/>
    <w:rsid w:val="00220DDE"/>
    <w:rsid w:val="0022724C"/>
    <w:rsid w:val="00241E82"/>
    <w:rsid w:val="00250DE9"/>
    <w:rsid w:val="002535AC"/>
    <w:rsid w:val="00254CA8"/>
    <w:rsid w:val="00267451"/>
    <w:rsid w:val="002710DA"/>
    <w:rsid w:val="00277FC0"/>
    <w:rsid w:val="0028102A"/>
    <w:rsid w:val="00293BA3"/>
    <w:rsid w:val="002C078F"/>
    <w:rsid w:val="002C5413"/>
    <w:rsid w:val="002C5C45"/>
    <w:rsid w:val="002F17A6"/>
    <w:rsid w:val="002F4435"/>
    <w:rsid w:val="00312E7A"/>
    <w:rsid w:val="00322CF0"/>
    <w:rsid w:val="00336C84"/>
    <w:rsid w:val="00353CA9"/>
    <w:rsid w:val="00372B94"/>
    <w:rsid w:val="00390067"/>
    <w:rsid w:val="00391331"/>
    <w:rsid w:val="00394B7E"/>
    <w:rsid w:val="003A2995"/>
    <w:rsid w:val="003D1845"/>
    <w:rsid w:val="003F11D7"/>
    <w:rsid w:val="003F3BDE"/>
    <w:rsid w:val="003F4F78"/>
    <w:rsid w:val="0041408F"/>
    <w:rsid w:val="0043569C"/>
    <w:rsid w:val="00441E99"/>
    <w:rsid w:val="00445846"/>
    <w:rsid w:val="00455F1E"/>
    <w:rsid w:val="00461C89"/>
    <w:rsid w:val="004725CE"/>
    <w:rsid w:val="00483E0A"/>
    <w:rsid w:val="00493954"/>
    <w:rsid w:val="004A0A9A"/>
    <w:rsid w:val="004B2E98"/>
    <w:rsid w:val="004D75A5"/>
    <w:rsid w:val="004E68BD"/>
    <w:rsid w:val="00504161"/>
    <w:rsid w:val="005070C4"/>
    <w:rsid w:val="00510474"/>
    <w:rsid w:val="005161D5"/>
    <w:rsid w:val="00560F0B"/>
    <w:rsid w:val="005D1D3E"/>
    <w:rsid w:val="005E2508"/>
    <w:rsid w:val="005E3E8B"/>
    <w:rsid w:val="00613C81"/>
    <w:rsid w:val="00616173"/>
    <w:rsid w:val="00621A81"/>
    <w:rsid w:val="00637670"/>
    <w:rsid w:val="00645701"/>
    <w:rsid w:val="00662A46"/>
    <w:rsid w:val="006773F2"/>
    <w:rsid w:val="006D53EB"/>
    <w:rsid w:val="006E213C"/>
    <w:rsid w:val="006E2673"/>
    <w:rsid w:val="006F1A87"/>
    <w:rsid w:val="007121E2"/>
    <w:rsid w:val="0071449A"/>
    <w:rsid w:val="00740637"/>
    <w:rsid w:val="00747C93"/>
    <w:rsid w:val="00770A43"/>
    <w:rsid w:val="007721E9"/>
    <w:rsid w:val="007878E6"/>
    <w:rsid w:val="00795F1C"/>
    <w:rsid w:val="00796194"/>
    <w:rsid w:val="007B66CC"/>
    <w:rsid w:val="007D764F"/>
    <w:rsid w:val="007F198F"/>
    <w:rsid w:val="008019C2"/>
    <w:rsid w:val="00811176"/>
    <w:rsid w:val="008244CE"/>
    <w:rsid w:val="00826FB5"/>
    <w:rsid w:val="008450DB"/>
    <w:rsid w:val="008571CA"/>
    <w:rsid w:val="00857AF7"/>
    <w:rsid w:val="00865E5A"/>
    <w:rsid w:val="008745E9"/>
    <w:rsid w:val="00892987"/>
    <w:rsid w:val="008C302F"/>
    <w:rsid w:val="008C5683"/>
    <w:rsid w:val="008F54D9"/>
    <w:rsid w:val="008F669B"/>
    <w:rsid w:val="009570A3"/>
    <w:rsid w:val="00972C31"/>
    <w:rsid w:val="009805A9"/>
    <w:rsid w:val="009821BE"/>
    <w:rsid w:val="00992DBB"/>
    <w:rsid w:val="00993DFA"/>
    <w:rsid w:val="009C0473"/>
    <w:rsid w:val="009C3D4E"/>
    <w:rsid w:val="009C3D79"/>
    <w:rsid w:val="009C794C"/>
    <w:rsid w:val="009D0692"/>
    <w:rsid w:val="009D1F92"/>
    <w:rsid w:val="009E372A"/>
    <w:rsid w:val="009F1F42"/>
    <w:rsid w:val="00A03C32"/>
    <w:rsid w:val="00A32F43"/>
    <w:rsid w:val="00A76B4E"/>
    <w:rsid w:val="00A826BC"/>
    <w:rsid w:val="00A90A72"/>
    <w:rsid w:val="00AA00BA"/>
    <w:rsid w:val="00AA6D65"/>
    <w:rsid w:val="00AB015B"/>
    <w:rsid w:val="00AD2006"/>
    <w:rsid w:val="00AF6F84"/>
    <w:rsid w:val="00B101F2"/>
    <w:rsid w:val="00B41F3D"/>
    <w:rsid w:val="00B53814"/>
    <w:rsid w:val="00B72200"/>
    <w:rsid w:val="00B749C5"/>
    <w:rsid w:val="00BC0751"/>
    <w:rsid w:val="00BC4072"/>
    <w:rsid w:val="00C06CAF"/>
    <w:rsid w:val="00C173CA"/>
    <w:rsid w:val="00C2687A"/>
    <w:rsid w:val="00C45D1E"/>
    <w:rsid w:val="00C532B5"/>
    <w:rsid w:val="00C90F54"/>
    <w:rsid w:val="00C93007"/>
    <w:rsid w:val="00CA5F71"/>
    <w:rsid w:val="00CA6332"/>
    <w:rsid w:val="00CB1821"/>
    <w:rsid w:val="00CB35DE"/>
    <w:rsid w:val="00CC0CB7"/>
    <w:rsid w:val="00CD649E"/>
    <w:rsid w:val="00CE4C79"/>
    <w:rsid w:val="00CE5DD6"/>
    <w:rsid w:val="00CF048C"/>
    <w:rsid w:val="00CF250E"/>
    <w:rsid w:val="00D05FF4"/>
    <w:rsid w:val="00D10788"/>
    <w:rsid w:val="00D20F2F"/>
    <w:rsid w:val="00D24420"/>
    <w:rsid w:val="00D43633"/>
    <w:rsid w:val="00D43C51"/>
    <w:rsid w:val="00D4474D"/>
    <w:rsid w:val="00D57B52"/>
    <w:rsid w:val="00D76828"/>
    <w:rsid w:val="00D8383B"/>
    <w:rsid w:val="00D83C79"/>
    <w:rsid w:val="00DB084C"/>
    <w:rsid w:val="00DC6013"/>
    <w:rsid w:val="00DD1C4F"/>
    <w:rsid w:val="00DE4FD9"/>
    <w:rsid w:val="00DF15D5"/>
    <w:rsid w:val="00E12BD2"/>
    <w:rsid w:val="00E16EA9"/>
    <w:rsid w:val="00E20754"/>
    <w:rsid w:val="00E20ADC"/>
    <w:rsid w:val="00E23859"/>
    <w:rsid w:val="00E2425A"/>
    <w:rsid w:val="00E41672"/>
    <w:rsid w:val="00E66FFD"/>
    <w:rsid w:val="00E8380F"/>
    <w:rsid w:val="00E9115F"/>
    <w:rsid w:val="00E92908"/>
    <w:rsid w:val="00EA7667"/>
    <w:rsid w:val="00EB76F8"/>
    <w:rsid w:val="00EC0940"/>
    <w:rsid w:val="00EC2260"/>
    <w:rsid w:val="00EC741F"/>
    <w:rsid w:val="00EF4A85"/>
    <w:rsid w:val="00F14270"/>
    <w:rsid w:val="00F14428"/>
    <w:rsid w:val="00F21B3B"/>
    <w:rsid w:val="00F2722A"/>
    <w:rsid w:val="00F46DC4"/>
    <w:rsid w:val="00F478FC"/>
    <w:rsid w:val="00F6409E"/>
    <w:rsid w:val="00F66861"/>
    <w:rsid w:val="00F81167"/>
    <w:rsid w:val="00F95821"/>
    <w:rsid w:val="00FE3990"/>
    <w:rsid w:val="00FE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4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EC0940"/>
    <w:pPr>
      <w:spacing w:before="108" w:after="108"/>
      <w:jc w:val="center"/>
      <w:outlineLvl w:val="0"/>
    </w:pPr>
    <w:rPr>
      <w:b/>
      <w:bCs/>
      <w:color w:val="26282F"/>
      <w:sz w:val="24"/>
      <w:szCs w:val="24"/>
    </w:rPr>
  </w:style>
  <w:style w:type="paragraph" w:styleId="2">
    <w:name w:val="heading 2"/>
    <w:basedOn w:val="1"/>
    <w:next w:val="a"/>
    <w:link w:val="20"/>
    <w:uiPriority w:val="99"/>
    <w:qFormat/>
    <w:rsid w:val="00EC0940"/>
    <w:pPr>
      <w:spacing w:before="0" w:after="0"/>
      <w:jc w:val="both"/>
      <w:outlineLvl w:val="1"/>
    </w:pPr>
    <w:rPr>
      <w:b w:val="0"/>
      <w:bCs w:val="0"/>
      <w:color w:val="auto"/>
    </w:rPr>
  </w:style>
  <w:style w:type="paragraph" w:styleId="3">
    <w:name w:val="heading 3"/>
    <w:basedOn w:val="2"/>
    <w:next w:val="a"/>
    <w:link w:val="30"/>
    <w:uiPriority w:val="99"/>
    <w:qFormat/>
    <w:rsid w:val="00EC0940"/>
    <w:pPr>
      <w:outlineLvl w:val="2"/>
    </w:pPr>
  </w:style>
  <w:style w:type="paragraph" w:styleId="4">
    <w:name w:val="heading 4"/>
    <w:basedOn w:val="3"/>
    <w:next w:val="a"/>
    <w:link w:val="40"/>
    <w:uiPriority w:val="99"/>
    <w:qFormat/>
    <w:rsid w:val="00EC094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0940"/>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EC0940"/>
    <w:rPr>
      <w:rFonts w:ascii="Cambria" w:hAnsi="Cambria" w:cs="Times New Roman"/>
      <w:b/>
      <w:bCs/>
      <w:i/>
      <w:iCs/>
      <w:sz w:val="28"/>
      <w:szCs w:val="28"/>
    </w:rPr>
  </w:style>
  <w:style w:type="character" w:customStyle="1" w:styleId="30">
    <w:name w:val="Заголовок 3 Знак"/>
    <w:basedOn w:val="a0"/>
    <w:link w:val="3"/>
    <w:uiPriority w:val="9"/>
    <w:semiHidden/>
    <w:locked/>
    <w:rsid w:val="00EC0940"/>
    <w:rPr>
      <w:rFonts w:ascii="Cambria" w:hAnsi="Cambria" w:cs="Times New Roman"/>
      <w:b/>
      <w:bCs/>
      <w:sz w:val="26"/>
      <w:szCs w:val="26"/>
    </w:rPr>
  </w:style>
  <w:style w:type="character" w:customStyle="1" w:styleId="40">
    <w:name w:val="Заголовок 4 Знак"/>
    <w:basedOn w:val="a0"/>
    <w:link w:val="4"/>
    <w:uiPriority w:val="9"/>
    <w:semiHidden/>
    <w:locked/>
    <w:rsid w:val="00EC0940"/>
    <w:rPr>
      <w:rFonts w:ascii="Calibri" w:hAnsi="Calibri" w:cs="Times New Roman"/>
      <w:b/>
      <w:bCs/>
      <w:sz w:val="28"/>
      <w:szCs w:val="28"/>
    </w:rPr>
  </w:style>
  <w:style w:type="character" w:customStyle="1" w:styleId="a3">
    <w:name w:val="Цветовое выделение"/>
    <w:uiPriority w:val="99"/>
    <w:rsid w:val="00EC0940"/>
    <w:rPr>
      <w:b/>
      <w:color w:val="26282F"/>
      <w:sz w:val="26"/>
    </w:rPr>
  </w:style>
  <w:style w:type="character" w:customStyle="1" w:styleId="a4">
    <w:name w:val="Гипертекстовая ссылка"/>
    <w:basedOn w:val="a3"/>
    <w:uiPriority w:val="99"/>
    <w:rsid w:val="00EC0940"/>
    <w:rPr>
      <w:rFonts w:cs="Times New Roman"/>
      <w:b/>
      <w:color w:val="106BBE"/>
      <w:sz w:val="26"/>
    </w:rPr>
  </w:style>
  <w:style w:type="character" w:customStyle="1" w:styleId="a5">
    <w:name w:val="Активная гипертекстовая ссылка"/>
    <w:basedOn w:val="a4"/>
    <w:uiPriority w:val="99"/>
    <w:rsid w:val="00EC0940"/>
    <w:rPr>
      <w:rFonts w:cs="Times New Roman"/>
      <w:b/>
      <w:color w:val="106BBE"/>
      <w:sz w:val="26"/>
      <w:u w:val="single"/>
    </w:rPr>
  </w:style>
  <w:style w:type="paragraph" w:customStyle="1" w:styleId="a6">
    <w:name w:val="Внимание"/>
    <w:basedOn w:val="a"/>
    <w:next w:val="a"/>
    <w:uiPriority w:val="99"/>
    <w:rsid w:val="00EC0940"/>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EC0940"/>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C0940"/>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EC0940"/>
    <w:rPr>
      <w:rFonts w:cs="Times New Roman"/>
      <w:b/>
      <w:color w:val="0058A9"/>
      <w:sz w:val="26"/>
    </w:rPr>
  </w:style>
  <w:style w:type="character" w:customStyle="1" w:styleId="aa">
    <w:name w:val="Выделение для Базового Поиска (курсив)"/>
    <w:basedOn w:val="a9"/>
    <w:uiPriority w:val="99"/>
    <w:rsid w:val="00EC0940"/>
    <w:rPr>
      <w:rFonts w:cs="Times New Roman"/>
      <w:b/>
      <w:i/>
      <w:iCs/>
      <w:color w:val="0058A9"/>
      <w:sz w:val="26"/>
    </w:rPr>
  </w:style>
  <w:style w:type="paragraph" w:customStyle="1" w:styleId="ab">
    <w:name w:val="Основное меню (преемственное)"/>
    <w:basedOn w:val="a"/>
    <w:next w:val="a"/>
    <w:uiPriority w:val="99"/>
    <w:rsid w:val="00EC0940"/>
    <w:pPr>
      <w:jc w:val="both"/>
    </w:pPr>
    <w:rPr>
      <w:rFonts w:ascii="Verdana" w:hAnsi="Verdana" w:cs="Verdana"/>
      <w:sz w:val="24"/>
      <w:szCs w:val="24"/>
    </w:rPr>
  </w:style>
  <w:style w:type="paragraph" w:customStyle="1" w:styleId="ac">
    <w:name w:val="Заголовок"/>
    <w:basedOn w:val="ab"/>
    <w:next w:val="a"/>
    <w:uiPriority w:val="99"/>
    <w:rsid w:val="00EC0940"/>
    <w:rPr>
      <w:rFonts w:ascii="Arial" w:hAnsi="Arial" w:cs="Times New Roman"/>
      <w:b/>
      <w:bCs/>
      <w:color w:val="0058A9"/>
      <w:shd w:val="clear" w:color="auto" w:fill="F4F8FC"/>
    </w:rPr>
  </w:style>
  <w:style w:type="paragraph" w:customStyle="1" w:styleId="ad">
    <w:name w:val="Заголовок группы контролов"/>
    <w:basedOn w:val="a"/>
    <w:next w:val="a"/>
    <w:uiPriority w:val="99"/>
    <w:rsid w:val="00EC0940"/>
    <w:pPr>
      <w:jc w:val="both"/>
    </w:pPr>
    <w:rPr>
      <w:b/>
      <w:bCs/>
      <w:color w:val="000000"/>
      <w:sz w:val="24"/>
      <w:szCs w:val="24"/>
    </w:rPr>
  </w:style>
  <w:style w:type="paragraph" w:customStyle="1" w:styleId="ae">
    <w:name w:val="Заголовок для информации об изменениях"/>
    <w:basedOn w:val="1"/>
    <w:next w:val="a"/>
    <w:uiPriority w:val="99"/>
    <w:rsid w:val="00EC0940"/>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EC0940"/>
    <w:pPr>
      <w:jc w:val="right"/>
    </w:pPr>
    <w:rPr>
      <w:sz w:val="24"/>
      <w:szCs w:val="24"/>
    </w:rPr>
  </w:style>
  <w:style w:type="paragraph" w:customStyle="1" w:styleId="af0">
    <w:name w:val="Заголовок распахивающейся части диалога"/>
    <w:basedOn w:val="a"/>
    <w:next w:val="a"/>
    <w:uiPriority w:val="99"/>
    <w:rsid w:val="00EC0940"/>
    <w:pPr>
      <w:jc w:val="both"/>
    </w:pPr>
    <w:rPr>
      <w:i/>
      <w:iCs/>
      <w:color w:val="000080"/>
      <w:sz w:val="24"/>
      <w:szCs w:val="24"/>
    </w:rPr>
  </w:style>
  <w:style w:type="character" w:customStyle="1" w:styleId="af1">
    <w:name w:val="Заголовок своего сообщения"/>
    <w:basedOn w:val="a3"/>
    <w:uiPriority w:val="99"/>
    <w:rsid w:val="00EC0940"/>
    <w:rPr>
      <w:rFonts w:cs="Times New Roman"/>
      <w:b/>
      <w:color w:val="26282F"/>
      <w:sz w:val="26"/>
    </w:rPr>
  </w:style>
  <w:style w:type="paragraph" w:customStyle="1" w:styleId="af2">
    <w:name w:val="Заголовок статьи"/>
    <w:basedOn w:val="a"/>
    <w:next w:val="a"/>
    <w:uiPriority w:val="99"/>
    <w:rsid w:val="00EC0940"/>
    <w:pPr>
      <w:ind w:left="1612" w:hanging="892"/>
      <w:jc w:val="both"/>
    </w:pPr>
    <w:rPr>
      <w:sz w:val="24"/>
      <w:szCs w:val="24"/>
    </w:rPr>
  </w:style>
  <w:style w:type="character" w:customStyle="1" w:styleId="af3">
    <w:name w:val="Заголовок чужого сообщения"/>
    <w:basedOn w:val="a3"/>
    <w:uiPriority w:val="99"/>
    <w:rsid w:val="00EC0940"/>
    <w:rPr>
      <w:rFonts w:cs="Times New Roman"/>
      <w:b/>
      <w:color w:val="FF0000"/>
      <w:sz w:val="26"/>
    </w:rPr>
  </w:style>
  <w:style w:type="paragraph" w:customStyle="1" w:styleId="af4">
    <w:name w:val="Заголовок ЭР (левое окно)"/>
    <w:basedOn w:val="a"/>
    <w:next w:val="a"/>
    <w:uiPriority w:val="99"/>
    <w:rsid w:val="00EC0940"/>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C0940"/>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C0940"/>
    <w:rPr>
      <w:b w:val="0"/>
      <w:bCs w:val="0"/>
      <w:color w:val="auto"/>
      <w:u w:val="single"/>
      <w:shd w:val="clear" w:color="auto" w:fill="auto"/>
    </w:rPr>
  </w:style>
  <w:style w:type="paragraph" w:customStyle="1" w:styleId="af7">
    <w:name w:val="Текст информации об изменениях"/>
    <w:basedOn w:val="a"/>
    <w:next w:val="a"/>
    <w:uiPriority w:val="99"/>
    <w:rsid w:val="00EC0940"/>
    <w:pPr>
      <w:jc w:val="both"/>
    </w:pPr>
    <w:rPr>
      <w:color w:val="353842"/>
      <w:sz w:val="20"/>
      <w:szCs w:val="20"/>
    </w:rPr>
  </w:style>
  <w:style w:type="paragraph" w:customStyle="1" w:styleId="af8">
    <w:name w:val="Информация об изменениях"/>
    <w:basedOn w:val="af7"/>
    <w:next w:val="a"/>
    <w:uiPriority w:val="99"/>
    <w:rsid w:val="00EC0940"/>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EC0940"/>
    <w:pPr>
      <w:ind w:left="170" w:right="170"/>
    </w:pPr>
    <w:rPr>
      <w:sz w:val="24"/>
      <w:szCs w:val="24"/>
    </w:rPr>
  </w:style>
  <w:style w:type="paragraph" w:customStyle="1" w:styleId="afa">
    <w:name w:val="Комментарий"/>
    <w:basedOn w:val="af9"/>
    <w:next w:val="a"/>
    <w:uiPriority w:val="99"/>
    <w:rsid w:val="00EC0940"/>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C0940"/>
    <w:pPr>
      <w:spacing w:before="0"/>
    </w:pPr>
    <w:rPr>
      <w:i/>
      <w:iCs/>
    </w:rPr>
  </w:style>
  <w:style w:type="paragraph" w:customStyle="1" w:styleId="afc">
    <w:name w:val="Текст (лев. подпись)"/>
    <w:basedOn w:val="a"/>
    <w:next w:val="a"/>
    <w:uiPriority w:val="99"/>
    <w:rsid w:val="00EC0940"/>
    <w:rPr>
      <w:sz w:val="24"/>
      <w:szCs w:val="24"/>
    </w:rPr>
  </w:style>
  <w:style w:type="paragraph" w:customStyle="1" w:styleId="afd">
    <w:name w:val="Колонтитул (левый)"/>
    <w:basedOn w:val="afc"/>
    <w:next w:val="a"/>
    <w:uiPriority w:val="99"/>
    <w:rsid w:val="00EC0940"/>
    <w:pPr>
      <w:jc w:val="both"/>
    </w:pPr>
    <w:rPr>
      <w:sz w:val="16"/>
      <w:szCs w:val="16"/>
    </w:rPr>
  </w:style>
  <w:style w:type="paragraph" w:customStyle="1" w:styleId="afe">
    <w:name w:val="Текст (прав. подпись)"/>
    <w:basedOn w:val="a"/>
    <w:next w:val="a"/>
    <w:uiPriority w:val="99"/>
    <w:rsid w:val="00EC0940"/>
    <w:pPr>
      <w:jc w:val="right"/>
    </w:pPr>
    <w:rPr>
      <w:sz w:val="24"/>
      <w:szCs w:val="24"/>
    </w:rPr>
  </w:style>
  <w:style w:type="paragraph" w:customStyle="1" w:styleId="aff">
    <w:name w:val="Колонтитул (правый)"/>
    <w:basedOn w:val="afe"/>
    <w:next w:val="a"/>
    <w:uiPriority w:val="99"/>
    <w:rsid w:val="00EC0940"/>
    <w:pPr>
      <w:jc w:val="both"/>
    </w:pPr>
    <w:rPr>
      <w:sz w:val="16"/>
      <w:szCs w:val="16"/>
    </w:rPr>
  </w:style>
  <w:style w:type="paragraph" w:customStyle="1" w:styleId="aff0">
    <w:name w:val="Комментарий пользователя"/>
    <w:basedOn w:val="afa"/>
    <w:next w:val="a"/>
    <w:uiPriority w:val="99"/>
    <w:rsid w:val="00EC0940"/>
    <w:pPr>
      <w:spacing w:before="0"/>
      <w:jc w:val="left"/>
    </w:pPr>
    <w:rPr>
      <w:shd w:val="clear" w:color="auto" w:fill="FFDFE0"/>
    </w:rPr>
  </w:style>
  <w:style w:type="paragraph" w:customStyle="1" w:styleId="aff1">
    <w:name w:val="Куда обратиться?"/>
    <w:basedOn w:val="a6"/>
    <w:next w:val="a"/>
    <w:uiPriority w:val="99"/>
    <w:rsid w:val="00EC0940"/>
    <w:pPr>
      <w:spacing w:before="0" w:after="0"/>
      <w:ind w:left="0" w:right="0" w:firstLine="0"/>
    </w:pPr>
    <w:rPr>
      <w:shd w:val="clear" w:color="auto" w:fill="auto"/>
    </w:rPr>
  </w:style>
  <w:style w:type="paragraph" w:customStyle="1" w:styleId="aff2">
    <w:name w:val="Моноширинный"/>
    <w:basedOn w:val="a"/>
    <w:next w:val="a"/>
    <w:uiPriority w:val="99"/>
    <w:rsid w:val="00EC0940"/>
    <w:pPr>
      <w:jc w:val="both"/>
    </w:pPr>
    <w:rPr>
      <w:rFonts w:ascii="Courier New" w:hAnsi="Courier New" w:cs="Courier New"/>
      <w:sz w:val="22"/>
      <w:szCs w:val="22"/>
    </w:rPr>
  </w:style>
  <w:style w:type="character" w:customStyle="1" w:styleId="aff3">
    <w:name w:val="Найденные слова"/>
    <w:basedOn w:val="a3"/>
    <w:uiPriority w:val="99"/>
    <w:rsid w:val="00EC0940"/>
    <w:rPr>
      <w:rFonts w:cs="Times New Roman"/>
      <w:b/>
      <w:color w:val="26282F"/>
      <w:sz w:val="26"/>
      <w:shd w:val="clear" w:color="auto" w:fill="FFF580"/>
    </w:rPr>
  </w:style>
  <w:style w:type="character" w:customStyle="1" w:styleId="aff4">
    <w:name w:val="Не вступил в силу"/>
    <w:basedOn w:val="a3"/>
    <w:uiPriority w:val="99"/>
    <w:rsid w:val="00EC0940"/>
    <w:rPr>
      <w:rFonts w:cs="Times New Roman"/>
      <w:b/>
      <w:color w:val="000000"/>
      <w:sz w:val="26"/>
      <w:shd w:val="clear" w:color="auto" w:fill="D8EDE8"/>
    </w:rPr>
  </w:style>
  <w:style w:type="paragraph" w:customStyle="1" w:styleId="aff5">
    <w:name w:val="Необходимые документы"/>
    <w:basedOn w:val="a6"/>
    <w:next w:val="a"/>
    <w:uiPriority w:val="99"/>
    <w:rsid w:val="00EC0940"/>
    <w:pPr>
      <w:spacing w:before="0" w:after="0"/>
      <w:ind w:left="0" w:right="0" w:firstLine="118"/>
    </w:pPr>
    <w:rPr>
      <w:shd w:val="clear" w:color="auto" w:fill="auto"/>
    </w:rPr>
  </w:style>
  <w:style w:type="paragraph" w:customStyle="1" w:styleId="aff6">
    <w:name w:val="Нормальный (таблица)"/>
    <w:basedOn w:val="a"/>
    <w:next w:val="a"/>
    <w:uiPriority w:val="99"/>
    <w:rsid w:val="00EC0940"/>
    <w:pPr>
      <w:jc w:val="both"/>
    </w:pPr>
    <w:rPr>
      <w:sz w:val="24"/>
      <w:szCs w:val="24"/>
    </w:rPr>
  </w:style>
  <w:style w:type="paragraph" w:customStyle="1" w:styleId="aff7">
    <w:name w:val="Объект"/>
    <w:basedOn w:val="a"/>
    <w:next w:val="a"/>
    <w:uiPriority w:val="99"/>
    <w:rsid w:val="00EC0940"/>
    <w:pPr>
      <w:jc w:val="both"/>
    </w:pPr>
    <w:rPr>
      <w:rFonts w:ascii="Times New Roman" w:hAnsi="Times New Roman"/>
    </w:rPr>
  </w:style>
  <w:style w:type="paragraph" w:customStyle="1" w:styleId="aff8">
    <w:name w:val="Таблицы (моноширинный)"/>
    <w:basedOn w:val="a"/>
    <w:next w:val="a"/>
    <w:uiPriority w:val="99"/>
    <w:rsid w:val="00EC0940"/>
    <w:pPr>
      <w:jc w:val="both"/>
    </w:pPr>
    <w:rPr>
      <w:rFonts w:ascii="Courier New" w:hAnsi="Courier New" w:cs="Courier New"/>
      <w:sz w:val="22"/>
      <w:szCs w:val="22"/>
    </w:rPr>
  </w:style>
  <w:style w:type="paragraph" w:customStyle="1" w:styleId="aff9">
    <w:name w:val="Оглавление"/>
    <w:basedOn w:val="aff8"/>
    <w:next w:val="a"/>
    <w:uiPriority w:val="99"/>
    <w:rsid w:val="00EC0940"/>
    <w:pPr>
      <w:ind w:left="140"/>
    </w:pPr>
    <w:rPr>
      <w:rFonts w:ascii="Arial" w:hAnsi="Arial" w:cs="Times New Roman"/>
      <w:sz w:val="24"/>
      <w:szCs w:val="24"/>
    </w:rPr>
  </w:style>
  <w:style w:type="character" w:customStyle="1" w:styleId="affa">
    <w:name w:val="Опечатки"/>
    <w:uiPriority w:val="99"/>
    <w:rsid w:val="00EC0940"/>
    <w:rPr>
      <w:color w:val="FF0000"/>
      <w:sz w:val="26"/>
    </w:rPr>
  </w:style>
  <w:style w:type="paragraph" w:customStyle="1" w:styleId="affb">
    <w:name w:val="Переменная часть"/>
    <w:basedOn w:val="ab"/>
    <w:next w:val="a"/>
    <w:uiPriority w:val="99"/>
    <w:rsid w:val="00EC0940"/>
    <w:rPr>
      <w:rFonts w:ascii="Arial" w:hAnsi="Arial" w:cs="Times New Roman"/>
      <w:sz w:val="20"/>
      <w:szCs w:val="20"/>
    </w:rPr>
  </w:style>
  <w:style w:type="paragraph" w:customStyle="1" w:styleId="affc">
    <w:name w:val="Подвал для информации об изменениях"/>
    <w:basedOn w:val="1"/>
    <w:next w:val="a"/>
    <w:uiPriority w:val="99"/>
    <w:rsid w:val="00EC0940"/>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EC0940"/>
    <w:rPr>
      <w:b/>
      <w:bCs/>
      <w:sz w:val="24"/>
      <w:szCs w:val="24"/>
    </w:rPr>
  </w:style>
  <w:style w:type="paragraph" w:customStyle="1" w:styleId="affe">
    <w:name w:val="Подчёркнуный текст"/>
    <w:basedOn w:val="a"/>
    <w:next w:val="a"/>
    <w:uiPriority w:val="99"/>
    <w:rsid w:val="00EC0940"/>
    <w:pPr>
      <w:jc w:val="both"/>
    </w:pPr>
    <w:rPr>
      <w:sz w:val="24"/>
      <w:szCs w:val="24"/>
    </w:rPr>
  </w:style>
  <w:style w:type="paragraph" w:customStyle="1" w:styleId="afff">
    <w:name w:val="Постоянная часть"/>
    <w:basedOn w:val="ab"/>
    <w:next w:val="a"/>
    <w:uiPriority w:val="99"/>
    <w:rsid w:val="00EC0940"/>
    <w:rPr>
      <w:rFonts w:ascii="Arial" w:hAnsi="Arial" w:cs="Times New Roman"/>
      <w:sz w:val="22"/>
      <w:szCs w:val="22"/>
    </w:rPr>
  </w:style>
  <w:style w:type="paragraph" w:customStyle="1" w:styleId="afff0">
    <w:name w:val="Прижатый влево"/>
    <w:basedOn w:val="a"/>
    <w:next w:val="a"/>
    <w:uiPriority w:val="99"/>
    <w:rsid w:val="00EC0940"/>
    <w:rPr>
      <w:sz w:val="24"/>
      <w:szCs w:val="24"/>
    </w:rPr>
  </w:style>
  <w:style w:type="paragraph" w:customStyle="1" w:styleId="afff1">
    <w:name w:val="Пример."/>
    <w:basedOn w:val="a6"/>
    <w:next w:val="a"/>
    <w:uiPriority w:val="99"/>
    <w:rsid w:val="00EC0940"/>
    <w:pPr>
      <w:spacing w:before="0" w:after="0"/>
      <w:ind w:left="0" w:right="0" w:firstLine="0"/>
    </w:pPr>
    <w:rPr>
      <w:shd w:val="clear" w:color="auto" w:fill="auto"/>
    </w:rPr>
  </w:style>
  <w:style w:type="paragraph" w:customStyle="1" w:styleId="afff2">
    <w:name w:val="Примечание."/>
    <w:basedOn w:val="a6"/>
    <w:next w:val="a"/>
    <w:uiPriority w:val="99"/>
    <w:rsid w:val="00EC0940"/>
    <w:pPr>
      <w:spacing w:before="0" w:after="0"/>
      <w:ind w:left="0" w:right="0" w:firstLine="0"/>
    </w:pPr>
    <w:rPr>
      <w:shd w:val="clear" w:color="auto" w:fill="auto"/>
    </w:rPr>
  </w:style>
  <w:style w:type="character" w:customStyle="1" w:styleId="afff3">
    <w:name w:val="Продолжение ссылки"/>
    <w:basedOn w:val="a4"/>
    <w:uiPriority w:val="99"/>
    <w:rsid w:val="00EC0940"/>
    <w:rPr>
      <w:rFonts w:cs="Times New Roman"/>
      <w:b/>
      <w:color w:val="106BBE"/>
      <w:sz w:val="26"/>
    </w:rPr>
  </w:style>
  <w:style w:type="paragraph" w:customStyle="1" w:styleId="afff4">
    <w:name w:val="Словарная статья"/>
    <w:basedOn w:val="a"/>
    <w:next w:val="a"/>
    <w:uiPriority w:val="99"/>
    <w:rsid w:val="00EC0940"/>
    <w:pPr>
      <w:ind w:right="118"/>
      <w:jc w:val="both"/>
    </w:pPr>
    <w:rPr>
      <w:sz w:val="24"/>
      <w:szCs w:val="24"/>
    </w:rPr>
  </w:style>
  <w:style w:type="character" w:customStyle="1" w:styleId="afff5">
    <w:name w:val="Сравнение редакций"/>
    <w:basedOn w:val="a3"/>
    <w:uiPriority w:val="99"/>
    <w:rsid w:val="00EC0940"/>
    <w:rPr>
      <w:rFonts w:cs="Times New Roman"/>
      <w:b/>
      <w:color w:val="26282F"/>
      <w:sz w:val="26"/>
    </w:rPr>
  </w:style>
  <w:style w:type="character" w:customStyle="1" w:styleId="afff6">
    <w:name w:val="Сравнение редакций. Добавленный фрагмент"/>
    <w:uiPriority w:val="99"/>
    <w:rsid w:val="00EC0940"/>
    <w:rPr>
      <w:color w:val="000000"/>
      <w:shd w:val="clear" w:color="auto" w:fill="C1D7FF"/>
    </w:rPr>
  </w:style>
  <w:style w:type="character" w:customStyle="1" w:styleId="afff7">
    <w:name w:val="Сравнение редакций. Удаленный фрагмент"/>
    <w:uiPriority w:val="99"/>
    <w:rsid w:val="00EC0940"/>
    <w:rPr>
      <w:color w:val="000000"/>
      <w:shd w:val="clear" w:color="auto" w:fill="C4C413"/>
    </w:rPr>
  </w:style>
  <w:style w:type="paragraph" w:customStyle="1" w:styleId="afff8">
    <w:name w:val="Ссылка на официальную публикацию"/>
    <w:basedOn w:val="a"/>
    <w:next w:val="a"/>
    <w:uiPriority w:val="99"/>
    <w:rsid w:val="00EC0940"/>
    <w:pPr>
      <w:jc w:val="both"/>
    </w:pPr>
    <w:rPr>
      <w:sz w:val="24"/>
      <w:szCs w:val="24"/>
    </w:rPr>
  </w:style>
  <w:style w:type="paragraph" w:customStyle="1" w:styleId="afff9">
    <w:name w:val="Текст в таблице"/>
    <w:basedOn w:val="aff6"/>
    <w:next w:val="a"/>
    <w:uiPriority w:val="99"/>
    <w:rsid w:val="00EC0940"/>
    <w:pPr>
      <w:ind w:firstLine="500"/>
    </w:pPr>
  </w:style>
  <w:style w:type="paragraph" w:customStyle="1" w:styleId="afffa">
    <w:name w:val="Текст ЭР (см. также)"/>
    <w:basedOn w:val="a"/>
    <w:next w:val="a"/>
    <w:uiPriority w:val="99"/>
    <w:rsid w:val="00EC0940"/>
    <w:pPr>
      <w:spacing w:before="200"/>
    </w:pPr>
    <w:rPr>
      <w:sz w:val="22"/>
      <w:szCs w:val="22"/>
    </w:rPr>
  </w:style>
  <w:style w:type="paragraph" w:customStyle="1" w:styleId="afffb">
    <w:name w:val="Технический комментарий"/>
    <w:basedOn w:val="a"/>
    <w:next w:val="a"/>
    <w:uiPriority w:val="99"/>
    <w:rsid w:val="00EC0940"/>
    <w:rPr>
      <w:color w:val="463F31"/>
      <w:sz w:val="24"/>
      <w:szCs w:val="24"/>
      <w:shd w:val="clear" w:color="auto" w:fill="FFFFA6"/>
    </w:rPr>
  </w:style>
  <w:style w:type="character" w:customStyle="1" w:styleId="afffc">
    <w:name w:val="Утратил силу"/>
    <w:basedOn w:val="a3"/>
    <w:uiPriority w:val="99"/>
    <w:rsid w:val="00EC0940"/>
    <w:rPr>
      <w:rFonts w:cs="Times New Roman"/>
      <w:b/>
      <w:strike/>
      <w:color w:val="666600"/>
      <w:sz w:val="26"/>
    </w:rPr>
  </w:style>
  <w:style w:type="paragraph" w:customStyle="1" w:styleId="afffd">
    <w:name w:val="Формула"/>
    <w:basedOn w:val="a"/>
    <w:next w:val="a"/>
    <w:uiPriority w:val="99"/>
    <w:rsid w:val="00EC0940"/>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EC0940"/>
    <w:pPr>
      <w:jc w:val="center"/>
    </w:pPr>
  </w:style>
  <w:style w:type="paragraph" w:customStyle="1" w:styleId="-">
    <w:name w:val="ЭР-содержание (правое окно)"/>
    <w:basedOn w:val="a"/>
    <w:next w:val="a"/>
    <w:uiPriority w:val="99"/>
    <w:rsid w:val="00EC0940"/>
    <w:pPr>
      <w:spacing w:before="300"/>
    </w:pPr>
  </w:style>
  <w:style w:type="character" w:styleId="affff">
    <w:name w:val="Hyperlink"/>
    <w:basedOn w:val="a0"/>
    <w:uiPriority w:val="99"/>
    <w:rsid w:val="008C302F"/>
    <w:rPr>
      <w:rFonts w:cs="Times New Roman"/>
      <w:color w:val="0000FF"/>
      <w:u w:val="single"/>
    </w:rPr>
  </w:style>
  <w:style w:type="paragraph" w:customStyle="1" w:styleId="ConsPlusNormal">
    <w:name w:val="ConsPlusNormal"/>
    <w:rsid w:val="000F1725"/>
    <w:pPr>
      <w:widowControl w:val="0"/>
      <w:autoSpaceDE w:val="0"/>
      <w:autoSpaceDN w:val="0"/>
      <w:adjustRightInd w:val="0"/>
      <w:ind w:firstLine="720"/>
    </w:pPr>
    <w:rPr>
      <w:rFonts w:ascii="Arial" w:hAnsi="Arial" w:cs="Arial"/>
    </w:rPr>
  </w:style>
  <w:style w:type="paragraph" w:styleId="affff0">
    <w:name w:val="header"/>
    <w:basedOn w:val="a"/>
    <w:link w:val="affff1"/>
    <w:uiPriority w:val="99"/>
    <w:rsid w:val="00081AEA"/>
    <w:pPr>
      <w:tabs>
        <w:tab w:val="center" w:pos="4677"/>
        <w:tab w:val="right" w:pos="9355"/>
      </w:tabs>
    </w:pPr>
  </w:style>
  <w:style w:type="character" w:customStyle="1" w:styleId="affff1">
    <w:name w:val="Верхний колонтитул Знак"/>
    <w:basedOn w:val="a0"/>
    <w:link w:val="affff0"/>
    <w:uiPriority w:val="99"/>
    <w:locked/>
    <w:rsid w:val="00EC0940"/>
    <w:rPr>
      <w:rFonts w:ascii="Arial" w:hAnsi="Arial" w:cs="Times New Roman"/>
      <w:sz w:val="26"/>
      <w:szCs w:val="26"/>
    </w:rPr>
  </w:style>
  <w:style w:type="character" w:styleId="affff2">
    <w:name w:val="page number"/>
    <w:basedOn w:val="a0"/>
    <w:uiPriority w:val="99"/>
    <w:rsid w:val="00081AEA"/>
    <w:rPr>
      <w:rFonts w:cs="Times New Roman"/>
    </w:rPr>
  </w:style>
  <w:style w:type="paragraph" w:customStyle="1" w:styleId="affff3">
    <w:name w:val="Знак"/>
    <w:basedOn w:val="a"/>
    <w:uiPriority w:val="99"/>
    <w:rsid w:val="00F14270"/>
    <w:pPr>
      <w:widowControl/>
      <w:autoSpaceDE/>
      <w:autoSpaceDN/>
      <w:adjustRightInd/>
    </w:pPr>
    <w:rPr>
      <w:rFonts w:ascii="Verdana" w:hAnsi="Verdana" w:cs="Verdana"/>
      <w:sz w:val="20"/>
      <w:szCs w:val="20"/>
      <w:lang w:val="en-US" w:eastAsia="en-US"/>
    </w:rPr>
  </w:style>
  <w:style w:type="paragraph" w:styleId="21">
    <w:name w:val="List 2"/>
    <w:basedOn w:val="a"/>
    <w:rsid w:val="00F14270"/>
    <w:pPr>
      <w:ind w:left="566" w:hanging="283"/>
    </w:pPr>
    <w:rPr>
      <w:rFonts w:cs="Arial"/>
      <w:sz w:val="20"/>
      <w:szCs w:val="20"/>
    </w:rPr>
  </w:style>
  <w:style w:type="paragraph" w:customStyle="1" w:styleId="ConsNormal">
    <w:name w:val="ConsNormal"/>
    <w:uiPriority w:val="99"/>
    <w:rsid w:val="00FE3990"/>
    <w:pPr>
      <w:widowControl w:val="0"/>
      <w:autoSpaceDE w:val="0"/>
      <w:autoSpaceDN w:val="0"/>
      <w:adjustRightInd w:val="0"/>
      <w:ind w:firstLine="720"/>
    </w:pPr>
    <w:rPr>
      <w:rFonts w:ascii="Arial" w:hAnsi="Arial" w:cs="Arial"/>
    </w:rPr>
  </w:style>
  <w:style w:type="paragraph" w:customStyle="1" w:styleId="ConsPlusNormal0">
    <w:name w:val="ConsPlusNormal Знак"/>
    <w:link w:val="ConsPlusNormal1"/>
    <w:uiPriority w:val="99"/>
    <w:rsid w:val="009E372A"/>
    <w:pPr>
      <w:widowControl w:val="0"/>
      <w:autoSpaceDE w:val="0"/>
      <w:autoSpaceDN w:val="0"/>
      <w:adjustRightInd w:val="0"/>
      <w:ind w:firstLine="720"/>
    </w:pPr>
    <w:rPr>
      <w:rFonts w:ascii="Arial" w:hAnsi="Arial"/>
      <w:sz w:val="24"/>
      <w:szCs w:val="22"/>
    </w:rPr>
  </w:style>
  <w:style w:type="character" w:customStyle="1" w:styleId="ConsPlusNormal1">
    <w:name w:val="ConsPlusNormal Знак Знак"/>
    <w:link w:val="ConsPlusNormal0"/>
    <w:uiPriority w:val="99"/>
    <w:locked/>
    <w:rsid w:val="009E372A"/>
    <w:rPr>
      <w:rFonts w:ascii="Arial" w:hAnsi="Arial"/>
      <w:sz w:val="22"/>
    </w:rPr>
  </w:style>
  <w:style w:type="table" w:styleId="affff4">
    <w:name w:val="Table Grid"/>
    <w:basedOn w:val="a1"/>
    <w:uiPriority w:val="99"/>
    <w:rsid w:val="00740637"/>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FollowedHyperlink"/>
    <w:basedOn w:val="a0"/>
    <w:uiPriority w:val="99"/>
    <w:rsid w:val="00616173"/>
    <w:rPr>
      <w:rFonts w:cs="Times New Roman"/>
      <w:color w:val="800080"/>
      <w:u w:val="single"/>
    </w:rPr>
  </w:style>
  <w:style w:type="paragraph" w:styleId="affff6">
    <w:name w:val="Balloon Text"/>
    <w:basedOn w:val="a"/>
    <w:link w:val="affff7"/>
    <w:uiPriority w:val="99"/>
    <w:semiHidden/>
    <w:rsid w:val="00D8383B"/>
    <w:rPr>
      <w:rFonts w:ascii="Tahoma" w:hAnsi="Tahoma" w:cs="Tahoma"/>
      <w:sz w:val="16"/>
      <w:szCs w:val="16"/>
    </w:rPr>
  </w:style>
  <w:style w:type="character" w:customStyle="1" w:styleId="affff7">
    <w:name w:val="Текст выноски Знак"/>
    <w:basedOn w:val="a0"/>
    <w:link w:val="affff6"/>
    <w:uiPriority w:val="99"/>
    <w:semiHidden/>
    <w:locked/>
    <w:rsid w:val="00EC0940"/>
    <w:rPr>
      <w:rFonts w:ascii="Tahoma" w:hAnsi="Tahoma" w:cs="Tahoma"/>
      <w:sz w:val="16"/>
      <w:szCs w:val="16"/>
    </w:rPr>
  </w:style>
  <w:style w:type="paragraph" w:styleId="affff8">
    <w:name w:val="Block Text"/>
    <w:basedOn w:val="a"/>
    <w:uiPriority w:val="99"/>
    <w:rsid w:val="00EC741F"/>
    <w:pPr>
      <w:widowControl/>
      <w:autoSpaceDE/>
      <w:autoSpaceDN/>
      <w:adjustRightInd/>
      <w:ind w:left="-567" w:right="-1050" w:firstLine="1287"/>
      <w:jc w:val="both"/>
    </w:pPr>
    <w:rPr>
      <w:rFonts w:ascii="Times New Roman" w:hAnsi="Times New Roman"/>
      <w:sz w:val="28"/>
      <w:szCs w:val="20"/>
    </w:rPr>
  </w:style>
  <w:style w:type="paragraph" w:styleId="affff9">
    <w:name w:val="footer"/>
    <w:basedOn w:val="a"/>
    <w:link w:val="affffa"/>
    <w:uiPriority w:val="99"/>
    <w:unhideWhenUsed/>
    <w:rsid w:val="00EC741F"/>
    <w:pPr>
      <w:tabs>
        <w:tab w:val="center" w:pos="4677"/>
        <w:tab w:val="right" w:pos="9355"/>
      </w:tabs>
    </w:pPr>
  </w:style>
  <w:style w:type="character" w:customStyle="1" w:styleId="affffa">
    <w:name w:val="Нижний колонтитул Знак"/>
    <w:basedOn w:val="a0"/>
    <w:link w:val="affff9"/>
    <w:uiPriority w:val="99"/>
    <w:locked/>
    <w:rsid w:val="00EC741F"/>
    <w:rPr>
      <w:rFonts w:ascii="Arial" w:hAnsi="Arial" w:cs="Times New Roman"/>
      <w:sz w:val="26"/>
      <w:szCs w:val="26"/>
    </w:rPr>
  </w:style>
  <w:style w:type="paragraph" w:styleId="affffb">
    <w:name w:val="List Paragraph"/>
    <w:basedOn w:val="a"/>
    <w:uiPriority w:val="34"/>
    <w:qFormat/>
    <w:rsid w:val="002F4435"/>
    <w:pPr>
      <w:ind w:left="720"/>
      <w:contextualSpacing/>
    </w:pPr>
  </w:style>
  <w:style w:type="character" w:customStyle="1" w:styleId="11">
    <w:name w:val="Основной текст Знак1"/>
    <w:basedOn w:val="a0"/>
    <w:link w:val="affffc"/>
    <w:uiPriority w:val="99"/>
    <w:locked/>
    <w:rsid w:val="009C3D4E"/>
    <w:rPr>
      <w:sz w:val="27"/>
      <w:szCs w:val="27"/>
      <w:shd w:val="clear" w:color="auto" w:fill="FFFFFF"/>
    </w:rPr>
  </w:style>
  <w:style w:type="paragraph" w:styleId="affffc">
    <w:name w:val="Body Text"/>
    <w:basedOn w:val="a"/>
    <w:link w:val="11"/>
    <w:uiPriority w:val="99"/>
    <w:rsid w:val="009C3D4E"/>
    <w:pPr>
      <w:widowControl/>
      <w:shd w:val="clear" w:color="auto" w:fill="FFFFFF"/>
      <w:autoSpaceDE/>
      <w:autoSpaceDN/>
      <w:adjustRightInd/>
      <w:spacing w:before="240" w:after="840" w:line="240" w:lineRule="atLeast"/>
      <w:ind w:hanging="1960"/>
      <w:jc w:val="center"/>
    </w:pPr>
    <w:rPr>
      <w:rFonts w:ascii="Times New Roman" w:hAnsi="Times New Roman"/>
      <w:sz w:val="27"/>
      <w:szCs w:val="27"/>
    </w:rPr>
  </w:style>
  <w:style w:type="character" w:customStyle="1" w:styleId="affffd">
    <w:name w:val="Основной текст Знак"/>
    <w:basedOn w:val="a0"/>
    <w:uiPriority w:val="99"/>
    <w:semiHidden/>
    <w:rsid w:val="009C3D4E"/>
    <w:rPr>
      <w:rFonts w:ascii="Arial" w:hAnsi="Arial"/>
      <w:sz w:val="26"/>
      <w:szCs w:val="26"/>
    </w:rPr>
  </w:style>
  <w:style w:type="character" w:customStyle="1" w:styleId="affffe">
    <w:name w:val="Колонтитул_"/>
    <w:basedOn w:val="a0"/>
    <w:link w:val="12"/>
    <w:uiPriority w:val="99"/>
    <w:locked/>
    <w:rsid w:val="00EF4A85"/>
    <w:rPr>
      <w:shd w:val="clear" w:color="auto" w:fill="FFFFFF"/>
    </w:rPr>
  </w:style>
  <w:style w:type="character" w:customStyle="1" w:styleId="afffff">
    <w:name w:val="Колонтитул"/>
    <w:basedOn w:val="affffe"/>
    <w:uiPriority w:val="99"/>
    <w:rsid w:val="00EF4A85"/>
    <w:rPr>
      <w:spacing w:val="0"/>
    </w:rPr>
  </w:style>
  <w:style w:type="paragraph" w:customStyle="1" w:styleId="12">
    <w:name w:val="Колонтитул1"/>
    <w:basedOn w:val="a"/>
    <w:link w:val="affffe"/>
    <w:uiPriority w:val="99"/>
    <w:rsid w:val="00EF4A85"/>
    <w:pPr>
      <w:widowControl/>
      <w:shd w:val="clear" w:color="auto" w:fill="FFFFFF"/>
      <w:autoSpaceDE/>
      <w:autoSpaceDN/>
      <w:adjustRightInd/>
    </w:pPr>
    <w:rPr>
      <w:rFonts w:ascii="Times New Roman" w:hAnsi="Times New Roman"/>
      <w:sz w:val="20"/>
      <w:szCs w:val="20"/>
    </w:rPr>
  </w:style>
  <w:style w:type="character" w:styleId="afffff0">
    <w:name w:val="Emphasis"/>
    <w:basedOn w:val="a0"/>
    <w:uiPriority w:val="20"/>
    <w:qFormat/>
    <w:rsid w:val="00EF4A85"/>
    <w:rPr>
      <w:i/>
      <w:iCs/>
    </w:rPr>
  </w:style>
  <w:style w:type="character" w:customStyle="1" w:styleId="41">
    <w:name w:val="Основной текст (4)_"/>
    <w:basedOn w:val="a0"/>
    <w:link w:val="42"/>
    <w:uiPriority w:val="99"/>
    <w:locked/>
    <w:rsid w:val="00EF4A85"/>
    <w:rPr>
      <w:sz w:val="19"/>
      <w:szCs w:val="19"/>
      <w:shd w:val="clear" w:color="auto" w:fill="FFFFFF"/>
    </w:rPr>
  </w:style>
  <w:style w:type="paragraph" w:customStyle="1" w:styleId="42">
    <w:name w:val="Основной текст (4)"/>
    <w:basedOn w:val="a"/>
    <w:link w:val="41"/>
    <w:uiPriority w:val="99"/>
    <w:rsid w:val="00EF4A85"/>
    <w:pPr>
      <w:widowControl/>
      <w:shd w:val="clear" w:color="auto" w:fill="FFFFFF"/>
      <w:autoSpaceDE/>
      <w:autoSpaceDN/>
      <w:adjustRightInd/>
      <w:spacing w:before="1020" w:after="60" w:line="240" w:lineRule="atLeast"/>
      <w:jc w:val="center"/>
    </w:pPr>
    <w:rPr>
      <w:rFonts w:ascii="Times New Roman" w:hAnsi="Times New Roman"/>
      <w:sz w:val="19"/>
      <w:szCs w:val="19"/>
    </w:rPr>
  </w:style>
  <w:style w:type="paragraph" w:styleId="afffff1">
    <w:name w:val="No Spacing"/>
    <w:uiPriority w:val="1"/>
    <w:qFormat/>
    <w:rsid w:val="00EF4A85"/>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okubansk@mo.krasnodar.ru" TargetMode="External"/><Relationship Id="rId13" Type="http://schemas.openxmlformats.org/officeDocument/2006/relationships/hyperlink" Target="mailto:novokubansk@mo.krasnoda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okubanskiy.ru/" TargetMode="Externa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garantF1://12046661.1105"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12090</Words>
  <Characters>96707</Characters>
  <Application>Microsoft Office Word</Application>
  <DocSecurity>0</DocSecurity>
  <Lines>805</Lines>
  <Paragraphs>217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Новокубанский район»</vt:lpstr>
    </vt:vector>
  </TitlesOfParts>
  <Company>НПП "Гарант-Сервис"</Company>
  <LinksUpToDate>false</LinksUpToDate>
  <CharactersWithSpaces>108580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Новокубанский район»</dc:title>
  <dc:creator>НПП "Гарант-Сервис"</dc:creator>
  <dc:description>Документ экспортирован из системы ГАРАНТ</dc:description>
  <cp:lastModifiedBy>Админ9 Новокубанская</cp:lastModifiedBy>
  <cp:revision>2</cp:revision>
  <cp:lastPrinted>2023-08-10T12:28:00Z</cp:lastPrinted>
  <dcterms:created xsi:type="dcterms:W3CDTF">2023-09-04T14:01:00Z</dcterms:created>
  <dcterms:modified xsi:type="dcterms:W3CDTF">2023-09-04T14:01:00Z</dcterms:modified>
</cp:coreProperties>
</file>